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a5bf" w14:textId="7faa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ДСМ-309/2020 бұйрығы. Қазақстан Республикасының Әділет министрлігінде 2020 жылғы 22 желтоқсанда № 21858 болып тіркелді.</w:t>
      </w:r>
    </w:p>
    <w:p>
      <w:pPr>
        <w:spacing w:after="0"/>
        <w:ind w:left="0"/>
        <w:jc w:val="both"/>
      </w:pPr>
      <w:bookmarkStart w:name="z5"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64)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бекітілсін.</w:t>
      </w:r>
    </w:p>
    <w:bookmarkEnd w:id="3"/>
    <w:bookmarkStart w:name="z9"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4"/>
    <w:bookmarkStart w:name="z10" w:id="5"/>
    <w:p>
      <w:pPr>
        <w:spacing w:after="0"/>
        <w:ind w:left="0"/>
        <w:jc w:val="both"/>
      </w:pPr>
      <w:r>
        <w:rPr>
          <w:rFonts w:ascii="Times New Roman"/>
          <w:b w:val="false"/>
          <w:i w:val="false"/>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5"/>
    <w:bookmarkStart w:name="z11"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2" w:id="7"/>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7"/>
    <w:bookmarkStart w:name="z13" w:id="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4"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5"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ДСМ-309/2020 бұйрыққа </w:t>
            </w:r>
            <w:r>
              <w:br/>
            </w:r>
            <w:r>
              <w:rPr>
                <w:rFonts w:ascii="Times New Roman"/>
                <w:b w:val="false"/>
                <w:i w:val="false"/>
                <w:color w:val="000000"/>
                <w:sz w:val="20"/>
              </w:rPr>
              <w:t>1-қосымша</w:t>
            </w:r>
          </w:p>
        </w:tc>
      </w:tr>
    </w:tbl>
    <w:bookmarkStart w:name="z23" w:id="1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w:t>
      </w:r>
    </w:p>
    <w:bookmarkEnd w:id="11"/>
    <w:bookmarkStart w:name="z24" w:id="12"/>
    <w:p>
      <w:pPr>
        <w:spacing w:after="0"/>
        <w:ind w:left="0"/>
        <w:jc w:val="left"/>
      </w:pPr>
      <w:r>
        <w:rPr>
          <w:rFonts w:ascii="Times New Roman"/>
          <w:b/>
          <w:i w:val="false"/>
          <w:color w:val="000000"/>
        </w:rPr>
        <w:t xml:space="preserve"> 1-тарау. Жалпы ережелер</w:t>
      </w:r>
    </w:p>
    <w:bookmarkEnd w:id="12"/>
    <w:bookmarkStart w:name="z25" w:id="13"/>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қалыптастыру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64)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(бұдан әрі – ТМККК) және (немесе) міндетті әлеуметтік медициналық сақтандыру жүйесінде (бұдан әрі – МӘМС) көрсетілетін медициналық қызметтерге тарифтерді қалыптастыру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27" w:id="15"/>
    <w:p>
      <w:pPr>
        <w:spacing w:after="0"/>
        <w:ind w:left="0"/>
        <w:jc w:val="both"/>
      </w:pPr>
      <w:r>
        <w:rPr>
          <w:rFonts w:ascii="Times New Roman"/>
          <w:b w:val="false"/>
          <w:i w:val="false"/>
          <w:color w:val="000000"/>
          <w:sz w:val="28"/>
        </w:rPr>
        <w:t>
      1)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өлшенетін) және (немесе) сапалық (белгілі бір қағидат және (немесе) белгі бойынша құрылған) деректер және шаруашылық бойынша есепке алу деректері;</w:t>
      </w:r>
    </w:p>
    <w:bookmarkEnd w:id="15"/>
    <w:bookmarkStart w:name="z28" w:id="16"/>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6"/>
    <w:bookmarkStart w:name="z29" w:id="17"/>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7"/>
    <w:bookmarkStart w:name="z30" w:id="18"/>
    <w:p>
      <w:pPr>
        <w:spacing w:after="0"/>
        <w:ind w:left="0"/>
        <w:jc w:val="both"/>
      </w:pPr>
      <w:r>
        <w:rPr>
          <w:rFonts w:ascii="Times New Roman"/>
          <w:b w:val="false"/>
          <w:i w:val="false"/>
          <w:color w:val="000000"/>
          <w:sz w:val="28"/>
        </w:rPr>
        <w:t>
      4)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8"/>
    <w:bookmarkStart w:name="z31" w:id="19"/>
    <w:p>
      <w:pPr>
        <w:spacing w:after="0"/>
        <w:ind w:left="0"/>
        <w:jc w:val="both"/>
      </w:pPr>
      <w:r>
        <w:rPr>
          <w:rFonts w:ascii="Times New Roman"/>
          <w:b w:val="false"/>
          <w:i w:val="false"/>
          <w:color w:val="000000"/>
          <w:sz w:val="28"/>
        </w:rPr>
        <w:t>
      5) емделіп шығу жағдайы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bookmarkEnd w:id="19"/>
    <w:bookmarkStart w:name="z32" w:id="20"/>
    <w:p>
      <w:pPr>
        <w:spacing w:after="0"/>
        <w:ind w:left="0"/>
        <w:jc w:val="both"/>
      </w:pPr>
      <w:r>
        <w:rPr>
          <w:rFonts w:ascii="Times New Roman"/>
          <w:b w:val="false"/>
          <w:i w:val="false"/>
          <w:color w:val="000000"/>
          <w:sz w:val="28"/>
        </w:rPr>
        <w:t xml:space="preserve">
      6) жеке әріптес –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МЖӘ туралы ҚР Заңы)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bookmarkEnd w:id="20"/>
    <w:bookmarkStart w:name="z33" w:id="21"/>
    <w:p>
      <w:pPr>
        <w:spacing w:after="0"/>
        <w:ind w:left="0"/>
        <w:jc w:val="both"/>
      </w:pPr>
      <w:r>
        <w:rPr>
          <w:rFonts w:ascii="Times New Roman"/>
          <w:b w:val="false"/>
          <w:i w:val="false"/>
          <w:color w:val="000000"/>
          <w:sz w:val="28"/>
        </w:rPr>
        <w:t>
      7) клиникалық-шығынды топтар (бұдан әрі – КШТ) – емдеу шығындары бойынша ұқсас клиникалық біртекті аурулардың топтары;</w:t>
      </w:r>
    </w:p>
    <w:bookmarkEnd w:id="21"/>
    <w:bookmarkStart w:name="z34" w:id="22"/>
    <w:p>
      <w:pPr>
        <w:spacing w:after="0"/>
        <w:ind w:left="0"/>
        <w:jc w:val="both"/>
      </w:pPr>
      <w:r>
        <w:rPr>
          <w:rFonts w:ascii="Times New Roman"/>
          <w:b w:val="false"/>
          <w:i w:val="false"/>
          <w:color w:val="000000"/>
          <w:sz w:val="28"/>
        </w:rPr>
        <w:t>
      8)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медициналық ұйымдарға ақы төлеу үшін клиникалық хаттамалар негізінде қалыптастырылатын бір емделіп шығу жағдайы үшін орташа құн;</w:t>
      </w:r>
    </w:p>
    <w:bookmarkEnd w:id="22"/>
    <w:bookmarkStart w:name="z35" w:id="23"/>
    <w:p>
      <w:pPr>
        <w:spacing w:after="0"/>
        <w:ind w:left="0"/>
        <w:jc w:val="both"/>
      </w:pPr>
      <w:r>
        <w:rPr>
          <w:rFonts w:ascii="Times New Roman"/>
          <w:b w:val="false"/>
          <w:i w:val="false"/>
          <w:color w:val="000000"/>
          <w:sz w:val="28"/>
        </w:rPr>
        <w:t>
      9)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23"/>
    <w:bookmarkStart w:name="z36" w:id="24"/>
    <w:p>
      <w:pPr>
        <w:spacing w:after="0"/>
        <w:ind w:left="0"/>
        <w:jc w:val="both"/>
      </w:pPr>
      <w:r>
        <w:rPr>
          <w:rFonts w:ascii="Times New Roman"/>
          <w:b w:val="false"/>
          <w:i w:val="false"/>
          <w:color w:val="000000"/>
          <w:sz w:val="28"/>
        </w:rPr>
        <w:t xml:space="preserve">
      10) мемлекеттік-жекешелік әріптестік (бұдан әрі – МЖӘ) – МЖӘ туралы ҚР </w:t>
      </w:r>
      <w:r>
        <w:rPr>
          <w:rFonts w:ascii="Times New Roman"/>
          <w:b w:val="false"/>
          <w:i w:val="false"/>
          <w:color w:val="000000"/>
          <w:sz w:val="28"/>
        </w:rPr>
        <w:t>Заңында</w:t>
      </w:r>
      <w:r>
        <w:rPr>
          <w:rFonts w:ascii="Times New Roman"/>
          <w:b w:val="false"/>
          <w:i w:val="false"/>
          <w:color w:val="000000"/>
          <w:sz w:val="28"/>
        </w:rPr>
        <w:t xml:space="preserve"> айқындалған белгілерге сәйкес келетін мемлекеттік әріптес пен жеке әріптес арасындағы ынтымақтастық нысаны;</w:t>
      </w:r>
    </w:p>
    <w:bookmarkEnd w:id="24"/>
    <w:bookmarkStart w:name="z37" w:id="25"/>
    <w:p>
      <w:pPr>
        <w:spacing w:after="0"/>
        <w:ind w:left="0"/>
        <w:jc w:val="both"/>
      </w:pPr>
      <w:r>
        <w:rPr>
          <w:rFonts w:ascii="Times New Roman"/>
          <w:b w:val="false"/>
          <w:i w:val="false"/>
          <w:color w:val="000000"/>
          <w:sz w:val="28"/>
        </w:rPr>
        <w:t>
      11) міндетті әлеуметтік медициналық сақтандыру –қордың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5"/>
    <w:bookmarkStart w:name="z38" w:id="26"/>
    <w:p>
      <w:pPr>
        <w:spacing w:after="0"/>
        <w:ind w:left="0"/>
        <w:jc w:val="both"/>
      </w:pPr>
      <w:r>
        <w:rPr>
          <w:rFonts w:ascii="Times New Roman"/>
          <w:b w:val="false"/>
          <w:i w:val="false"/>
          <w:color w:val="000000"/>
          <w:sz w:val="28"/>
        </w:rPr>
        <w:t>
      12) міндетті әлеуметтік медициналық сақтандыру жүйесі – МӘМС жүйесіне қатысушылар арасындағы қатынастарды реттейтін, мемлекет белгілейтін нормалар мен қағидалардың жиынтығы;</w:t>
      </w:r>
    </w:p>
    <w:bookmarkEnd w:id="26"/>
    <w:bookmarkStart w:name="z39" w:id="27"/>
    <w:p>
      <w:pPr>
        <w:spacing w:after="0"/>
        <w:ind w:left="0"/>
        <w:jc w:val="both"/>
      </w:pPr>
      <w:r>
        <w:rPr>
          <w:rFonts w:ascii="Times New Roman"/>
          <w:b w:val="false"/>
          <w:i w:val="false"/>
          <w:color w:val="000000"/>
          <w:sz w:val="28"/>
        </w:rPr>
        <w:t>
      13) МЖӘ субъектілері үшін түзету коэффициенті – бұл жекеше әріптес пен денсаулық сақтау ұйымына төленуге тиіс тарифтің жиынтық сомасын түзету үшін пайдаланылатын коэффициент;</w:t>
      </w:r>
    </w:p>
    <w:bookmarkEnd w:id="27"/>
    <w:bookmarkStart w:name="z40" w:id="28"/>
    <w:p>
      <w:pPr>
        <w:spacing w:after="0"/>
        <w:ind w:left="0"/>
        <w:jc w:val="both"/>
      </w:pPr>
      <w:r>
        <w:rPr>
          <w:rFonts w:ascii="Times New Roman"/>
          <w:b w:val="false"/>
          <w:i w:val="false"/>
          <w:color w:val="000000"/>
          <w:sz w:val="28"/>
        </w:rPr>
        <w:t>
      14)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bookmarkEnd w:id="28"/>
    <w:bookmarkStart w:name="z41" w:id="29"/>
    <w:p>
      <w:pPr>
        <w:spacing w:after="0"/>
        <w:ind w:left="0"/>
        <w:jc w:val="both"/>
      </w:pPr>
      <w:r>
        <w:rPr>
          <w:rFonts w:ascii="Times New Roman"/>
          <w:b w:val="false"/>
          <w:i w:val="false"/>
          <w:color w:val="000000"/>
          <w:sz w:val="28"/>
        </w:rPr>
        <w:t>
      15) пилоттық тестілеу – жаңа тарифтерді қолдану перспективаларын зерттеу, талдау және тәуекелдерін барынша азайту мақсатында белгілі бір кезеңде медициналық қызметтердің белгілі бір түрлеріне ақы төлеуді қамту үшін әзірленген және бұрын қолданылмаған тарифтерді іс жүзінде қолдану;</w:t>
      </w:r>
    </w:p>
    <w:bookmarkEnd w:id="29"/>
    <w:bookmarkStart w:name="z42" w:id="30"/>
    <w:p>
      <w:pPr>
        <w:spacing w:after="0"/>
        <w:ind w:left="0"/>
        <w:jc w:val="both"/>
      </w:pPr>
      <w:r>
        <w:rPr>
          <w:rFonts w:ascii="Times New Roman"/>
          <w:b w:val="false"/>
          <w:i w:val="false"/>
          <w:color w:val="000000"/>
          <w:sz w:val="28"/>
        </w:rPr>
        <w:t>
      16) референттік денсаулық сақтау субъекттері – ТМККК шеңберінде және МӘМС жүйесінде тарифтерді әзірлеу және қайта қарау үшін ақпарат беру жөніндегі денсаулық сақтау субъектілері;</w:t>
      </w:r>
    </w:p>
    <w:bookmarkEnd w:id="30"/>
    <w:bookmarkStart w:name="z43" w:id="31"/>
    <w:p>
      <w:pPr>
        <w:spacing w:after="0"/>
        <w:ind w:left="0"/>
        <w:jc w:val="both"/>
      </w:pPr>
      <w:r>
        <w:rPr>
          <w:rFonts w:ascii="Times New Roman"/>
          <w:b w:val="false"/>
          <w:i w:val="false"/>
          <w:color w:val="000000"/>
          <w:sz w:val="28"/>
        </w:rPr>
        <w:t>
      17) стационарлық науқастың медициналық картасы – уәкілетті орган бекіткен және пациенттердің денсаулық жағдайы стационарда көрсетілген медициналық көмектің сипатын сапасы мен көлемін, көрсететін деректер туралы жазбалар арналған денсаулық сақтау саласындағы есепке алу және есеп беру құжаттамасының нысаны;</w:t>
      </w:r>
    </w:p>
    <w:bookmarkEnd w:id="31"/>
    <w:bookmarkStart w:name="z44" w:id="32"/>
    <w:p>
      <w:pPr>
        <w:spacing w:after="0"/>
        <w:ind w:left="0"/>
        <w:jc w:val="both"/>
      </w:pPr>
      <w:r>
        <w:rPr>
          <w:rFonts w:ascii="Times New Roman"/>
          <w:b w:val="false"/>
          <w:i w:val="false"/>
          <w:color w:val="000000"/>
          <w:sz w:val="28"/>
        </w:rPr>
        <w:t>
      18) тариф – ТМККК шеңберінде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bookmarkEnd w:id="32"/>
    <w:bookmarkStart w:name="z45" w:id="33"/>
    <w:p>
      <w:pPr>
        <w:spacing w:after="0"/>
        <w:ind w:left="0"/>
        <w:jc w:val="both"/>
      </w:pPr>
      <w:r>
        <w:rPr>
          <w:rFonts w:ascii="Times New Roman"/>
          <w:b w:val="false"/>
          <w:i w:val="false"/>
          <w:color w:val="000000"/>
          <w:sz w:val="28"/>
        </w:rPr>
        <w:t>
      19) тарификатор – ТМККК шеңберінде және (немесе) МӘМС жүйесінде мамандандырылған медициналық көмектің медициналық қызметтеріне тарифтер тізбесі;</w:t>
      </w:r>
    </w:p>
    <w:bookmarkEnd w:id="33"/>
    <w:bookmarkStart w:name="z46" w:id="34"/>
    <w:p>
      <w:pPr>
        <w:spacing w:after="0"/>
        <w:ind w:left="0"/>
        <w:jc w:val="both"/>
      </w:pPr>
      <w:r>
        <w:rPr>
          <w:rFonts w:ascii="Times New Roman"/>
          <w:b w:val="false"/>
          <w:i w:val="false"/>
          <w:color w:val="000000"/>
          <w:sz w:val="28"/>
        </w:rPr>
        <w:t>
      20) тарифтерді қалыптастыру – ТМККК шеңберінде және (немесе) МӘМС жүйесінде көрсетілетін медициналық қызметтерге (медициналық қызмет көрсету кешені) жаңа тарифтерді әзірлеу және бекіту, қолданыстағы тарифтерді қайта қарау және бекіту процесі;</w:t>
      </w:r>
    </w:p>
    <w:bookmarkEnd w:id="34"/>
    <w:bookmarkStart w:name="z47" w:id="35"/>
    <w:p>
      <w:pPr>
        <w:spacing w:after="0"/>
        <w:ind w:left="0"/>
        <w:jc w:val="both"/>
      </w:pPr>
      <w:r>
        <w:rPr>
          <w:rFonts w:ascii="Times New Roman"/>
          <w:b w:val="false"/>
          <w:i w:val="false"/>
          <w:color w:val="000000"/>
          <w:sz w:val="28"/>
        </w:rPr>
        <w:t>
      21) тарифті қайта қарау – ТМККК шеңберінде және (немесе) МӘМС жүйесінде медициналық қызметтерді көрсету бойынша міндеттемелерімен МӘМС табыс жүйесі мен ТМККК бюджетінің тепе-теңдігін қамтамасыз ету үшін жаңа тарифтерді әзірлеу және бекіту, қолданыстағы тарифтерді қайта қарау мен бекіту процесіндегі уәкілетті органмен жүзеге асырылатын тариф өлшемінің жоғарылауы немесе төмендеуі;</w:t>
      </w:r>
    </w:p>
    <w:bookmarkEnd w:id="35"/>
    <w:bookmarkStart w:name="z48" w:id="36"/>
    <w:p>
      <w:pPr>
        <w:spacing w:after="0"/>
        <w:ind w:left="0"/>
        <w:jc w:val="both"/>
      </w:pPr>
      <w:r>
        <w:rPr>
          <w:rFonts w:ascii="Times New Roman"/>
          <w:b w:val="false"/>
          <w:i w:val="false"/>
          <w:color w:val="000000"/>
          <w:sz w:val="28"/>
        </w:rPr>
        <w:t>
      22) тегін медициналық көмектің кепілдік берілген көлемі – бюджет қаражаты есебінен көрсетілетін медициналық көмектің көлемі;</w:t>
      </w:r>
    </w:p>
    <w:bookmarkEnd w:id="36"/>
    <w:bookmarkStart w:name="z49" w:id="37"/>
    <w:p>
      <w:pPr>
        <w:spacing w:after="0"/>
        <w:ind w:left="0"/>
        <w:jc w:val="both"/>
      </w:pPr>
      <w:r>
        <w:rPr>
          <w:rFonts w:ascii="Times New Roman"/>
          <w:b w:val="false"/>
          <w:i w:val="false"/>
          <w:color w:val="000000"/>
          <w:sz w:val="28"/>
        </w:rPr>
        <w:t>
      23) төсек-күн тарифі – пациенттің стационар жағдайында өткізген бір күні үшін ақы төлеуге арналған тариф;</w:t>
      </w:r>
    </w:p>
    <w:bookmarkEnd w:id="37"/>
    <w:bookmarkStart w:name="z50" w:id="38"/>
    <w:p>
      <w:pPr>
        <w:spacing w:after="0"/>
        <w:ind w:left="0"/>
        <w:jc w:val="both"/>
      </w:pPr>
      <w:r>
        <w:rPr>
          <w:rFonts w:ascii="Times New Roman"/>
          <w:b w:val="false"/>
          <w:i w:val="false"/>
          <w:color w:val="000000"/>
          <w:sz w:val="28"/>
        </w:rPr>
        <w:t>
      24)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38"/>
    <w:bookmarkStart w:name="z51" w:id="39"/>
    <w:p>
      <w:pPr>
        <w:spacing w:after="0"/>
        <w:ind w:left="0"/>
        <w:jc w:val="both"/>
      </w:pPr>
      <w:r>
        <w:rPr>
          <w:rFonts w:ascii="Times New Roman"/>
          <w:b w:val="false"/>
          <w:i w:val="false"/>
          <w:color w:val="000000"/>
          <w:sz w:val="28"/>
        </w:rPr>
        <w:t>
      3. ТМККК шеңберінде және (немесе) МӘМС жүйесінде көрсетілетін медициналық қызметтерге тариф қалыптастыру процесі мынадай қағидаттарға негізделеді:</w:t>
      </w:r>
    </w:p>
    <w:bookmarkEnd w:id="39"/>
    <w:bookmarkStart w:name="z52" w:id="40"/>
    <w:p>
      <w:pPr>
        <w:spacing w:after="0"/>
        <w:ind w:left="0"/>
        <w:jc w:val="both"/>
      </w:pPr>
      <w:r>
        <w:rPr>
          <w:rFonts w:ascii="Times New Roman"/>
          <w:b w:val="false"/>
          <w:i w:val="false"/>
          <w:color w:val="000000"/>
          <w:sz w:val="28"/>
        </w:rPr>
        <w:t>
      1) медициналық көмектің қолжетімділігі – тарифтерді қалыптастыру, сондай-ақ оларды жетілдіру ТМККК шеңберінде және (немесе) МӘМС жүйесінде көрсетілетін медициналық көмекке халықтың қолжетімділігін төмендетуге алып келмеуі қажет;</w:t>
      </w:r>
    </w:p>
    <w:bookmarkEnd w:id="40"/>
    <w:bookmarkStart w:name="z53" w:id="41"/>
    <w:p>
      <w:pPr>
        <w:spacing w:after="0"/>
        <w:ind w:left="0"/>
        <w:jc w:val="both"/>
      </w:pPr>
      <w:r>
        <w:rPr>
          <w:rFonts w:ascii="Times New Roman"/>
          <w:b w:val="false"/>
          <w:i w:val="false"/>
          <w:color w:val="000000"/>
          <w:sz w:val="28"/>
        </w:rPr>
        <w:t>
      2) ашықтық – таратылуы шектелген қызметтік ақпаратты қоспағанда, тарифтерді қалыптастыру нәтижелерін міндетті түрде жариялау;</w:t>
      </w:r>
    </w:p>
    <w:bookmarkEnd w:id="41"/>
    <w:bookmarkStart w:name="z54" w:id="42"/>
    <w:p>
      <w:pPr>
        <w:spacing w:after="0"/>
        <w:ind w:left="0"/>
        <w:jc w:val="both"/>
      </w:pPr>
      <w:r>
        <w:rPr>
          <w:rFonts w:ascii="Times New Roman"/>
          <w:b w:val="false"/>
          <w:i w:val="false"/>
          <w:color w:val="000000"/>
          <w:sz w:val="28"/>
        </w:rPr>
        <w:t>
      3) нәтижелілік – Қазақстан Республикасының денсаулық сақтау жүйесін дамытудың стратегиялық мақсаттарына, бағыттары мен міндеттеріне қол жеткізуге бағдарланған медициналық көмектің (көрсетілетін қызметтердің) түрлері бойынша тарифтерді қалыптастыру;</w:t>
      </w:r>
    </w:p>
    <w:bookmarkEnd w:id="42"/>
    <w:bookmarkStart w:name="z55" w:id="43"/>
    <w:p>
      <w:pPr>
        <w:spacing w:after="0"/>
        <w:ind w:left="0"/>
        <w:jc w:val="both"/>
      </w:pPr>
      <w:r>
        <w:rPr>
          <w:rFonts w:ascii="Times New Roman"/>
          <w:b w:val="false"/>
          <w:i w:val="false"/>
          <w:color w:val="000000"/>
          <w:sz w:val="28"/>
        </w:rPr>
        <w:t>
      4) шынайылық – тарифтер өлшемдерінің бюджетпен бекітілген (нақтыланған, түзетілген) көрсеткіштерімен және қор активтерінің өлшемдерімен сай болуы;</w:t>
      </w:r>
    </w:p>
    <w:bookmarkEnd w:id="43"/>
    <w:bookmarkStart w:name="z56" w:id="44"/>
    <w:p>
      <w:pPr>
        <w:spacing w:after="0"/>
        <w:ind w:left="0"/>
        <w:jc w:val="both"/>
      </w:pPr>
      <w:r>
        <w:rPr>
          <w:rFonts w:ascii="Times New Roman"/>
          <w:b w:val="false"/>
          <w:i w:val="false"/>
          <w:color w:val="000000"/>
          <w:sz w:val="28"/>
        </w:rPr>
        <w:t>
      5) реттілік – тарифтерді қалыптастыру процесіне қатысатын барлық тұлғалардың қабылданған шешімдерді сақтауы;</w:t>
      </w:r>
    </w:p>
    <w:bookmarkEnd w:id="44"/>
    <w:bookmarkStart w:name="z57" w:id="45"/>
    <w:p>
      <w:pPr>
        <w:spacing w:after="0"/>
        <w:ind w:left="0"/>
        <w:jc w:val="both"/>
      </w:pPr>
      <w:r>
        <w:rPr>
          <w:rFonts w:ascii="Times New Roman"/>
          <w:b w:val="false"/>
          <w:i w:val="false"/>
          <w:color w:val="000000"/>
          <w:sz w:val="28"/>
        </w:rPr>
        <w:t>
      6) негізділік – бекітілген жоспарға сәйкес жаңа тарифтерді әзірлеу және (немесе) қолданыстағы тарифтерді қайта қарау қажеттілігін айқындайтын нормативтік құқықтық актілер мен басқа да құжаттар негізінде тарифтерді қалыптастыру, сондай-ақ Қазақстан Республикасының заңнамасына сәйкес бюджет қаражаты мен Қор активтерін пайдалану;</w:t>
      </w:r>
    </w:p>
    <w:bookmarkEnd w:id="45"/>
    <w:bookmarkStart w:name="z58" w:id="46"/>
    <w:p>
      <w:pPr>
        <w:spacing w:after="0"/>
        <w:ind w:left="0"/>
        <w:jc w:val="both"/>
      </w:pPr>
      <w:r>
        <w:rPr>
          <w:rFonts w:ascii="Times New Roman"/>
          <w:b w:val="false"/>
          <w:i w:val="false"/>
          <w:color w:val="000000"/>
          <w:sz w:val="28"/>
        </w:rPr>
        <w:t>
      7) жүйелілік – тарифтерді жоспарлы түрде қайта қарау тұрақты жүргізіліп отырады, бірақ жылына бір реттен артық емес.</w:t>
      </w:r>
    </w:p>
    <w:bookmarkEnd w:id="46"/>
    <w:bookmarkStart w:name="z59" w:id="47"/>
    <w:p>
      <w:pPr>
        <w:spacing w:after="0"/>
        <w:ind w:left="0"/>
        <w:jc w:val="left"/>
      </w:pPr>
      <w:r>
        <w:rPr>
          <w:rFonts w:ascii="Times New Roman"/>
          <w:b/>
          <w:i w:val="false"/>
          <w:color w:val="000000"/>
        </w:rPr>
        <w:t xml:space="preserve"> 2-тарау. ТМККК шеңберінде және (немесе) МӘМС жүйесінде көрсетілетін медициналық қызметтерге тарифтерді қалыптастыру тәртібі</w:t>
      </w:r>
    </w:p>
    <w:bookmarkEnd w:id="47"/>
    <w:bookmarkStart w:name="z60" w:id="48"/>
    <w:p>
      <w:pPr>
        <w:spacing w:after="0"/>
        <w:ind w:left="0"/>
        <w:jc w:val="both"/>
      </w:pPr>
      <w:r>
        <w:rPr>
          <w:rFonts w:ascii="Times New Roman"/>
          <w:b w:val="false"/>
          <w:i w:val="false"/>
          <w:color w:val="000000"/>
          <w:sz w:val="28"/>
        </w:rPr>
        <w:t>
      4. Медициналық қызметтерге тарифтерді қалыптастыру үшін уәкілетті орган тариф белгілеу мәселелері бойынша ақпарат жинауды, өңдеуді, сақтауды, талдауды және ұсынуды жүзеге асыратын жұмыс органын айқындайды.</w:t>
      </w:r>
    </w:p>
    <w:bookmarkEnd w:id="48"/>
    <w:bookmarkStart w:name="z61" w:id="49"/>
    <w:p>
      <w:pPr>
        <w:spacing w:after="0"/>
        <w:ind w:left="0"/>
        <w:jc w:val="both"/>
      </w:pPr>
      <w:r>
        <w:rPr>
          <w:rFonts w:ascii="Times New Roman"/>
          <w:b w:val="false"/>
          <w:i w:val="false"/>
          <w:color w:val="000000"/>
          <w:sz w:val="28"/>
        </w:rPr>
        <w:t>
      5. ТМККК шеңберінде және (немесе) МӘМС жүйесінде көрсетілетін медициналық қызметтерге тарифтерді қалыптастыру мынадай тәртіппен жүзеге асырылады:</w:t>
      </w:r>
    </w:p>
    <w:bookmarkEnd w:id="49"/>
    <w:bookmarkStart w:name="z62" w:id="50"/>
    <w:p>
      <w:pPr>
        <w:spacing w:after="0"/>
        <w:ind w:left="0"/>
        <w:jc w:val="both"/>
      </w:pPr>
      <w:r>
        <w:rPr>
          <w:rFonts w:ascii="Times New Roman"/>
          <w:b w:val="false"/>
          <w:i w:val="false"/>
          <w:color w:val="000000"/>
          <w:sz w:val="28"/>
        </w:rPr>
        <w:t>
      1) ТМККК шеңберінде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 (бұдан әрі – жоспар) бекіту;</w:t>
      </w:r>
    </w:p>
    <w:bookmarkEnd w:id="50"/>
    <w:bookmarkStart w:name="z63" w:id="51"/>
    <w:p>
      <w:pPr>
        <w:spacing w:after="0"/>
        <w:ind w:left="0"/>
        <w:jc w:val="both"/>
      </w:pPr>
      <w:r>
        <w:rPr>
          <w:rFonts w:ascii="Times New Roman"/>
          <w:b w:val="false"/>
          <w:i w:val="false"/>
          <w:color w:val="000000"/>
          <w:sz w:val="28"/>
        </w:rPr>
        <w:t>
      2) жұмыс органының референтті денсаулық сақтау субъекттерін іріктеуі;</w:t>
      </w:r>
    </w:p>
    <w:bookmarkEnd w:id="51"/>
    <w:bookmarkStart w:name="z64" w:id="52"/>
    <w:p>
      <w:pPr>
        <w:spacing w:after="0"/>
        <w:ind w:left="0"/>
        <w:jc w:val="both"/>
      </w:pPr>
      <w:r>
        <w:rPr>
          <w:rFonts w:ascii="Times New Roman"/>
          <w:b w:val="false"/>
          <w:i w:val="false"/>
          <w:color w:val="000000"/>
          <w:sz w:val="28"/>
        </w:rPr>
        <w:t>
      3) тарифті есептеу үшін қаржы-экономикалық, статистикалық және клиникалық ақпаратты жинақтау;</w:t>
      </w:r>
    </w:p>
    <w:bookmarkEnd w:id="52"/>
    <w:bookmarkStart w:name="z65" w:id="53"/>
    <w:p>
      <w:pPr>
        <w:spacing w:after="0"/>
        <w:ind w:left="0"/>
        <w:jc w:val="both"/>
      </w:pPr>
      <w:r>
        <w:rPr>
          <w:rFonts w:ascii="Times New Roman"/>
          <w:b w:val="false"/>
          <w:i w:val="false"/>
          <w:color w:val="000000"/>
          <w:sz w:val="28"/>
        </w:rPr>
        <w:t>
      4) жоспар негізінде немесе денсаулық сақтау субъектілердің бастамасы бойынша тарифтерді есептеу және модельдеу;</w:t>
      </w:r>
    </w:p>
    <w:bookmarkEnd w:id="53"/>
    <w:bookmarkStart w:name="z66" w:id="54"/>
    <w:p>
      <w:pPr>
        <w:spacing w:after="0"/>
        <w:ind w:left="0"/>
        <w:jc w:val="both"/>
      </w:pPr>
      <w:r>
        <w:rPr>
          <w:rFonts w:ascii="Times New Roman"/>
          <w:b w:val="false"/>
          <w:i w:val="false"/>
          <w:color w:val="000000"/>
          <w:sz w:val="28"/>
        </w:rPr>
        <w:t>
      5) уәкілетті органның шешімі негізінде тарифтерді пилоттық тестілеу;</w:t>
      </w:r>
    </w:p>
    <w:bookmarkEnd w:id="54"/>
    <w:bookmarkStart w:name="z67" w:id="55"/>
    <w:p>
      <w:pPr>
        <w:spacing w:after="0"/>
        <w:ind w:left="0"/>
        <w:jc w:val="both"/>
      </w:pPr>
      <w:r>
        <w:rPr>
          <w:rFonts w:ascii="Times New Roman"/>
          <w:b w:val="false"/>
          <w:i w:val="false"/>
          <w:color w:val="000000"/>
          <w:sz w:val="28"/>
        </w:rPr>
        <w:t>
      6) тариф өлшемдерін қарау, келісу және бекіту.</w:t>
      </w:r>
    </w:p>
    <w:bookmarkEnd w:id="55"/>
    <w:bookmarkStart w:name="z68" w:id="56"/>
    <w:p>
      <w:pPr>
        <w:spacing w:after="0"/>
        <w:ind w:left="0"/>
        <w:jc w:val="both"/>
      </w:pPr>
      <w:r>
        <w:rPr>
          <w:rFonts w:ascii="Times New Roman"/>
          <w:b w:val="false"/>
          <w:i w:val="false"/>
          <w:color w:val="000000"/>
          <w:sz w:val="28"/>
        </w:rPr>
        <w:t>
      6. Жоспар жобасын әзірлеуді жұмыс органы жыл сайын жоспарланған жылдың алдындағы жылдың соңына дейін мыналарды ескере отырып жүзеге асырады және уәкілетті орган бекітеді:</w:t>
      </w:r>
    </w:p>
    <w:bookmarkEnd w:id="56"/>
    <w:bookmarkStart w:name="z69" w:id="57"/>
    <w:p>
      <w:pPr>
        <w:spacing w:after="0"/>
        <w:ind w:left="0"/>
        <w:jc w:val="both"/>
      </w:pPr>
      <w:r>
        <w:rPr>
          <w:rFonts w:ascii="Times New Roman"/>
          <w:b w:val="false"/>
          <w:i w:val="false"/>
          <w:color w:val="000000"/>
          <w:sz w:val="28"/>
        </w:rPr>
        <w:t>
      1) Қазақстан Республикасы мемлекеттік жоспарлау жүйесінің құжаттарына сәйкес денсаулық сақтау саласындағы басымдықтар;</w:t>
      </w:r>
    </w:p>
    <w:bookmarkEnd w:id="57"/>
    <w:bookmarkStart w:name="z70" w:id="58"/>
    <w:p>
      <w:pPr>
        <w:spacing w:after="0"/>
        <w:ind w:left="0"/>
        <w:jc w:val="both"/>
      </w:pPr>
      <w:r>
        <w:rPr>
          <w:rFonts w:ascii="Times New Roman"/>
          <w:b w:val="false"/>
          <w:i w:val="false"/>
          <w:color w:val="000000"/>
          <w:sz w:val="28"/>
        </w:rPr>
        <w:t>
      2) Қазақстан Республикасында диагностика, емдеу және медициналық оңалтудың жаңа әдістерін қолдану арқылы қамтамасыз енгізу;</w:t>
      </w:r>
    </w:p>
    <w:bookmarkEnd w:id="58"/>
    <w:bookmarkStart w:name="z71" w:id="59"/>
    <w:p>
      <w:pPr>
        <w:spacing w:after="0"/>
        <w:ind w:left="0"/>
        <w:jc w:val="both"/>
      </w:pPr>
      <w:r>
        <w:rPr>
          <w:rFonts w:ascii="Times New Roman"/>
          <w:b w:val="false"/>
          <w:i w:val="false"/>
          <w:color w:val="000000"/>
          <w:sz w:val="28"/>
        </w:rPr>
        <w:t xml:space="preserve">
      3) денсаулық сақтау субъектілерінің негізделген ұсыныстары; </w:t>
      </w:r>
    </w:p>
    <w:bookmarkEnd w:id="59"/>
    <w:bookmarkStart w:name="z72" w:id="60"/>
    <w:p>
      <w:pPr>
        <w:spacing w:after="0"/>
        <w:ind w:left="0"/>
        <w:jc w:val="both"/>
      </w:pPr>
      <w:r>
        <w:rPr>
          <w:rFonts w:ascii="Times New Roman"/>
          <w:b w:val="false"/>
          <w:i w:val="false"/>
          <w:color w:val="000000"/>
          <w:sz w:val="28"/>
        </w:rPr>
        <w:t xml:space="preserve">
      4) ТМККК шеңберінде және (немесе) МӘМС жүйесінде медициналық қызметтерді көрсету бойынша міндеттемелермен ТМККК бюджеті мен МӘМС жүйесі табыстарының теңгерімділігі. </w:t>
      </w:r>
    </w:p>
    <w:bookmarkEnd w:id="60"/>
    <w:bookmarkStart w:name="z73" w:id="61"/>
    <w:p>
      <w:pPr>
        <w:spacing w:after="0"/>
        <w:ind w:left="0"/>
        <w:jc w:val="both"/>
      </w:pPr>
      <w:r>
        <w:rPr>
          <w:rFonts w:ascii="Times New Roman"/>
          <w:b w:val="false"/>
          <w:i w:val="false"/>
          <w:color w:val="000000"/>
          <w:sz w:val="28"/>
        </w:rPr>
        <w:t>
      Жоспар жобасын әзірлеу жаңа тарифтерді енгізу және қолданыстағы тарифтерді қайта қарау бойынша іс-шараларды айқындай отырып медициналық көмек (көрсетілетін қызметтің) түрлері бөлінісінде жүзеге асырылады.</w:t>
      </w:r>
    </w:p>
    <w:bookmarkEnd w:id="61"/>
    <w:bookmarkStart w:name="z74" w:id="62"/>
    <w:p>
      <w:pPr>
        <w:spacing w:after="0"/>
        <w:ind w:left="0"/>
        <w:jc w:val="both"/>
      </w:pPr>
      <w:r>
        <w:rPr>
          <w:rFonts w:ascii="Times New Roman"/>
          <w:b w:val="false"/>
          <w:i w:val="false"/>
          <w:color w:val="000000"/>
          <w:sz w:val="28"/>
        </w:rPr>
        <w:t>
      7. Жоспар уәкілетті органның ресми интернет-ресурсында және қордың корпоративтік сайтында орналастырылады.</w:t>
      </w:r>
    </w:p>
    <w:bookmarkEnd w:id="62"/>
    <w:bookmarkStart w:name="z75" w:id="63"/>
    <w:p>
      <w:pPr>
        <w:spacing w:after="0"/>
        <w:ind w:left="0"/>
        <w:jc w:val="both"/>
      </w:pPr>
      <w:r>
        <w:rPr>
          <w:rFonts w:ascii="Times New Roman"/>
          <w:b w:val="false"/>
          <w:i w:val="false"/>
          <w:color w:val="000000"/>
          <w:sz w:val="28"/>
        </w:rPr>
        <w:t>
      8. Бекітілген жоспарға өзгерістер мен толықтырулар енгізу жарты жылда бір рет келесі жағдайларда жүргізіледі:</w:t>
      </w:r>
    </w:p>
    <w:bookmarkEnd w:id="63"/>
    <w:bookmarkStart w:name="z76" w:id="64"/>
    <w:p>
      <w:pPr>
        <w:spacing w:after="0"/>
        <w:ind w:left="0"/>
        <w:jc w:val="both"/>
      </w:pPr>
      <w:r>
        <w:rPr>
          <w:rFonts w:ascii="Times New Roman"/>
          <w:b w:val="false"/>
          <w:i w:val="false"/>
          <w:color w:val="000000"/>
          <w:sz w:val="28"/>
        </w:rPr>
        <w:t>
      1) медициналық көрсетілетін қызметтердің жаңа түрлерін немесе медициналық көрсетілетін қызметтер үшін ақы төлеу әдістерін жетілдіруді көздейтін нормативтік құқықтық актілерді қабылдау арқылы жүзеге асырылады;</w:t>
      </w:r>
    </w:p>
    <w:bookmarkEnd w:id="64"/>
    <w:bookmarkStart w:name="z77" w:id="65"/>
    <w:p>
      <w:pPr>
        <w:spacing w:after="0"/>
        <w:ind w:left="0"/>
        <w:jc w:val="both"/>
      </w:pPr>
      <w:r>
        <w:rPr>
          <w:rFonts w:ascii="Times New Roman"/>
          <w:b w:val="false"/>
          <w:i w:val="false"/>
          <w:color w:val="000000"/>
          <w:sz w:val="28"/>
        </w:rPr>
        <w:t>
      2) денсаулық сақтау саласындағы медициналық қызмет көрсету стандарттарының жетілдірілуі;</w:t>
      </w:r>
    </w:p>
    <w:bookmarkEnd w:id="65"/>
    <w:bookmarkStart w:name="z78" w:id="66"/>
    <w:p>
      <w:pPr>
        <w:spacing w:after="0"/>
        <w:ind w:left="0"/>
        <w:jc w:val="both"/>
      </w:pPr>
      <w:r>
        <w:rPr>
          <w:rFonts w:ascii="Times New Roman"/>
          <w:b w:val="false"/>
          <w:i w:val="false"/>
          <w:color w:val="000000"/>
          <w:sz w:val="28"/>
        </w:rPr>
        <w:t>
      3) Қазақстан Республикасында диагностика, емдеу және медициналық оңалтудың жаңа әдістерін қолдану арқылы қамтамасыз етіледі.</w:t>
      </w:r>
    </w:p>
    <w:bookmarkEnd w:id="66"/>
    <w:bookmarkStart w:name="z79" w:id="67"/>
    <w:p>
      <w:pPr>
        <w:spacing w:after="0"/>
        <w:ind w:left="0"/>
        <w:jc w:val="both"/>
      </w:pPr>
      <w:r>
        <w:rPr>
          <w:rFonts w:ascii="Times New Roman"/>
          <w:b w:val="false"/>
          <w:i w:val="false"/>
          <w:color w:val="000000"/>
          <w:sz w:val="28"/>
        </w:rPr>
        <w:t>
      9. Референттік денсаулық сақтау субъектілерін іріктеуді жұмыс органы медициналық көмектің (көрсетілетін қызметтің) бейіндерін ескере отырып, мынадай өлшемшарттардың негізінде жүзеге асырады:</w:t>
      </w:r>
    </w:p>
    <w:bookmarkEnd w:id="67"/>
    <w:bookmarkStart w:name="z80" w:id="68"/>
    <w:p>
      <w:pPr>
        <w:spacing w:after="0"/>
        <w:ind w:left="0"/>
        <w:jc w:val="both"/>
      </w:pPr>
      <w:r>
        <w:rPr>
          <w:rFonts w:ascii="Times New Roman"/>
          <w:b w:val="false"/>
          <w:i w:val="false"/>
          <w:color w:val="000000"/>
          <w:sz w:val="28"/>
        </w:rPr>
        <w:t xml:space="preserve">
      1) денсаулық сақтау субъектісінің ТМККК шеңберінде және (немесе) тарифтерді әзірлеу және (немесе) қайта қарау жоспарланған МӘМС жүйесінде іріктеу күнінің алдындағы кемінде үш жыл кезең ішінде медициналық қызметтер көрсетуі; </w:t>
      </w:r>
    </w:p>
    <w:bookmarkEnd w:id="68"/>
    <w:bookmarkStart w:name="z81" w:id="69"/>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25-бабының</w:t>
      </w:r>
      <w:r>
        <w:rPr>
          <w:rFonts w:ascii="Times New Roman"/>
          <w:b w:val="false"/>
          <w:i w:val="false"/>
          <w:color w:val="000000"/>
          <w:sz w:val="28"/>
        </w:rPr>
        <w:t xml:space="preserve"> сәйкес қолданыстағы аккредиттеу туралы куәліктің болуы;</w:t>
      </w:r>
    </w:p>
    <w:bookmarkEnd w:id="69"/>
    <w:bookmarkStart w:name="z82" w:id="70"/>
    <w:p>
      <w:pPr>
        <w:spacing w:after="0"/>
        <w:ind w:left="0"/>
        <w:jc w:val="both"/>
      </w:pPr>
      <w:r>
        <w:rPr>
          <w:rFonts w:ascii="Times New Roman"/>
          <w:b w:val="false"/>
          <w:i w:val="false"/>
          <w:color w:val="000000"/>
          <w:sz w:val="28"/>
        </w:rPr>
        <w:t xml:space="preserve">
      3) үш түрлі облыстың (республикалық маңызы бар қалалардың) біреуі бойынша кемінде үш денсаулық сақтау субъектісін іріктеу арқылы аумақтық репрезентативтілік; </w:t>
      </w:r>
    </w:p>
    <w:bookmarkEnd w:id="70"/>
    <w:bookmarkStart w:name="z83" w:id="71"/>
    <w:p>
      <w:pPr>
        <w:spacing w:after="0"/>
        <w:ind w:left="0"/>
        <w:jc w:val="both"/>
      </w:pPr>
      <w:r>
        <w:rPr>
          <w:rFonts w:ascii="Times New Roman"/>
          <w:b w:val="false"/>
          <w:i w:val="false"/>
          <w:color w:val="000000"/>
          <w:sz w:val="28"/>
        </w:rPr>
        <w:t>
      4) денсаулық сақтау субъектілерінің медициналық көмек көрсетуге байланысты нақты шығындарының дербестендірілген есебін жүзеге асыруға мүмкіндік беретін медициналық ақпараттық жүйелердің болуы;</w:t>
      </w:r>
    </w:p>
    <w:bookmarkEnd w:id="71"/>
    <w:bookmarkStart w:name="z84" w:id="72"/>
    <w:p>
      <w:pPr>
        <w:spacing w:after="0"/>
        <w:ind w:left="0"/>
        <w:jc w:val="both"/>
      </w:pPr>
      <w:r>
        <w:rPr>
          <w:rFonts w:ascii="Times New Roman"/>
          <w:b w:val="false"/>
          <w:i w:val="false"/>
          <w:color w:val="000000"/>
          <w:sz w:val="28"/>
        </w:rPr>
        <w:t>
      5) тарифтерді әзірлеу және қайта қарау жоспарланған медициналық көрсетілетін қызметтердің үлес салмағы көпбейінді денсаулық сақтау ұйымдары үшін он пайыздан төмен болмауы, ал мамандандырылған денсаулық сақтау субъектілері үшін елу пайыздан төмен болмауы.</w:t>
      </w:r>
    </w:p>
    <w:bookmarkEnd w:id="72"/>
    <w:p>
      <w:pPr>
        <w:spacing w:after="0"/>
        <w:ind w:left="0"/>
        <w:jc w:val="both"/>
      </w:pPr>
      <w:r>
        <w:rPr>
          <w:rFonts w:ascii="Times New Roman"/>
          <w:b w:val="false"/>
          <w:i w:val="false"/>
          <w:color w:val="000000"/>
          <w:sz w:val="28"/>
        </w:rPr>
        <w:t>
      Денсаулық сақтау субъектісі осы Қағидалардың 9-тармағында көзделген кемінде екі өлшемшарт болған кезде референтті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10. Жұмыс органы денсаулық сақтаудың референттік субъектілерінің тізбесін қалыптастырады және жоспар бекітілгеннен кейін он жұмыс күні ішінде уәкілетті органға жібереді.</w:t>
      </w:r>
    </w:p>
    <w:bookmarkEnd w:id="73"/>
    <w:bookmarkStart w:name="z86" w:id="74"/>
    <w:p>
      <w:pPr>
        <w:spacing w:after="0"/>
        <w:ind w:left="0"/>
        <w:jc w:val="both"/>
      </w:pPr>
      <w:r>
        <w:rPr>
          <w:rFonts w:ascii="Times New Roman"/>
          <w:b w:val="false"/>
          <w:i w:val="false"/>
          <w:color w:val="000000"/>
          <w:sz w:val="28"/>
        </w:rPr>
        <w:t>
      11. Референттік денсаулық сақтау субъектілерінің тізбесін уәкілетті орган келіп түскен күннен бастап он жұмыс күні ішінде қарайды және бекітеді.</w:t>
      </w:r>
    </w:p>
    <w:bookmarkEnd w:id="74"/>
    <w:bookmarkStart w:name="z87" w:id="75"/>
    <w:p>
      <w:pPr>
        <w:spacing w:after="0"/>
        <w:ind w:left="0"/>
        <w:jc w:val="both"/>
      </w:pPr>
      <w:r>
        <w:rPr>
          <w:rFonts w:ascii="Times New Roman"/>
          <w:b w:val="false"/>
          <w:i w:val="false"/>
          <w:color w:val="000000"/>
          <w:sz w:val="28"/>
        </w:rPr>
        <w:t>
      12. Жұмыс органы референттік денсаулық сақтау субъектілерінің тізбесі бекітілген күннен бастап үш жұмыс күні ішінде бұл туралы референттік денсаулық сақтау субъектілерін еркін нысанда жазбаша түрде хабардар етеді.</w:t>
      </w:r>
    </w:p>
    <w:bookmarkEnd w:id="75"/>
    <w:bookmarkStart w:name="z88" w:id="76"/>
    <w:p>
      <w:pPr>
        <w:spacing w:after="0"/>
        <w:ind w:left="0"/>
        <w:jc w:val="both"/>
      </w:pPr>
      <w:r>
        <w:rPr>
          <w:rFonts w:ascii="Times New Roman"/>
          <w:b w:val="false"/>
          <w:i w:val="false"/>
          <w:color w:val="000000"/>
          <w:sz w:val="28"/>
        </w:rPr>
        <w:t>
      13. Референттік денсаулық сақтау субъектілері осы Қағидалардың 12-тармағында көзделген хабарламаны алғаннан кейін он жұмыс күні ішінде жұмыс органының негіздейтін құжаттарды (шарттарды, шот-фактураларды, қаржылық құжаттарды, ішкі құжаттарды) қоса бере отырып, қаржы-экономикалық, статистикалық және клиникалық ақпаратты ұсынады.</w:t>
      </w:r>
    </w:p>
    <w:bookmarkEnd w:id="76"/>
    <w:p>
      <w:pPr>
        <w:spacing w:after="0"/>
        <w:ind w:left="0"/>
        <w:jc w:val="both"/>
      </w:pPr>
      <w:r>
        <w:rPr>
          <w:rFonts w:ascii="Times New Roman"/>
          <w:b w:val="false"/>
          <w:i w:val="false"/>
          <w:color w:val="000000"/>
          <w:sz w:val="28"/>
        </w:rPr>
        <w:t>
      КШТ әзірлеу және (немесе) қайта қарау үшін:</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"Бір емделіп шығу жағдайына арналған тікелей нақты шығындар бойынша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субъектісінің алаңы" әкімшілік деректерді жинауға арналған нысан;</w:t>
      </w:r>
    </w:p>
    <w:p>
      <w:pPr>
        <w:spacing w:after="0"/>
        <w:ind w:left="0"/>
        <w:jc w:val="both"/>
      </w:pPr>
      <w:r>
        <w:rPr>
          <w:rFonts w:ascii="Times New Roman"/>
          <w:b w:val="false"/>
          <w:i w:val="false"/>
          <w:color w:val="000000"/>
          <w:sz w:val="28"/>
        </w:rPr>
        <w:t>
      3) объектінің техникалық паспортының көшірмесі;</w:t>
      </w:r>
    </w:p>
    <w:p>
      <w:pPr>
        <w:spacing w:after="0"/>
        <w:ind w:left="0"/>
        <w:jc w:val="both"/>
      </w:pPr>
      <w:r>
        <w:rPr>
          <w:rFonts w:ascii="Times New Roman"/>
          <w:b w:val="false"/>
          <w:i w:val="false"/>
          <w:color w:val="000000"/>
          <w:sz w:val="28"/>
        </w:rPr>
        <w:t>
      4) штат кестесінің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"Төсек қоры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 мен медициналық мақсаттағы бұйымдарды (оның ішінде реагенттерді) тұтыну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"Орындалған консультациялық-диагностикалық қызметтердің саны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"Орындалған хирургиялық операциялар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"Анестезиология, реанимотология және қарқынды терапия бөлімшесіне түскен пациенттердің саны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"Нақты бос емес ставкалар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"Персоналға жұмсалатын шығыстар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"Персоналға қатысы жоқ шығыстар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10-1-қосымшаға</w:t>
      </w:r>
      <w:r>
        <w:rPr>
          <w:rFonts w:ascii="Times New Roman"/>
          <w:b w:val="false"/>
          <w:i w:val="false"/>
          <w:color w:val="000000"/>
          <w:sz w:val="28"/>
        </w:rPr>
        <w:t xml:space="preserve"> сәйкес "Негізгі құралдарды жаңартуға арналған шығыстар туралы ақпарат" әкімшілік деректерді жинауға арналған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14.03.2022 </w:t>
      </w:r>
      <w:r>
        <w:rPr>
          <w:rFonts w:ascii="Times New Roman"/>
          <w:b w:val="false"/>
          <w:i w:val="false"/>
          <w:color w:val="ff0000"/>
          <w:sz w:val="28"/>
        </w:rPr>
        <w:t>№ ҚР ДСМ-24</w:t>
      </w:r>
      <w:r>
        <w:rPr>
          <w:rFonts w:ascii="Times New Roman"/>
          <w:b w:val="false"/>
          <w:i w:val="false"/>
          <w:color w:val="ff0000"/>
          <w:sz w:val="28"/>
        </w:rPr>
        <w:t xml:space="preserve"> (01.01.2023 бастап қолданысқа енгізіледі); өзгеріс енгізілді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102" w:id="77"/>
    <w:p>
      <w:pPr>
        <w:spacing w:after="0"/>
        <w:ind w:left="0"/>
        <w:jc w:val="both"/>
      </w:pPr>
      <w:r>
        <w:rPr>
          <w:rFonts w:ascii="Times New Roman"/>
          <w:b w:val="false"/>
          <w:i w:val="false"/>
          <w:color w:val="000000"/>
          <w:sz w:val="28"/>
        </w:rPr>
        <w:t>
      14. Жұмыс органы мынадай формула бойынша репрезентативтілікті қамтамасыз ету үшін шығарылған пациенттердің стационарлық науқастың медициналық карталарының көшірмелерін іріктеуді жүзеге асырады:</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стандарттық ауытқу;</w:t>
      </w:r>
      <w:r>
        <w:br/>
      </w: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жиынтықтан әрбір жағдайдың болу ұзақтығы;</w:t>
      </w:r>
      <w:r>
        <w:br/>
      </w: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жиынтықтың болуының орташа ұзақтығы;</w:t>
      </w:r>
      <w:r>
        <w:br/>
      </w: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жағдайлар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Аурулар тарихының тізімін қалыптастыру аурудың қайта қаралатын түрі бойынша жүзеге асырылады.</w:t>
      </w:r>
    </w:p>
    <w:p>
      <w:pPr>
        <w:spacing w:after="0"/>
        <w:ind w:left="0"/>
        <w:jc w:val="both"/>
      </w:pPr>
      <w:r>
        <w:rPr>
          <w:rFonts w:ascii="Times New Roman"/>
          <w:b w:val="false"/>
          <w:i w:val="false"/>
          <w:color w:val="000000"/>
          <w:sz w:val="28"/>
        </w:rPr>
        <w:t>
      Алдын ала іріктеу әрбір денсаулық сақтау субъектісіндегі бас жиынтықтан мынадай өлшемшарттар бойынша қалыптастырылады:</w:t>
      </w:r>
    </w:p>
    <w:p>
      <w:pPr>
        <w:spacing w:after="0"/>
        <w:ind w:left="0"/>
        <w:jc w:val="both"/>
      </w:pPr>
      <w:r>
        <w:rPr>
          <w:rFonts w:ascii="Times New Roman"/>
          <w:b w:val="false"/>
          <w:i w:val="false"/>
          <w:color w:val="000000"/>
          <w:sz w:val="28"/>
        </w:rPr>
        <w:t>
      1) тәуліктік стационар түрі;</w:t>
      </w:r>
    </w:p>
    <w:p>
      <w:pPr>
        <w:spacing w:after="0"/>
        <w:ind w:left="0"/>
        <w:jc w:val="both"/>
      </w:pPr>
      <w:r>
        <w:rPr>
          <w:rFonts w:ascii="Times New Roman"/>
          <w:b w:val="false"/>
          <w:i w:val="false"/>
          <w:color w:val="000000"/>
          <w:sz w:val="28"/>
        </w:rPr>
        <w:t>
      2) жынысы көрсетілмеген немесе белгісіз жағдайлар алып тасталады;</w:t>
      </w:r>
    </w:p>
    <w:p>
      <w:pPr>
        <w:spacing w:after="0"/>
        <w:ind w:left="0"/>
        <w:jc w:val="both"/>
      </w:pPr>
      <w:r>
        <w:rPr>
          <w:rFonts w:ascii="Times New Roman"/>
          <w:b w:val="false"/>
          <w:i w:val="false"/>
          <w:color w:val="000000"/>
          <w:sz w:val="28"/>
        </w:rPr>
        <w:t>
      3) кез келген жағдайдың төсек күні +2 сенімгерлік интервал шегінде болады, яғни + 95.5 % жағдай.</w:t>
      </w:r>
    </w:p>
    <w:p>
      <w:pPr>
        <w:spacing w:after="0"/>
        <w:ind w:left="0"/>
        <w:jc w:val="both"/>
      </w:pPr>
      <w:r>
        <w:rPr>
          <w:rFonts w:ascii="Times New Roman"/>
          <w:b w:val="false"/>
          <w:i w:val="false"/>
          <w:color w:val="000000"/>
          <w:sz w:val="28"/>
        </w:rPr>
        <w:t>
      АХЖ-9 және АХЖ-10 әрбір коды үшін қорытынды стратификацияланған іріктеме алдын ала іріктеуден қалыптастырылады және әрбір денсаулық сақтау субъектісінде осы іріктеменің 30-50 %-ын құрайды (жылына кемінде 30 жағдай және 120 жағдайдан аспайды);</w:t>
      </w:r>
    </w:p>
    <w:p>
      <w:pPr>
        <w:spacing w:after="0"/>
        <w:ind w:left="0"/>
        <w:jc w:val="both"/>
      </w:pPr>
      <w:r>
        <w:rPr>
          <w:rFonts w:ascii="Times New Roman"/>
          <w:b w:val="false"/>
          <w:i w:val="false"/>
          <w:color w:val="000000"/>
          <w:sz w:val="28"/>
        </w:rPr>
        <w:t>
      Тарификаторды әзірлеу және (немесе) қайта қарау үшін:</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көрсетілетін қызметтер құнының калькуляциясы" әкімшілік деректерді жинауға арналған нысан;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"Жүкқұжаттар шығыстарын есептеуге арналған денсаулық сақтау субъектісі шығыстарының құрылымы" әкімшілік деректерді жинауға арналған нысан.</w:t>
      </w:r>
    </w:p>
    <w:p>
      <w:pPr>
        <w:spacing w:after="0"/>
        <w:ind w:left="0"/>
        <w:jc w:val="both"/>
      </w:pPr>
      <w:r>
        <w:rPr>
          <w:rFonts w:ascii="Times New Roman"/>
          <w:b w:val="false"/>
          <w:i w:val="false"/>
          <w:color w:val="000000"/>
          <w:sz w:val="28"/>
        </w:rPr>
        <w:t>
      МЭТ әзірлеу және (немесе) қайта қарау үшін:</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"Бір емделіп шыққан жағдайға арналған МЭТ есебі" әкімшілік деректерді жинауға арналған нысан;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"Медицина персоналының жалақысы бойынша шығындар есебі" әкімшілік деректерді жинауға арналған нысан;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"Дәрілік заттар мен медициналық мақсаттағы бұйымдарға шығындар есебі" әкімшілік деректерді жинауға арналған нысан;</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"Пациенттерді тамақтандыруға жұмсалатын шығындар есебі" әкімшілік деректерді жинауға арналған нысан;</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"Медициналық қызметтерге жұмсалатын шығындар есебі" әкімшілік деректерді жинауға арналған нысан;</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"Жүкқұжаттар шығыстарын есептеуге арналған денсаулық сақтау субъектісі шығыстарының құрылымы" әкімшілік деректерді жинауға арналған нысан.</w:t>
      </w:r>
    </w:p>
    <w:p>
      <w:pPr>
        <w:spacing w:after="0"/>
        <w:ind w:left="0"/>
        <w:jc w:val="both"/>
      </w:pPr>
      <w:r>
        <w:rPr>
          <w:rFonts w:ascii="Times New Roman"/>
          <w:b w:val="false"/>
          <w:i w:val="false"/>
          <w:color w:val="000000"/>
          <w:sz w:val="28"/>
        </w:rPr>
        <w:t xml:space="preserve">
      Тарифті әзірлеу және (немесе) қайта қарау үшін бір төсек-күні үшін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"Кезекті жоспарлы кезеңге арналған қаржыландыру көлемі және төсек-күндер саны бойынша ақпарат" әкімшілік деректерді жинауға арналған нысан ұсынылады.</w:t>
      </w:r>
    </w:p>
    <w:p>
      <w:pPr>
        <w:spacing w:after="0"/>
        <w:ind w:left="0"/>
        <w:jc w:val="both"/>
      </w:pPr>
      <w:r>
        <w:rPr>
          <w:rFonts w:ascii="Times New Roman"/>
          <w:b w:val="false"/>
          <w:i w:val="false"/>
          <w:color w:val="000000"/>
          <w:sz w:val="28"/>
        </w:rPr>
        <w:t>
      Есептік орташа құны бойынша бір емделіп шығу жағдайы үшін тарифті әзірлеу және (немесе) қайта қарау үшін осы Қағидаларға 20-қосымшаға сәйкес "Қаржыландыру көлемі және кезекті жоспарлы кезеңге есептік орташа құны бойынша емделіп шығу жағдайларының саны бойынша ақпарат" әкімшілік деректерді жинауға арналған нысан ұсынылады.</w:t>
      </w:r>
    </w:p>
    <w:p>
      <w:pPr>
        <w:spacing w:after="0"/>
        <w:ind w:left="0"/>
        <w:jc w:val="both"/>
      </w:pPr>
      <w:r>
        <w:rPr>
          <w:rFonts w:ascii="Times New Roman"/>
          <w:b w:val="false"/>
          <w:i w:val="false"/>
          <w:color w:val="000000"/>
          <w:sz w:val="28"/>
        </w:rPr>
        <w:t>
      Медициналық авиацияның көлік қызметтеріне тарифті әзірлеу және (немесе) қайта қарау үшін авиациялық көлік қызметтерін көрсететін қызметтер берушілердің баға ұсыныстары (кемінде 3 баға ұсынысы)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26" w:id="78"/>
    <w:p>
      <w:pPr>
        <w:spacing w:after="0"/>
        <w:ind w:left="0"/>
        <w:jc w:val="both"/>
      </w:pPr>
      <w:r>
        <w:rPr>
          <w:rFonts w:ascii="Times New Roman"/>
          <w:b w:val="false"/>
          <w:i w:val="false"/>
          <w:color w:val="000000"/>
          <w:sz w:val="28"/>
        </w:rPr>
        <w:t>
      15. Осы Қағидалардың 13 және 14-тармақтарында енгізілмеген тарифтерді әзірлеу және (немесе) қайта қарау жағдайында жұмыс органы референттік денсаулық сақтау субъектілерінен уәкілетті органмен алдын ала келісілген нысандар бойынша қаржылық-экономикалық, статистикалық және клиникалық ақпаратты сұратады.</w:t>
      </w:r>
    </w:p>
    <w:bookmarkEnd w:id="78"/>
    <w:bookmarkStart w:name="z127" w:id="79"/>
    <w:p>
      <w:pPr>
        <w:spacing w:after="0"/>
        <w:ind w:left="0"/>
        <w:jc w:val="both"/>
      </w:pPr>
      <w:r>
        <w:rPr>
          <w:rFonts w:ascii="Times New Roman"/>
          <w:b w:val="false"/>
          <w:i w:val="false"/>
          <w:color w:val="000000"/>
          <w:sz w:val="28"/>
        </w:rPr>
        <w:t xml:space="preserve">
      16. Ақпараттандыру субъектісі жауапты адамның деректерін және талап етілетін қол жеткізу мерзімін көрсете отырып, ресми сұрау салу ұсынылғаннан кейін жұмыс органына электрондық ақпараттық ресурстарға және денсаулық сақтаудың ақпараттық жүйелеріне рұқсат береді. Жұмыс органы жеке тұлғалардың (пациенттердің) дербес медициналық деректерін қорғауды қамтамасыз ететін </w:t>
      </w:r>
      <w:r>
        <w:rPr>
          <w:rFonts w:ascii="Times New Roman"/>
          <w:b w:val="false"/>
          <w:i w:val="false"/>
          <w:color w:val="000000"/>
          <w:sz w:val="28"/>
        </w:rPr>
        <w:t>Кодекстің 62</w:t>
      </w:r>
      <w:r>
        <w:rPr>
          <w:rFonts w:ascii="Times New Roman"/>
          <w:b w:val="false"/>
          <w:i w:val="false"/>
          <w:color w:val="000000"/>
          <w:sz w:val="28"/>
        </w:rPr>
        <w:t>-бабының талаптарына сәйкес ұсынылған қолжетімділікті пайдаланады.</w:t>
      </w:r>
    </w:p>
    <w:bookmarkEnd w:id="79"/>
    <w:bookmarkStart w:name="z128" w:id="80"/>
    <w:p>
      <w:pPr>
        <w:spacing w:after="0"/>
        <w:ind w:left="0"/>
        <w:jc w:val="both"/>
      </w:pPr>
      <w:r>
        <w:rPr>
          <w:rFonts w:ascii="Times New Roman"/>
          <w:b w:val="false"/>
          <w:i w:val="false"/>
          <w:color w:val="000000"/>
          <w:sz w:val="28"/>
        </w:rPr>
        <w:t xml:space="preserve">
      17. Референттік денсаулық сақтау субъектілер жұмыс органына осы Қағидалардың 13 және 14-тармақтарында көрсетілген ақпаратты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электрондық құжат туралы ҚР Заңы) мынадай талаптарға сәйкес электрондық және (немесе) қағаз форматта ұсынады:</w:t>
      </w:r>
    </w:p>
    <w:bookmarkEnd w:id="80"/>
    <w:bookmarkStart w:name="z129" w:id="81"/>
    <w:p>
      <w:pPr>
        <w:spacing w:after="0"/>
        <w:ind w:left="0"/>
        <w:jc w:val="both"/>
      </w:pPr>
      <w:r>
        <w:rPr>
          <w:rFonts w:ascii="Times New Roman"/>
          <w:b w:val="false"/>
          <w:i w:val="false"/>
          <w:color w:val="000000"/>
          <w:sz w:val="28"/>
        </w:rPr>
        <w:t>
      1) өтінім материалдары тігіледі, нөмірленеді және ол болған кезде мөрмен және референттік денсаулық сақтау субъектісі басшысының немесе оны алмастыратын адамның немесе құзыретіне бухгалтерлік есеп және қаржы мәселелері кіретін басшы орынбасарының қолымен расталады;</w:t>
      </w:r>
    </w:p>
    <w:bookmarkEnd w:id="81"/>
    <w:bookmarkStart w:name="z130" w:id="82"/>
    <w:p>
      <w:pPr>
        <w:spacing w:after="0"/>
        <w:ind w:left="0"/>
        <w:jc w:val="both"/>
      </w:pPr>
      <w:r>
        <w:rPr>
          <w:rFonts w:ascii="Times New Roman"/>
          <w:b w:val="false"/>
          <w:i w:val="false"/>
          <w:color w:val="000000"/>
          <w:sz w:val="28"/>
        </w:rPr>
        <w:t>
      2) қаржы құжаттарына референтті денсаулық сақтау субъектісінің басшысы және бас бухгалтері немесе оларды алмастырушы адамдар қол қояды және референтті денсаулық сақтау субъектілерің мөрімен бар болғанда куәландырады;</w:t>
      </w:r>
    </w:p>
    <w:bookmarkEnd w:id="82"/>
    <w:bookmarkStart w:name="z131" w:id="83"/>
    <w:p>
      <w:pPr>
        <w:spacing w:after="0"/>
        <w:ind w:left="0"/>
        <w:jc w:val="both"/>
      </w:pPr>
      <w:r>
        <w:rPr>
          <w:rFonts w:ascii="Times New Roman"/>
          <w:b w:val="false"/>
          <w:i w:val="false"/>
          <w:color w:val="000000"/>
          <w:sz w:val="28"/>
        </w:rPr>
        <w:t>
      3) электрондық форматта ұсынылатын ақпаратты Қазақстан Республикасының электрондық құжат туралы Заңына сәйкес референттік денсаулық сақтау субъектілері рәсімдейді.</w:t>
      </w:r>
    </w:p>
    <w:bookmarkEnd w:id="83"/>
    <w:bookmarkStart w:name="z132" w:id="84"/>
    <w:p>
      <w:pPr>
        <w:spacing w:after="0"/>
        <w:ind w:left="0"/>
        <w:jc w:val="both"/>
      </w:pPr>
      <w:r>
        <w:rPr>
          <w:rFonts w:ascii="Times New Roman"/>
          <w:b w:val="false"/>
          <w:i w:val="false"/>
          <w:color w:val="000000"/>
          <w:sz w:val="28"/>
        </w:rPr>
        <w:t>
      18. Бірнеше көздерден алынған статистикалық деректер сәйкес келмеген жағдайда, жұмыс органы есептеу үшін ең аз сандық көрсеткіштері бар статистикалық деректерді қабылдайды.</w:t>
      </w:r>
    </w:p>
    <w:bookmarkEnd w:id="84"/>
    <w:bookmarkStart w:name="z133" w:id="85"/>
    <w:p>
      <w:pPr>
        <w:spacing w:after="0"/>
        <w:ind w:left="0"/>
        <w:jc w:val="both"/>
      </w:pPr>
      <w:r>
        <w:rPr>
          <w:rFonts w:ascii="Times New Roman"/>
          <w:b w:val="false"/>
          <w:i w:val="false"/>
          <w:color w:val="000000"/>
          <w:sz w:val="28"/>
        </w:rPr>
        <w:t>
      19. Жұмыс органы осы Қағидалардың 13 және 14-тармақтарында көрсетілген ақпаратты алған күннен бастап он жұмыс күнінен кешіктірмей ұсынылған материалдардың толықтығын тексереді және материалдарды қарауға қабылдағаны туралы еркін нысанда жазбаша түрде денсаулық сақтаудың референттік субъектілеріне хабарлайды немесе пысықтауға қайтарады.</w:t>
      </w:r>
    </w:p>
    <w:bookmarkEnd w:id="85"/>
    <w:bookmarkStart w:name="z134" w:id="86"/>
    <w:p>
      <w:pPr>
        <w:spacing w:after="0"/>
        <w:ind w:left="0"/>
        <w:jc w:val="both"/>
      </w:pPr>
      <w:r>
        <w:rPr>
          <w:rFonts w:ascii="Times New Roman"/>
          <w:b w:val="false"/>
          <w:i w:val="false"/>
          <w:color w:val="000000"/>
          <w:sz w:val="28"/>
        </w:rPr>
        <w:t>
      20. Тарифтерді есептеуді және модельдеуді жоспар негізінде жұмыс органы орындайды және ол мынадай іс-шараларды қамтиды:</w:t>
      </w:r>
    </w:p>
    <w:bookmarkEnd w:id="86"/>
    <w:bookmarkStart w:name="z135" w:id="87"/>
    <w:p>
      <w:pPr>
        <w:spacing w:after="0"/>
        <w:ind w:left="0"/>
        <w:jc w:val="both"/>
      </w:pPr>
      <w:r>
        <w:rPr>
          <w:rFonts w:ascii="Times New Roman"/>
          <w:b w:val="false"/>
          <w:i w:val="false"/>
          <w:color w:val="000000"/>
          <w:sz w:val="28"/>
        </w:rPr>
        <w:t>
      1) алынған нәтижелерді есептеулер мен сараптамалар жүргізу;</w:t>
      </w:r>
    </w:p>
    <w:bookmarkEnd w:id="87"/>
    <w:bookmarkStart w:name="z136" w:id="88"/>
    <w:p>
      <w:pPr>
        <w:spacing w:after="0"/>
        <w:ind w:left="0"/>
        <w:jc w:val="both"/>
      </w:pPr>
      <w:r>
        <w:rPr>
          <w:rFonts w:ascii="Times New Roman"/>
          <w:b w:val="false"/>
          <w:i w:val="false"/>
          <w:color w:val="000000"/>
          <w:sz w:val="28"/>
        </w:rPr>
        <w:t>
      2) тарифтерді есептеулер нәтижелерін модельдеу;</w:t>
      </w:r>
    </w:p>
    <w:bookmarkEnd w:id="88"/>
    <w:bookmarkStart w:name="z137" w:id="89"/>
    <w:p>
      <w:pPr>
        <w:spacing w:after="0"/>
        <w:ind w:left="0"/>
        <w:jc w:val="both"/>
      </w:pPr>
      <w:r>
        <w:rPr>
          <w:rFonts w:ascii="Times New Roman"/>
          <w:b w:val="false"/>
          <w:i w:val="false"/>
          <w:color w:val="000000"/>
          <w:sz w:val="28"/>
        </w:rPr>
        <w:t>
      3) тариф түрін таңдау бойынша ұсыныстарды әзірлеу;</w:t>
      </w:r>
    </w:p>
    <w:bookmarkEnd w:id="89"/>
    <w:bookmarkStart w:name="z138" w:id="90"/>
    <w:p>
      <w:pPr>
        <w:spacing w:after="0"/>
        <w:ind w:left="0"/>
        <w:jc w:val="both"/>
      </w:pPr>
      <w:r>
        <w:rPr>
          <w:rFonts w:ascii="Times New Roman"/>
          <w:b w:val="false"/>
          <w:i w:val="false"/>
          <w:color w:val="000000"/>
          <w:sz w:val="28"/>
        </w:rPr>
        <w:t xml:space="preserve">
      4) тарифтер тізбесінің жобасын қалыптастыру; </w:t>
      </w:r>
    </w:p>
    <w:bookmarkEnd w:id="90"/>
    <w:bookmarkStart w:name="z139" w:id="91"/>
    <w:p>
      <w:pPr>
        <w:spacing w:after="0"/>
        <w:ind w:left="0"/>
        <w:jc w:val="both"/>
      </w:pPr>
      <w:r>
        <w:rPr>
          <w:rFonts w:ascii="Times New Roman"/>
          <w:b w:val="false"/>
          <w:i w:val="false"/>
          <w:color w:val="000000"/>
          <w:sz w:val="28"/>
        </w:rPr>
        <w:t>
      5) уәкілетті органдарға тарифтерді модельдеу және есептеу нәтижелерін ұсыну.</w:t>
      </w:r>
    </w:p>
    <w:bookmarkEnd w:id="91"/>
    <w:bookmarkStart w:name="z140" w:id="92"/>
    <w:p>
      <w:pPr>
        <w:spacing w:after="0"/>
        <w:ind w:left="0"/>
        <w:jc w:val="both"/>
      </w:pPr>
      <w:r>
        <w:rPr>
          <w:rFonts w:ascii="Times New Roman"/>
          <w:b w:val="false"/>
          <w:i w:val="false"/>
          <w:color w:val="000000"/>
          <w:sz w:val="28"/>
        </w:rPr>
        <w:t>
      21. Жұмыс органы тарифтерді есептеу және модельдеу алдында алынған ақпаратқа олардың медициналық көмек көрсетуді ұйымдастыру стандарттарына және клиникалық хаттамаларға сәйкестігі және ТМККК шеңберінде және МӘМС жүйесінде дәрілік заттың немесе медициналық мақсаттағы бұйымның саудалық атауына немесе дәрілік заттың халықаралық патенттелмеген атауына немесе медициналық мақсаттағы бұйымның техникалық сипаттамасына арналған шекті бағаларына сәйкестігі нысанына талдау жасайды.</w:t>
      </w:r>
    </w:p>
    <w:bookmarkEnd w:id="92"/>
    <w:p>
      <w:pPr>
        <w:spacing w:after="0"/>
        <w:ind w:left="0"/>
        <w:jc w:val="both"/>
      </w:pPr>
      <w:r>
        <w:rPr>
          <w:rFonts w:ascii="Times New Roman"/>
          <w:b w:val="false"/>
          <w:i w:val="false"/>
          <w:color w:val="000000"/>
          <w:sz w:val="28"/>
        </w:rPr>
        <w:t>
      Дәрілік заттарға, медициналық мақсаттағы бұйымдарға және медициналық мақсаттағы бұйымдардың шығыс материалдарына шекті бағалар болмаған кезде қолданылатын бағаларды негіздейтін құжаттар (шарттардың көшірмелері және (немесе) әрбір дәрілік зат, медициналық мақсаттағы бұйым және медициналық мақсаттағы бұйымдардың шығыс материалы бойынша кемінде үш прайс-парақ)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42" w:id="93"/>
    <w:p>
      <w:pPr>
        <w:spacing w:after="0"/>
        <w:ind w:left="0"/>
        <w:jc w:val="both"/>
      </w:pPr>
      <w:r>
        <w:rPr>
          <w:rFonts w:ascii="Times New Roman"/>
          <w:b w:val="false"/>
          <w:i w:val="false"/>
          <w:color w:val="000000"/>
          <w:sz w:val="28"/>
        </w:rPr>
        <w:t>
      22. Тарифтер есептеуді Әдістемеге сәйкес осы Қағидалардың 17, 19-тармақтарында белгіленген талаптарды ескере отырып, референттік денсаулық сақтау субъекттерден ақпарат алған күннен бастап 6 ай ішінде жұмыс органдары жүзеге асырады.</w:t>
      </w:r>
    </w:p>
    <w:bookmarkEnd w:id="93"/>
    <w:bookmarkStart w:name="z143" w:id="94"/>
    <w:p>
      <w:pPr>
        <w:spacing w:after="0"/>
        <w:ind w:left="0"/>
        <w:jc w:val="both"/>
      </w:pPr>
      <w:r>
        <w:rPr>
          <w:rFonts w:ascii="Times New Roman"/>
          <w:b w:val="false"/>
          <w:i w:val="false"/>
          <w:color w:val="000000"/>
          <w:sz w:val="28"/>
        </w:rPr>
        <w:t>
      23. Тарифтерді есептеу нәтижелерін модельдеу әзірленген және қолданыстағы тарифтердің:</w:t>
      </w:r>
    </w:p>
    <w:bookmarkEnd w:id="94"/>
    <w:bookmarkStart w:name="z144" w:id="95"/>
    <w:p>
      <w:pPr>
        <w:spacing w:after="0"/>
        <w:ind w:left="0"/>
        <w:jc w:val="both"/>
      </w:pPr>
      <w:r>
        <w:rPr>
          <w:rFonts w:ascii="Times New Roman"/>
          <w:b w:val="false"/>
          <w:i w:val="false"/>
          <w:color w:val="000000"/>
          <w:sz w:val="28"/>
        </w:rPr>
        <w:t>
      1) ТМККК шеңберінде және (немесе) МӘМС жүйесінде медициналық көмекті тұтыну көлемі;</w:t>
      </w:r>
    </w:p>
    <w:bookmarkEnd w:id="95"/>
    <w:bookmarkStart w:name="z145" w:id="96"/>
    <w:p>
      <w:pPr>
        <w:spacing w:after="0"/>
        <w:ind w:left="0"/>
        <w:jc w:val="both"/>
      </w:pPr>
      <w:r>
        <w:rPr>
          <w:rFonts w:ascii="Times New Roman"/>
          <w:b w:val="false"/>
          <w:i w:val="false"/>
          <w:color w:val="000000"/>
          <w:sz w:val="28"/>
        </w:rPr>
        <w:t xml:space="preserve">
      2) ТМККК шеңберінде және (немесе) МӘМС жүйесінде көрсетілетін медициналық қызмет көрсетумен байланысты шығыстар кіреді. </w:t>
      </w:r>
    </w:p>
    <w:bookmarkEnd w:id="96"/>
    <w:bookmarkStart w:name="z146" w:id="97"/>
    <w:p>
      <w:pPr>
        <w:spacing w:after="0"/>
        <w:ind w:left="0"/>
        <w:jc w:val="both"/>
      </w:pPr>
      <w:r>
        <w:rPr>
          <w:rFonts w:ascii="Times New Roman"/>
          <w:b w:val="false"/>
          <w:i w:val="false"/>
          <w:color w:val="000000"/>
          <w:sz w:val="28"/>
        </w:rPr>
        <w:t>
      24. Тарифтерді есептеу нәтижелерін модельдеуді жұмыс органы мынадай ақпаратты ескере отырып, тарифтерді есептеу мерзімінде жүзеге асырады:</w:t>
      </w:r>
    </w:p>
    <w:bookmarkEnd w:id="97"/>
    <w:bookmarkStart w:name="z147" w:id="98"/>
    <w:p>
      <w:pPr>
        <w:spacing w:after="0"/>
        <w:ind w:left="0"/>
        <w:jc w:val="both"/>
      </w:pPr>
      <w:r>
        <w:rPr>
          <w:rFonts w:ascii="Times New Roman"/>
          <w:b w:val="false"/>
          <w:i w:val="false"/>
          <w:color w:val="000000"/>
          <w:sz w:val="28"/>
        </w:rPr>
        <w:t>
      1) ағымдағы қаржы жылының алдындағы жыл;</w:t>
      </w:r>
    </w:p>
    <w:bookmarkEnd w:id="98"/>
    <w:bookmarkStart w:name="z148" w:id="99"/>
    <w:p>
      <w:pPr>
        <w:spacing w:after="0"/>
        <w:ind w:left="0"/>
        <w:jc w:val="both"/>
      </w:pPr>
      <w:r>
        <w:rPr>
          <w:rFonts w:ascii="Times New Roman"/>
          <w:b w:val="false"/>
          <w:i w:val="false"/>
          <w:color w:val="000000"/>
          <w:sz w:val="28"/>
        </w:rPr>
        <w:t>
      2) жыл соңына дейін игеруді ескере отырып, ағымдағы қаржы жылын қамтуға тиіс.</w:t>
      </w:r>
    </w:p>
    <w:bookmarkEnd w:id="99"/>
    <w:bookmarkStart w:name="z149" w:id="100"/>
    <w:p>
      <w:pPr>
        <w:spacing w:after="0"/>
        <w:ind w:left="0"/>
        <w:jc w:val="both"/>
      </w:pPr>
      <w:r>
        <w:rPr>
          <w:rFonts w:ascii="Times New Roman"/>
          <w:b w:val="false"/>
          <w:i w:val="false"/>
          <w:color w:val="000000"/>
          <w:sz w:val="28"/>
        </w:rPr>
        <w:t>
      Статистикалық деректер болмаған жағдайда тарифтерді есептеу нәтижелерін модельдеу үшін сараптамалық бағалау негізінде айқындалған деректер қолданылады.</w:t>
      </w:r>
    </w:p>
    <w:bookmarkEnd w:id="100"/>
    <w:bookmarkStart w:name="z150" w:id="101"/>
    <w:p>
      <w:pPr>
        <w:spacing w:after="0"/>
        <w:ind w:left="0"/>
        <w:jc w:val="both"/>
      </w:pPr>
      <w:r>
        <w:rPr>
          <w:rFonts w:ascii="Times New Roman"/>
          <w:b w:val="false"/>
          <w:i w:val="false"/>
          <w:color w:val="000000"/>
          <w:sz w:val="28"/>
        </w:rPr>
        <w:t>
      25. Тарифтерді есептеу мен модельдеу нәтижелері бойынша жұмыс органы тарифтерді әзірлеу және (немесе) қайта қарау туралы есепті (бұдан әрі – Есеп) қалыптастырады, ол мыналарды қамтиды;</w:t>
      </w:r>
    </w:p>
    <w:bookmarkEnd w:id="101"/>
    <w:bookmarkStart w:name="z151" w:id="102"/>
    <w:p>
      <w:pPr>
        <w:spacing w:after="0"/>
        <w:ind w:left="0"/>
        <w:jc w:val="both"/>
      </w:pPr>
      <w:r>
        <w:rPr>
          <w:rFonts w:ascii="Times New Roman"/>
          <w:b w:val="false"/>
          <w:i w:val="false"/>
          <w:color w:val="000000"/>
          <w:sz w:val="28"/>
        </w:rPr>
        <w:t>
      1) есептері нәтижелері және алынған деректерді талдау;</w:t>
      </w:r>
    </w:p>
    <w:bookmarkEnd w:id="102"/>
    <w:bookmarkStart w:name="z152" w:id="103"/>
    <w:p>
      <w:pPr>
        <w:spacing w:after="0"/>
        <w:ind w:left="0"/>
        <w:jc w:val="both"/>
      </w:pPr>
      <w:r>
        <w:rPr>
          <w:rFonts w:ascii="Times New Roman"/>
          <w:b w:val="false"/>
          <w:i w:val="false"/>
          <w:color w:val="000000"/>
          <w:sz w:val="28"/>
        </w:rPr>
        <w:t>
      2) есептелген тарифтерді модельдеу нәтижелері;</w:t>
      </w:r>
    </w:p>
    <w:bookmarkEnd w:id="103"/>
    <w:bookmarkStart w:name="z153" w:id="104"/>
    <w:p>
      <w:pPr>
        <w:spacing w:after="0"/>
        <w:ind w:left="0"/>
        <w:jc w:val="both"/>
      </w:pPr>
      <w:r>
        <w:rPr>
          <w:rFonts w:ascii="Times New Roman"/>
          <w:b w:val="false"/>
          <w:i w:val="false"/>
          <w:color w:val="000000"/>
          <w:sz w:val="28"/>
        </w:rPr>
        <w:t>
      3) жаңа қызметті қолданған немесе тарифті ауыстырған жағдайда халықаралық тәжірибені көрсете отырып, тариф түрін таңдау бойынша ұсыныстар;</w:t>
      </w:r>
    </w:p>
    <w:bookmarkEnd w:id="104"/>
    <w:bookmarkStart w:name="z154" w:id="105"/>
    <w:p>
      <w:pPr>
        <w:spacing w:after="0"/>
        <w:ind w:left="0"/>
        <w:jc w:val="both"/>
      </w:pPr>
      <w:r>
        <w:rPr>
          <w:rFonts w:ascii="Times New Roman"/>
          <w:b w:val="false"/>
          <w:i w:val="false"/>
          <w:color w:val="000000"/>
          <w:sz w:val="28"/>
        </w:rPr>
        <w:t>
      4) тарифтер тізбесінің жобасы.</w:t>
      </w:r>
    </w:p>
    <w:bookmarkEnd w:id="105"/>
    <w:bookmarkStart w:name="z155" w:id="106"/>
    <w:p>
      <w:pPr>
        <w:spacing w:after="0"/>
        <w:ind w:left="0"/>
        <w:jc w:val="both"/>
      </w:pPr>
      <w:r>
        <w:rPr>
          <w:rFonts w:ascii="Times New Roman"/>
          <w:b w:val="false"/>
          <w:i w:val="false"/>
          <w:color w:val="000000"/>
          <w:sz w:val="28"/>
        </w:rPr>
        <w:t>
      26. Жұмыс органы есепті жоспарда белгіленген мерзімде немесе уәкілетті органның сұрау салуы негізінде уәкілетті органға жібереді.</w:t>
      </w:r>
    </w:p>
    <w:bookmarkEnd w:id="106"/>
    <w:bookmarkStart w:name="z156" w:id="107"/>
    <w:p>
      <w:pPr>
        <w:spacing w:after="0"/>
        <w:ind w:left="0"/>
        <w:jc w:val="both"/>
      </w:pPr>
      <w:r>
        <w:rPr>
          <w:rFonts w:ascii="Times New Roman"/>
          <w:b w:val="false"/>
          <w:i w:val="false"/>
          <w:color w:val="000000"/>
          <w:sz w:val="28"/>
        </w:rPr>
        <w:t>
      27. Уәкілетті орган есепті алған күннен бастап он жұмыс күні ішінде құзыреті бойынша сұрау салуларды тиісті бөлімшелер мен ведомстволық бағынысты ұйымдарға жібереді, алынған материалдарға сараптама жүргізеді және нысанаға қорытынды қалыптастырады:</w:t>
      </w:r>
    </w:p>
    <w:bookmarkEnd w:id="107"/>
    <w:bookmarkStart w:name="z157" w:id="108"/>
    <w:p>
      <w:pPr>
        <w:spacing w:after="0"/>
        <w:ind w:left="0"/>
        <w:jc w:val="both"/>
      </w:pPr>
      <w:r>
        <w:rPr>
          <w:rFonts w:ascii="Times New Roman"/>
          <w:b w:val="false"/>
          <w:i w:val="false"/>
          <w:color w:val="000000"/>
          <w:sz w:val="28"/>
        </w:rPr>
        <w:t>
      1) тарифтерді есептеу және модельдеу нәтижелерінің осы Қағидалардың және (немесе) Әдістеменің талаптарына сәйкестігі;</w:t>
      </w:r>
    </w:p>
    <w:bookmarkEnd w:id="108"/>
    <w:bookmarkStart w:name="z158" w:id="109"/>
    <w:p>
      <w:pPr>
        <w:spacing w:after="0"/>
        <w:ind w:left="0"/>
        <w:jc w:val="both"/>
      </w:pPr>
      <w:r>
        <w:rPr>
          <w:rFonts w:ascii="Times New Roman"/>
          <w:b w:val="false"/>
          <w:i w:val="false"/>
          <w:color w:val="000000"/>
          <w:sz w:val="28"/>
        </w:rPr>
        <w:t>
      2) денсаулық сақтау саласындағы Қазақстан Республикасының стратегиялық, бағдарламалық құжаттарына сәйкестігі;</w:t>
      </w:r>
    </w:p>
    <w:bookmarkEnd w:id="109"/>
    <w:bookmarkStart w:name="z159" w:id="110"/>
    <w:p>
      <w:pPr>
        <w:spacing w:after="0"/>
        <w:ind w:left="0"/>
        <w:jc w:val="both"/>
      </w:pPr>
      <w:r>
        <w:rPr>
          <w:rFonts w:ascii="Times New Roman"/>
          <w:b w:val="false"/>
          <w:i w:val="false"/>
          <w:color w:val="000000"/>
          <w:sz w:val="28"/>
        </w:rPr>
        <w:t>
      3) тариф түрін таңдау, оның ішінде жаңа тариф түрлерін енгізудің орындылығы;</w:t>
      </w:r>
    </w:p>
    <w:bookmarkEnd w:id="110"/>
    <w:bookmarkStart w:name="z160" w:id="111"/>
    <w:p>
      <w:pPr>
        <w:spacing w:after="0"/>
        <w:ind w:left="0"/>
        <w:jc w:val="both"/>
      </w:pPr>
      <w:r>
        <w:rPr>
          <w:rFonts w:ascii="Times New Roman"/>
          <w:b w:val="false"/>
          <w:i w:val="false"/>
          <w:color w:val="000000"/>
          <w:sz w:val="28"/>
        </w:rPr>
        <w:t>
      4) ұсынылған есептелген тарифтерді енгізуге және қолданыстағы тарифтерді қайта қарауға байланысты МӘМС жүйесінің қаражатын қосымша бюджет шығыстары мен шығыстарын жүзеге асырудың орындылығы тұрғысынан қарайды;</w:t>
      </w:r>
    </w:p>
    <w:bookmarkEnd w:id="111"/>
    <w:bookmarkStart w:name="z161" w:id="112"/>
    <w:p>
      <w:pPr>
        <w:spacing w:after="0"/>
        <w:ind w:left="0"/>
        <w:jc w:val="both"/>
      </w:pPr>
      <w:r>
        <w:rPr>
          <w:rFonts w:ascii="Times New Roman"/>
          <w:b w:val="false"/>
          <w:i w:val="false"/>
          <w:color w:val="000000"/>
          <w:sz w:val="28"/>
        </w:rPr>
        <w:t>
      5) басқа да медициналық қызметтерге тарифтерді қайта қарау орындылығы мәніне қорытынды қалыптастырады.</w:t>
      </w:r>
    </w:p>
    <w:bookmarkEnd w:id="112"/>
    <w:bookmarkStart w:name="z162" w:id="113"/>
    <w:p>
      <w:pPr>
        <w:spacing w:after="0"/>
        <w:ind w:left="0"/>
        <w:jc w:val="both"/>
      </w:pPr>
      <w:r>
        <w:rPr>
          <w:rFonts w:ascii="Times New Roman"/>
          <w:b w:val="false"/>
          <w:i w:val="false"/>
          <w:color w:val="000000"/>
          <w:sz w:val="28"/>
        </w:rPr>
        <w:t>
      28. Жұмыс органы уәкілетті органның сұратуы бойынша тарифтерді есептеу мен модельдеуді жүзеге асыруға негіз болған бастапқы құжаттарды ұсынады.</w:t>
      </w:r>
    </w:p>
    <w:bookmarkEnd w:id="113"/>
    <w:bookmarkStart w:name="z163" w:id="114"/>
    <w:p>
      <w:pPr>
        <w:spacing w:after="0"/>
        <w:ind w:left="0"/>
        <w:jc w:val="both"/>
      </w:pPr>
      <w:r>
        <w:rPr>
          <w:rFonts w:ascii="Times New Roman"/>
          <w:b w:val="false"/>
          <w:i w:val="false"/>
          <w:color w:val="000000"/>
          <w:sz w:val="28"/>
        </w:rPr>
        <w:t>
      29. Уәкілетті орган осы Қағидалардың 27-тармағының 1) және 2) тармақшаларында көзделген негіздер бойынша теріс қорытынды қалыптастырған жағдайда, есеп қорытындыны алған күннен бастап он жұмыс күні ішінде жұмыс органына пысықтауға қайтарылады.</w:t>
      </w:r>
    </w:p>
    <w:bookmarkEnd w:id="114"/>
    <w:bookmarkStart w:name="z164" w:id="115"/>
    <w:p>
      <w:pPr>
        <w:spacing w:after="0"/>
        <w:ind w:left="0"/>
        <w:jc w:val="both"/>
      </w:pPr>
      <w:r>
        <w:rPr>
          <w:rFonts w:ascii="Times New Roman"/>
          <w:b w:val="false"/>
          <w:i w:val="false"/>
          <w:color w:val="000000"/>
          <w:sz w:val="28"/>
        </w:rPr>
        <w:t>
      30. Уәкілетті орган пысықталған есепті алған күннен бастап бес жұмыс күні ішінде осы Қағидалардың 27 және 28-тармақтарында қарастырылған тәртіпте қайталама қорытынды қалыптастырады.</w:t>
      </w:r>
    </w:p>
    <w:bookmarkEnd w:id="115"/>
    <w:bookmarkStart w:name="z165" w:id="116"/>
    <w:p>
      <w:pPr>
        <w:spacing w:after="0"/>
        <w:ind w:left="0"/>
        <w:jc w:val="both"/>
      </w:pPr>
      <w:r>
        <w:rPr>
          <w:rFonts w:ascii="Times New Roman"/>
          <w:b w:val="false"/>
          <w:i w:val="false"/>
          <w:color w:val="000000"/>
          <w:sz w:val="28"/>
        </w:rPr>
        <w:t>
      31. Уәкілетті органның жаңа тарифтерді енгізу және (немесе) қолданыстағы тарифтерді қайта қарау туралы оң шешімі осы Қағидалардың 3-тармағында белгіленген тарифтерді қалыптастыру қағидаттарын сақтауды ескере отырып, мыналарды:</w:t>
      </w:r>
    </w:p>
    <w:bookmarkEnd w:id="116"/>
    <w:bookmarkStart w:name="z166" w:id="117"/>
    <w:p>
      <w:pPr>
        <w:spacing w:after="0"/>
        <w:ind w:left="0"/>
        <w:jc w:val="both"/>
      </w:pPr>
      <w:r>
        <w:rPr>
          <w:rFonts w:ascii="Times New Roman"/>
          <w:b w:val="false"/>
          <w:i w:val="false"/>
          <w:color w:val="000000"/>
          <w:sz w:val="28"/>
        </w:rPr>
        <w:t>
      1) оларды енгізу мерзімдері;</w:t>
      </w:r>
    </w:p>
    <w:bookmarkEnd w:id="117"/>
    <w:bookmarkStart w:name="z167" w:id="118"/>
    <w:p>
      <w:pPr>
        <w:spacing w:after="0"/>
        <w:ind w:left="0"/>
        <w:jc w:val="both"/>
      </w:pPr>
      <w:r>
        <w:rPr>
          <w:rFonts w:ascii="Times New Roman"/>
          <w:b w:val="false"/>
          <w:i w:val="false"/>
          <w:color w:val="000000"/>
          <w:sz w:val="28"/>
        </w:rPr>
        <w:t>
      2) денсаулық сақтау субъектісі (субъектілері) және (немесе) өңір және (немесе) республика ауқымында тарифтерді пилоттық тестілеуді өткізу қажеттілігі;</w:t>
      </w:r>
    </w:p>
    <w:bookmarkEnd w:id="118"/>
    <w:bookmarkStart w:name="z168" w:id="119"/>
    <w:p>
      <w:pPr>
        <w:spacing w:after="0"/>
        <w:ind w:left="0"/>
        <w:jc w:val="both"/>
      </w:pPr>
      <w:r>
        <w:rPr>
          <w:rFonts w:ascii="Times New Roman"/>
          <w:b w:val="false"/>
          <w:i w:val="false"/>
          <w:color w:val="000000"/>
          <w:sz w:val="28"/>
        </w:rPr>
        <w:t>
      3) тарифтерді пилоттық тестілеуді өткізу ұзақтығы;</w:t>
      </w:r>
    </w:p>
    <w:bookmarkEnd w:id="119"/>
    <w:bookmarkStart w:name="z169" w:id="120"/>
    <w:p>
      <w:pPr>
        <w:spacing w:after="0"/>
        <w:ind w:left="0"/>
        <w:jc w:val="both"/>
      </w:pPr>
      <w:r>
        <w:rPr>
          <w:rFonts w:ascii="Times New Roman"/>
          <w:b w:val="false"/>
          <w:i w:val="false"/>
          <w:color w:val="000000"/>
          <w:sz w:val="28"/>
        </w:rPr>
        <w:t>
      4) басқа тарифтерді қайта қарау жөніндегі ұсынымдарды көрсете отырып қабылданады.</w:t>
      </w:r>
    </w:p>
    <w:bookmarkEnd w:id="120"/>
    <w:bookmarkStart w:name="z170" w:id="121"/>
    <w:p>
      <w:pPr>
        <w:spacing w:after="0"/>
        <w:ind w:left="0"/>
        <w:jc w:val="both"/>
      </w:pPr>
      <w:r>
        <w:rPr>
          <w:rFonts w:ascii="Times New Roman"/>
          <w:b w:val="false"/>
          <w:i w:val="false"/>
          <w:color w:val="000000"/>
          <w:sz w:val="28"/>
        </w:rPr>
        <w:t>
      32. Тарифтерді пилоттық тестілеу уәкілетті органның шешімі негізінде денсаулық сақтау субъектілерінің қатысуымен денсаулық сақтаудың ақпараттық жүйелерінде жүргізіледі.</w:t>
      </w:r>
    </w:p>
    <w:bookmarkEnd w:id="121"/>
    <w:bookmarkStart w:name="z171" w:id="122"/>
    <w:p>
      <w:pPr>
        <w:spacing w:after="0"/>
        <w:ind w:left="0"/>
        <w:jc w:val="both"/>
      </w:pPr>
      <w:r>
        <w:rPr>
          <w:rFonts w:ascii="Times New Roman"/>
          <w:b w:val="false"/>
          <w:i w:val="false"/>
          <w:color w:val="000000"/>
          <w:sz w:val="28"/>
        </w:rPr>
        <w:t>
      33. Тарифтерді пилоттық тестілеу мынадай тәртіппен жүргізіледі:</w:t>
      </w:r>
    </w:p>
    <w:bookmarkEnd w:id="122"/>
    <w:p>
      <w:pPr>
        <w:spacing w:after="0"/>
        <w:ind w:left="0"/>
        <w:jc w:val="both"/>
      </w:pPr>
      <w:r>
        <w:rPr>
          <w:rFonts w:ascii="Times New Roman"/>
          <w:b w:val="false"/>
          <w:i w:val="false"/>
          <w:color w:val="000000"/>
          <w:sz w:val="28"/>
        </w:rPr>
        <w:t>
      1) тарифтерді пилоттық тестілеу рәсімдерін тиісінше іске асыруды қамтамасыз ету үшін жұмыс тобын құру;</w:t>
      </w:r>
    </w:p>
    <w:p>
      <w:pPr>
        <w:spacing w:after="0"/>
        <w:ind w:left="0"/>
        <w:jc w:val="both"/>
      </w:pPr>
      <w:r>
        <w:rPr>
          <w:rFonts w:ascii="Times New Roman"/>
          <w:b w:val="false"/>
          <w:i w:val="false"/>
          <w:color w:val="000000"/>
          <w:sz w:val="28"/>
        </w:rPr>
        <w:t>
      2) ақпараттандыру субъектілерінің денсаулық сақтаудың ақпараттық жүйелерін әзірлеуі;</w:t>
      </w:r>
    </w:p>
    <w:p>
      <w:pPr>
        <w:spacing w:after="0"/>
        <w:ind w:left="0"/>
        <w:jc w:val="both"/>
      </w:pPr>
      <w:r>
        <w:rPr>
          <w:rFonts w:ascii="Times New Roman"/>
          <w:b w:val="false"/>
          <w:i w:val="false"/>
          <w:color w:val="000000"/>
          <w:sz w:val="28"/>
        </w:rPr>
        <w:t>
      3) денсаулық сақтау субъектілерінің тарифтерді пилоттық тестілеуді өткізу үшін деректерді денсаулық сақтаудың ақпараттық жүйелеріне енгізу;</w:t>
      </w:r>
    </w:p>
    <w:p>
      <w:pPr>
        <w:spacing w:after="0"/>
        <w:ind w:left="0"/>
        <w:jc w:val="both"/>
      </w:pPr>
      <w:r>
        <w:rPr>
          <w:rFonts w:ascii="Times New Roman"/>
          <w:b w:val="false"/>
          <w:i w:val="false"/>
          <w:color w:val="000000"/>
          <w:sz w:val="28"/>
        </w:rPr>
        <w:t>
      4) жұмыс органының денсаулық сақтаудың ақпараттық жүйелерінен алынған деректерге талдауды жүргізу;</w:t>
      </w:r>
    </w:p>
    <w:p>
      <w:pPr>
        <w:spacing w:after="0"/>
        <w:ind w:left="0"/>
        <w:jc w:val="both"/>
      </w:pPr>
      <w:r>
        <w:rPr>
          <w:rFonts w:ascii="Times New Roman"/>
          <w:b w:val="false"/>
          <w:i w:val="false"/>
          <w:color w:val="000000"/>
          <w:sz w:val="28"/>
        </w:rPr>
        <w:t>
      5) тарифтерді пилоттық тестілеу нәтижелері бойынша жұмыс органдарының есебін қалыптастыру.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76" w:id="123"/>
    <w:p>
      <w:pPr>
        <w:spacing w:after="0"/>
        <w:ind w:left="0"/>
        <w:jc w:val="both"/>
      </w:pPr>
      <w:r>
        <w:rPr>
          <w:rFonts w:ascii="Times New Roman"/>
          <w:b w:val="false"/>
          <w:i w:val="false"/>
          <w:color w:val="000000"/>
          <w:sz w:val="28"/>
        </w:rPr>
        <w:t>
      34. Жаңа және (немесе) қайта қаралған тарифтерді пысықтау туралы шешім пысықтауды қажет ететін нақты қаржы-экономикалық, статистикалық және клиникалық өлшемдерді қамтиды.</w:t>
      </w:r>
    </w:p>
    <w:bookmarkEnd w:id="123"/>
    <w:bookmarkStart w:name="z177" w:id="124"/>
    <w:p>
      <w:pPr>
        <w:spacing w:after="0"/>
        <w:ind w:left="0"/>
        <w:jc w:val="both"/>
      </w:pPr>
      <w:r>
        <w:rPr>
          <w:rFonts w:ascii="Times New Roman"/>
          <w:b w:val="false"/>
          <w:i w:val="false"/>
          <w:color w:val="000000"/>
          <w:sz w:val="28"/>
        </w:rPr>
        <w:t>
      Қаржы жылы ішінде тарифтерді қайта қарау кезінде есепте ағымдағы қаржы жылының өткен есепті кезеңдеріндегі нақты орындалуы ескеріле отырып, деректер қолданылады.</w:t>
      </w:r>
    </w:p>
    <w:bookmarkEnd w:id="124"/>
    <w:bookmarkStart w:name="z178" w:id="125"/>
    <w:p>
      <w:pPr>
        <w:spacing w:after="0"/>
        <w:ind w:left="0"/>
        <w:jc w:val="both"/>
      </w:pPr>
      <w:r>
        <w:rPr>
          <w:rFonts w:ascii="Times New Roman"/>
          <w:b w:val="false"/>
          <w:i w:val="false"/>
          <w:color w:val="000000"/>
          <w:sz w:val="28"/>
        </w:rPr>
        <w:t>
      35. Уәкілетті орган жаңа тарифтерді пысықтау және (немесе) қайта қаралған тарифтерді пысықтау туралы шешім қабылдаған жағдайда:</w:t>
      </w:r>
    </w:p>
    <w:bookmarkEnd w:id="125"/>
    <w:bookmarkStart w:name="z179" w:id="126"/>
    <w:p>
      <w:pPr>
        <w:spacing w:after="0"/>
        <w:ind w:left="0"/>
        <w:jc w:val="both"/>
      </w:pPr>
      <w:r>
        <w:rPr>
          <w:rFonts w:ascii="Times New Roman"/>
          <w:b w:val="false"/>
          <w:i w:val="false"/>
          <w:color w:val="000000"/>
          <w:sz w:val="28"/>
        </w:rPr>
        <w:t>
      1) жұмыс органы осындай шешім қабылданған күннен бастап, отыз жұмыс күні ішінде жаңа және (немесе) қайта қаралған тарифтерді пысықтауды жүзеге асырады;</w:t>
      </w:r>
    </w:p>
    <w:bookmarkEnd w:id="126"/>
    <w:bookmarkStart w:name="z180" w:id="127"/>
    <w:p>
      <w:pPr>
        <w:spacing w:after="0"/>
        <w:ind w:left="0"/>
        <w:jc w:val="both"/>
      </w:pPr>
      <w:r>
        <w:rPr>
          <w:rFonts w:ascii="Times New Roman"/>
          <w:b w:val="false"/>
          <w:i w:val="false"/>
          <w:color w:val="000000"/>
          <w:sz w:val="28"/>
        </w:rPr>
        <w:t>
      2) уәкілетті орган осы Қағидалардың 27 және 28-тармақтарында көзделген тәртіппен қайта қорытындыны ұсынады.</w:t>
      </w:r>
    </w:p>
    <w:bookmarkEnd w:id="127"/>
    <w:bookmarkStart w:name="z1718" w:id="128"/>
    <w:p>
      <w:pPr>
        <w:spacing w:after="0"/>
        <w:ind w:left="0"/>
        <w:jc w:val="both"/>
      </w:pPr>
      <w:r>
        <w:rPr>
          <w:rFonts w:ascii="Times New Roman"/>
          <w:b w:val="false"/>
          <w:i w:val="false"/>
          <w:color w:val="000000"/>
          <w:sz w:val="28"/>
        </w:rPr>
        <w:t>
      35-1. Уәкілетті орган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әдістемесінің 4-тармағында көзделген девальвация, инфляция, сондай-ақ медициналық көрсетілетін қызметтер мен кешенді медициналық қызметтерді көрсету үшін шығыстарын өтеуді ескере отырып, республикалық бюджетті нақтылаумен байланысты қолданыстағы тарифтерді қайта қарау туралы шешім қабылдаған кезде жұмыс органы қолданыстағы тарифтерді қайта қарауды жүргізеді.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35-1-тармақпен толықтырылды - ҚР Денсаулық сақтау министрінің 20.08.2021 </w:t>
      </w:r>
      <w:r>
        <w:rPr>
          <w:rFonts w:ascii="Times New Roman"/>
          <w:b w:val="false"/>
          <w:i w:val="false"/>
          <w:color w:val="000000"/>
          <w:sz w:val="28"/>
        </w:rPr>
        <w:t>№ ҚР ДСМ-85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181" w:id="129"/>
    <w:p>
      <w:pPr>
        <w:spacing w:after="0"/>
        <w:ind w:left="0"/>
        <w:jc w:val="both"/>
      </w:pPr>
      <w:r>
        <w:rPr>
          <w:rFonts w:ascii="Times New Roman"/>
          <w:b w:val="false"/>
          <w:i w:val="false"/>
          <w:color w:val="000000"/>
          <w:sz w:val="28"/>
        </w:rPr>
        <w:t>
      36. ТМККК шеңберінде және (немесе) МӘМС жүйесінде ұсынылатын медициналық қызметтерге арналған тарифтерді Кодекстің 7-бабының 65) тармақшасына сәйкес уәкілетті органның бекітуіне жатады.</w:t>
      </w:r>
    </w:p>
    <w:bookmarkEnd w:id="129"/>
    <w:bookmarkStart w:name="z182" w:id="130"/>
    <w:p>
      <w:pPr>
        <w:spacing w:after="0"/>
        <w:ind w:left="0"/>
        <w:jc w:val="both"/>
      </w:pPr>
      <w:r>
        <w:rPr>
          <w:rFonts w:ascii="Times New Roman"/>
          <w:b w:val="false"/>
          <w:i w:val="false"/>
          <w:color w:val="000000"/>
          <w:sz w:val="28"/>
        </w:rPr>
        <w:t>
      37. Қабылдануы осы Қағидалардың 36-тармағында көзделген уәкілетті орган актісінің көшірмесі қабылданған күннен бастап үш жұмыс күні ішінде ақпараттандыру субъектісіне, жұмыс органына жіберіледі. Ақпараттандыру субъектісі тиісті ақпаратты алған күннен бастап 10 жұмыс күні ішінде электрондық ақпараттық ресурстарға және денсаулық сақтаудың ақпараттық жүйелеріне енгізеді.</w:t>
      </w:r>
    </w:p>
    <w:bookmarkEnd w:id="130"/>
    <w:bookmarkStart w:name="z183" w:id="131"/>
    <w:p>
      <w:pPr>
        <w:spacing w:after="0"/>
        <w:ind w:left="0"/>
        <w:jc w:val="both"/>
      </w:pPr>
      <w:r>
        <w:rPr>
          <w:rFonts w:ascii="Times New Roman"/>
          <w:b w:val="false"/>
          <w:i w:val="false"/>
          <w:color w:val="000000"/>
          <w:sz w:val="28"/>
        </w:rPr>
        <w:t>
      38. Уәкілетті органның жаңа тарифтерді енгізуден бас тарту және (немесе) қолданыстағы тарифтерді қайта қарау шешімі осындай шешім қабылдау үшін негіздерді көрсете отырып, осы Қағидалардың 3-тармағында белгіленген тарифтерді қалыптастыру қағидаттарын сақтауды ескере отырып қабылданады.</w:t>
      </w:r>
    </w:p>
    <w:bookmarkEnd w:id="131"/>
    <w:bookmarkStart w:name="z184" w:id="132"/>
    <w:p>
      <w:pPr>
        <w:spacing w:after="0"/>
        <w:ind w:left="0"/>
        <w:jc w:val="both"/>
      </w:pPr>
      <w:r>
        <w:rPr>
          <w:rFonts w:ascii="Times New Roman"/>
          <w:b w:val="false"/>
          <w:i w:val="false"/>
          <w:color w:val="000000"/>
          <w:sz w:val="28"/>
        </w:rPr>
        <w:t xml:space="preserve">
      39. ТМККК шеңберінде және (немесе) МӘМС жүйесінде медициналық көмек көрсететін денсаулық сақтау субъектісі уәкілетті органға осы Қағидаларға 20-қосымшаға сәйкес нысан бойынша тарифтерді әзірлеуге және (немесе) қайта қарауға, тарифтерді әзірлеуге, қайта қарауға өтініш береді. </w:t>
      </w:r>
    </w:p>
    <w:bookmarkEnd w:id="132"/>
    <w:bookmarkStart w:name="z185" w:id="133"/>
    <w:p>
      <w:pPr>
        <w:spacing w:after="0"/>
        <w:ind w:left="0"/>
        <w:jc w:val="both"/>
      </w:pPr>
      <w:r>
        <w:rPr>
          <w:rFonts w:ascii="Times New Roman"/>
          <w:b w:val="false"/>
          <w:i w:val="false"/>
          <w:color w:val="000000"/>
          <w:sz w:val="28"/>
        </w:rPr>
        <w:t xml:space="preserve">
      40. Уәкілетті орган денсаулық сақтау субъектінің өтінішін қарайды және "Қазақстан Республикасының Әкімшілік рәсімдік-процестік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мерзімде қабылданған шешім туралы хабарлайды.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 </w:t>
      </w:r>
      <w:r>
        <w:br/>
      </w:r>
      <w:r>
        <w:rPr>
          <w:rFonts w:ascii="Times New Roman"/>
          <w:b w:val="false"/>
          <w:i w:val="false"/>
          <w:color w:val="000000"/>
          <w:sz w:val="28"/>
        </w:rPr>
        <w:t>
</w:t>
      </w:r>
    </w:p>
    <w:bookmarkStart w:name="z186" w:id="134"/>
    <w:p>
      <w:pPr>
        <w:spacing w:after="0"/>
        <w:ind w:left="0"/>
        <w:jc w:val="both"/>
      </w:pPr>
      <w:r>
        <w:rPr>
          <w:rFonts w:ascii="Times New Roman"/>
          <w:b w:val="false"/>
          <w:i w:val="false"/>
          <w:color w:val="000000"/>
          <w:sz w:val="28"/>
        </w:rPr>
        <w:t>
      41. Егер жоспарда медициналық көмектің (көрсетілетін қызметтің) тиісті түрі бойынша тарифтерді әзірлеу және (немесе) қайта қарау көзделген болса, денсаулық сақтау субъектінің өтінішін уәкілетті орган тарифтерді есептеу және модельдеу үшін жұмыс органына жібереді.</w:t>
      </w:r>
    </w:p>
    <w:bookmarkEnd w:id="134"/>
    <w:bookmarkStart w:name="z187" w:id="135"/>
    <w:p>
      <w:pPr>
        <w:spacing w:after="0"/>
        <w:ind w:left="0"/>
        <w:jc w:val="both"/>
      </w:pPr>
      <w:r>
        <w:rPr>
          <w:rFonts w:ascii="Times New Roman"/>
          <w:b w:val="false"/>
          <w:i w:val="false"/>
          <w:color w:val="000000"/>
          <w:sz w:val="28"/>
        </w:rPr>
        <w:t>
      42. Егер тарифтерді әзірлеу, қайта қарау жоспарда көзделмеген жағдайда, уәкілетті орган денсаулық сақтау субъектінің өтінішін мынадай жағдайларда ескереді:</w:t>
      </w:r>
    </w:p>
    <w:bookmarkEnd w:id="135"/>
    <w:bookmarkStart w:name="z188" w:id="136"/>
    <w:p>
      <w:pPr>
        <w:spacing w:after="0"/>
        <w:ind w:left="0"/>
        <w:jc w:val="both"/>
      </w:pPr>
      <w:r>
        <w:rPr>
          <w:rFonts w:ascii="Times New Roman"/>
          <w:b w:val="false"/>
          <w:i w:val="false"/>
          <w:color w:val="000000"/>
          <w:sz w:val="28"/>
        </w:rPr>
        <w:t>
      1) келесі жоспарлы жылға жоспарды қалыптастыру;</w:t>
      </w:r>
    </w:p>
    <w:bookmarkEnd w:id="136"/>
    <w:bookmarkStart w:name="z189" w:id="137"/>
    <w:p>
      <w:pPr>
        <w:spacing w:after="0"/>
        <w:ind w:left="0"/>
        <w:jc w:val="both"/>
      </w:pPr>
      <w:r>
        <w:rPr>
          <w:rFonts w:ascii="Times New Roman"/>
          <w:b w:val="false"/>
          <w:i w:val="false"/>
          <w:color w:val="000000"/>
          <w:sz w:val="28"/>
        </w:rPr>
        <w:t>
      2) осы Қағидалардың 8-тармағында көзделген негіздемелер бойынша бекітілген Жоспарға өзгерістер мен толықтырулар енгізу.</w:t>
      </w:r>
    </w:p>
    <w:bookmarkEnd w:id="137"/>
    <w:bookmarkStart w:name="z190" w:id="138"/>
    <w:p>
      <w:pPr>
        <w:spacing w:after="0"/>
        <w:ind w:left="0"/>
        <w:jc w:val="both"/>
      </w:pPr>
      <w:r>
        <w:rPr>
          <w:rFonts w:ascii="Times New Roman"/>
          <w:b w:val="false"/>
          <w:i w:val="false"/>
          <w:color w:val="000000"/>
          <w:sz w:val="28"/>
        </w:rPr>
        <w:t xml:space="preserve">
      43. Егер ақы төлеу үшін тарифтерді әзірлеу және (немесе) қайта қарау жоспарланып отырған диагностика, емдеу және медициналық оңалту әдісі ТМККК шеңберінде және (немесе) МӘМС жүйесінде Қазақстан Республикасының аумағында қолдануға жіберілмесе, уәкілетті орган денсаулық сақтау субъектінің өтінішін қараусыз қалдырады. </w:t>
      </w:r>
    </w:p>
    <w:bookmarkEnd w:id="138"/>
    <w:bookmarkStart w:name="z191" w:id="139"/>
    <w:p>
      <w:pPr>
        <w:spacing w:after="0"/>
        <w:ind w:left="0"/>
        <w:jc w:val="both"/>
      </w:pPr>
      <w:r>
        <w:rPr>
          <w:rFonts w:ascii="Times New Roman"/>
          <w:b w:val="false"/>
          <w:i w:val="false"/>
          <w:color w:val="000000"/>
          <w:sz w:val="28"/>
        </w:rPr>
        <w:t>
      Денсаулық сақтау субъектісі ТМККК шеңберінде және (немесе) МӘМС жүйесінде Қазақстан Республикасының аумағында диагностиканың, емдеудің және медициналық оңалтудың жаңа әдісін қолдануға тиісті рұқсатты алғаннан кейін уәкілетті органға осы Қағидалардың 39-тармағында көзделген өтінішті қайта жібереді.</w:t>
      </w:r>
    </w:p>
    <w:bookmarkEnd w:id="139"/>
    <w:bookmarkStart w:name="z192" w:id="140"/>
    <w:p>
      <w:pPr>
        <w:spacing w:after="0"/>
        <w:ind w:left="0"/>
        <w:jc w:val="both"/>
      </w:pPr>
      <w:r>
        <w:rPr>
          <w:rFonts w:ascii="Times New Roman"/>
          <w:b w:val="false"/>
          <w:i w:val="false"/>
          <w:color w:val="000000"/>
          <w:sz w:val="28"/>
        </w:rPr>
        <w:t>
      44. Тарифтерді есептеу нәтижелерін модельдеуді жұмыс органы осы Қағидалардың 23 және 24-тармақтарында белгіленген тәртіп пен мерзімде жүзеге асырады.</w:t>
      </w:r>
    </w:p>
    <w:bookmarkEnd w:id="140"/>
    <w:bookmarkStart w:name="z193" w:id="141"/>
    <w:p>
      <w:pPr>
        <w:spacing w:after="0"/>
        <w:ind w:left="0"/>
        <w:jc w:val="both"/>
      </w:pPr>
      <w:r>
        <w:rPr>
          <w:rFonts w:ascii="Times New Roman"/>
          <w:b w:val="false"/>
          <w:i w:val="false"/>
          <w:color w:val="000000"/>
          <w:sz w:val="28"/>
        </w:rPr>
        <w:t>
      45. Тарифтерді әзірлеу және (немесе) қайта қарау кезінде жұмыс органы ТМККК шеңберінде және (немесе) МӘМС жүйесінде көрсетілетін медициналық қызметтерге (медициналық қызметтер кешеніне) арналған тарифтердің қолданылуы мен тиімділігіне талдау және мониторинг (бұдан әрі – мониторинг) жүргізеді және тарифтердің әсері туралы өзекті және объективті ақпарат жинауды:</w:t>
      </w:r>
    </w:p>
    <w:bookmarkEnd w:id="141"/>
    <w:bookmarkStart w:name="z194" w:id="142"/>
    <w:p>
      <w:pPr>
        <w:spacing w:after="0"/>
        <w:ind w:left="0"/>
        <w:jc w:val="both"/>
      </w:pPr>
      <w:r>
        <w:rPr>
          <w:rFonts w:ascii="Times New Roman"/>
          <w:b w:val="false"/>
          <w:i w:val="false"/>
          <w:color w:val="000000"/>
          <w:sz w:val="28"/>
        </w:rPr>
        <w:t>
      1) ТМККК шеңберінде және (немесе) МӘМС жүйесінде медициналық қызметтерді тұтыну көлемі;</w:t>
      </w:r>
    </w:p>
    <w:bookmarkEnd w:id="142"/>
    <w:bookmarkStart w:name="z195" w:id="143"/>
    <w:p>
      <w:pPr>
        <w:spacing w:after="0"/>
        <w:ind w:left="0"/>
        <w:jc w:val="both"/>
      </w:pPr>
      <w:r>
        <w:rPr>
          <w:rFonts w:ascii="Times New Roman"/>
          <w:b w:val="false"/>
          <w:i w:val="false"/>
          <w:color w:val="000000"/>
          <w:sz w:val="28"/>
        </w:rPr>
        <w:t>
      2) ТМККК шеңберінде және (немесе) МӘМС жүйесінде көрсетілетін медициналық қызметтердің қолжетімділігі;</w:t>
      </w:r>
    </w:p>
    <w:bookmarkEnd w:id="143"/>
    <w:bookmarkStart w:name="z196" w:id="144"/>
    <w:p>
      <w:pPr>
        <w:spacing w:after="0"/>
        <w:ind w:left="0"/>
        <w:jc w:val="both"/>
      </w:pPr>
      <w:r>
        <w:rPr>
          <w:rFonts w:ascii="Times New Roman"/>
          <w:b w:val="false"/>
          <w:i w:val="false"/>
          <w:color w:val="000000"/>
          <w:sz w:val="28"/>
        </w:rPr>
        <w:t>
      3) медициналық қызметтер көрсету саласындағы бәсекелестікті дамыту жүзеге асырады.</w:t>
      </w:r>
    </w:p>
    <w:bookmarkEnd w:id="144"/>
    <w:bookmarkStart w:name="z197" w:id="145"/>
    <w:p>
      <w:pPr>
        <w:spacing w:after="0"/>
        <w:ind w:left="0"/>
        <w:jc w:val="both"/>
      </w:pPr>
      <w:r>
        <w:rPr>
          <w:rFonts w:ascii="Times New Roman"/>
          <w:b w:val="false"/>
          <w:i w:val="false"/>
          <w:color w:val="000000"/>
          <w:sz w:val="28"/>
        </w:rPr>
        <w:t>
      46. Мониторингті жұмыс органы тоқсан сайын:</w:t>
      </w:r>
    </w:p>
    <w:bookmarkEnd w:id="145"/>
    <w:bookmarkStart w:name="z198" w:id="146"/>
    <w:p>
      <w:pPr>
        <w:spacing w:after="0"/>
        <w:ind w:left="0"/>
        <w:jc w:val="both"/>
      </w:pPr>
      <w:r>
        <w:rPr>
          <w:rFonts w:ascii="Times New Roman"/>
          <w:b w:val="false"/>
          <w:i w:val="false"/>
          <w:color w:val="000000"/>
          <w:sz w:val="28"/>
        </w:rPr>
        <w:t>
      1) ТМККК шеңберінде және (немесе) МӘМС жүйесіндегі медициналық көмек (қызмет) көрсету түрлері;</w:t>
      </w:r>
    </w:p>
    <w:bookmarkEnd w:id="146"/>
    <w:bookmarkStart w:name="z199" w:id="147"/>
    <w:p>
      <w:pPr>
        <w:spacing w:after="0"/>
        <w:ind w:left="0"/>
        <w:jc w:val="both"/>
      </w:pPr>
      <w:r>
        <w:rPr>
          <w:rFonts w:ascii="Times New Roman"/>
          <w:b w:val="false"/>
          <w:i w:val="false"/>
          <w:color w:val="000000"/>
          <w:sz w:val="28"/>
        </w:rPr>
        <w:t>
      2) тарифтердің түрлері бөлінісінде жүзеге асырады.</w:t>
      </w:r>
    </w:p>
    <w:bookmarkEnd w:id="147"/>
    <w:bookmarkStart w:name="z200" w:id="148"/>
    <w:p>
      <w:pPr>
        <w:spacing w:after="0"/>
        <w:ind w:left="0"/>
        <w:jc w:val="both"/>
      </w:pPr>
      <w:r>
        <w:rPr>
          <w:rFonts w:ascii="Times New Roman"/>
          <w:b w:val="false"/>
          <w:i w:val="false"/>
          <w:color w:val="000000"/>
          <w:sz w:val="28"/>
        </w:rPr>
        <w:t>
      47. Тарифтерді жетілдіру жөніндегі ұсыныстарды қамтитын мониторинг туралы есепті жұмыс органы тоқсан сайын және ағымдағы жылдың қараша айында жыл қорытындылары бойынша әзірлейді және уәкілетті органға есепті кезеңнен кейінгі айдың 25-күнінен кешіктірмей ұсынады.</w:t>
      </w:r>
    </w:p>
    <w:bookmarkEnd w:id="148"/>
    <w:bookmarkStart w:name="z201" w:id="149"/>
    <w:p>
      <w:pPr>
        <w:spacing w:after="0"/>
        <w:ind w:left="0"/>
        <w:jc w:val="both"/>
      </w:pPr>
      <w:r>
        <w:rPr>
          <w:rFonts w:ascii="Times New Roman"/>
          <w:b w:val="false"/>
          <w:i w:val="false"/>
          <w:color w:val="000000"/>
          <w:sz w:val="28"/>
        </w:rPr>
        <w:t>
      48. Тарифтерді қарау, келісу және бекіту осы Қағидалардың 27 - 36-тармақтарында көрсетілген тәртіппен жүзеге асырылады.</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Бір емделіп шығу жағдайына тікелей нақты шығындар туралы ақпарат</w:t>
      </w:r>
    </w:p>
    <w:p>
      <w:pPr>
        <w:spacing w:after="0"/>
        <w:ind w:left="0"/>
        <w:jc w:val="both"/>
      </w:pPr>
      <w:r>
        <w:rPr>
          <w:rFonts w:ascii="Times New Roman"/>
          <w:b w:val="false"/>
          <w:i w:val="false"/>
          <w:color w:val="000000"/>
          <w:sz w:val="28"/>
        </w:rPr>
        <w:t>
      Индекс: 1-ТНШ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p>
      <w:pPr>
        <w:spacing w:after="0"/>
        <w:ind w:left="0"/>
        <w:jc w:val="both"/>
      </w:pPr>
      <w:r>
        <w:rPr>
          <w:rFonts w:ascii="Times New Roman"/>
          <w:b w:val="false"/>
          <w:i w:val="false"/>
          <w:color w:val="000000"/>
          <w:sz w:val="28"/>
        </w:rPr>
        <w:t xml:space="preserve">
      Нысанды ұсыну мерзімі: хабарламаны алғаннан кейінгі 10 жұмыс күні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w:t>
            </w:r>
          </w:p>
          <w:p>
            <w:pPr>
              <w:spacing w:after="20"/>
              <w:ind w:left="20"/>
              <w:jc w:val="both"/>
            </w:pPr>
            <w:r>
              <w:rPr>
                <w:rFonts w:ascii="Times New Roman"/>
                <w:b w:val="false"/>
                <w:i w:val="false"/>
                <w:color w:val="000000"/>
                <w:sz w:val="20"/>
              </w:rPr>
              <w:t>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ауру тарихы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бөлімшенің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(клиникалық бөліміне, операция блогы, АРҚТБ)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 (АХЖ-10)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(АХЖ-9)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қызметтің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ХПА бойынша және МБ толық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шығару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(ДЗ үшін - милиграмм, миллилитр, грамм, МБ үшін - дана, сантиметр, метр, жұп, жинақ,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мөлшер (таблетка, капсула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еселік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бағасы,теңге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ДЗ/ММБ шығындар сома,теңге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25=24/23 *20*21*22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уәкілетті орган бекіткен стационарлық науқастың медициналық картасына сәйкес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ӘАОЖ – Әкімшілік-аумақтық объектілердің жіктеуіші;</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жіктемесі, 9-қайта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жіктемесі, 10-қайта қарау;</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ММБ - медициналық мақсаттағы бұйымдар;</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Медициналық ұйымның атауы 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"Бір емделіп шығу жағдайына</w:t>
            </w:r>
            <w:r>
              <w:br/>
            </w:r>
            <w:r>
              <w:rPr>
                <w:rFonts w:ascii="Times New Roman"/>
                <w:b w:val="false"/>
                <w:i w:val="false"/>
                <w:color w:val="000000"/>
                <w:sz w:val="20"/>
              </w:rPr>
              <w:t>арналған тікелей нақты</w:t>
            </w:r>
            <w:r>
              <w:br/>
            </w:r>
            <w:r>
              <w:rPr>
                <w:rFonts w:ascii="Times New Roman"/>
                <w:b w:val="false"/>
                <w:i w:val="false"/>
                <w:color w:val="000000"/>
                <w:sz w:val="20"/>
              </w:rPr>
              <w:t>шығындар бойынша ақпарат"</w:t>
            </w:r>
          </w:p>
        </w:tc>
      </w:tr>
    </w:tbl>
    <w:bookmarkStart w:name="z1776" w:id="150"/>
    <w:p>
      <w:pPr>
        <w:spacing w:after="0"/>
        <w:ind w:left="0"/>
        <w:jc w:val="left"/>
      </w:pPr>
      <w:r>
        <w:rPr>
          <w:rFonts w:ascii="Times New Roman"/>
          <w:b/>
          <w:i w:val="false"/>
          <w:color w:val="000000"/>
        </w:rPr>
        <w:t xml:space="preserve"> Әкімшілік деректерді жинауға арналған "Бір емделіп шығу жағдайына арналған тікелей нақты шығындар бойынша ақпарат" нысанын толтыру бойынша түсіндірме</w:t>
      </w:r>
    </w:p>
    <w:bookmarkEnd w:id="150"/>
    <w:bookmarkStart w:name="z1777" w:id="151"/>
    <w:p>
      <w:pPr>
        <w:spacing w:after="0"/>
        <w:ind w:left="0"/>
        <w:jc w:val="left"/>
      </w:pPr>
      <w:r>
        <w:rPr>
          <w:rFonts w:ascii="Times New Roman"/>
          <w:b/>
          <w:i w:val="false"/>
          <w:color w:val="000000"/>
        </w:rPr>
        <w:t xml:space="preserve"> 1-тарау. Жалпы ережелер</w:t>
      </w:r>
    </w:p>
    <w:bookmarkEnd w:id="151"/>
    <w:p>
      <w:pPr>
        <w:spacing w:after="0"/>
        <w:ind w:left="0"/>
        <w:jc w:val="both"/>
      </w:pPr>
      <w:r>
        <w:rPr>
          <w:rFonts w:ascii="Times New Roman"/>
          <w:b w:val="false"/>
          <w:i w:val="false"/>
          <w:color w:val="000000"/>
          <w:sz w:val="28"/>
        </w:rPr>
        <w:t>
      1. Осы түсіндірме әкімшілік деректерді жинауға арналған "Бір емделіп шығу жағдайына арналған тікелей нақты шығындар бойынша ақпарат"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778" w:id="152"/>
    <w:p>
      <w:pPr>
        <w:spacing w:after="0"/>
        <w:ind w:left="0"/>
        <w:jc w:val="left"/>
      </w:pPr>
      <w:r>
        <w:rPr>
          <w:rFonts w:ascii="Times New Roman"/>
          <w:b/>
          <w:i w:val="false"/>
          <w:color w:val="000000"/>
        </w:rPr>
        <w:t xml:space="preserve"> 2-тарау. Нысанды толтыру</w:t>
      </w:r>
    </w:p>
    <w:bookmarkEnd w:id="152"/>
    <w:p>
      <w:pPr>
        <w:spacing w:after="0"/>
        <w:ind w:left="0"/>
        <w:jc w:val="both"/>
      </w:pPr>
      <w:r>
        <w:rPr>
          <w:rFonts w:ascii="Times New Roman"/>
          <w:b w:val="false"/>
          <w:i w:val="false"/>
          <w:color w:val="000000"/>
          <w:sz w:val="28"/>
        </w:rPr>
        <w:t>
      6. 1-бағанда реттік нөмірі көрсетіледі;</w:t>
      </w:r>
    </w:p>
    <w:p>
      <w:pPr>
        <w:spacing w:after="0"/>
        <w:ind w:left="0"/>
        <w:jc w:val="both"/>
      </w:pPr>
      <w:r>
        <w:rPr>
          <w:rFonts w:ascii="Times New Roman"/>
          <w:b w:val="false"/>
          <w:i w:val="false"/>
          <w:color w:val="000000"/>
          <w:sz w:val="28"/>
        </w:rPr>
        <w:t>
      7. 2-3-бағандарда өңірдің атауы және ӘАОЖ бойынша коды көрсетіледі;</w:t>
      </w:r>
    </w:p>
    <w:p>
      <w:pPr>
        <w:spacing w:after="0"/>
        <w:ind w:left="0"/>
        <w:jc w:val="both"/>
      </w:pPr>
      <w:r>
        <w:rPr>
          <w:rFonts w:ascii="Times New Roman"/>
          <w:b w:val="false"/>
          <w:i w:val="false"/>
          <w:color w:val="000000"/>
          <w:sz w:val="28"/>
        </w:rPr>
        <w:t>
      8. 4-бағанда денсаулық сақтау субъектісінің атауы көрсетіледі;</w:t>
      </w:r>
    </w:p>
    <w:p>
      <w:pPr>
        <w:spacing w:after="0"/>
        <w:ind w:left="0"/>
        <w:jc w:val="both"/>
      </w:pPr>
      <w:r>
        <w:rPr>
          <w:rFonts w:ascii="Times New Roman"/>
          <w:b w:val="false"/>
          <w:i w:val="false"/>
          <w:color w:val="000000"/>
          <w:sz w:val="28"/>
        </w:rPr>
        <w:t>
      10. 5-9-бағандарда пациенттің ЖСН, ауру тарихының нөмірі, емдеуге жатқызу күні, шығару күні, стационарлық бөлімшесінің атауы науқастың медициналық картасына сәйкес үзінді-көшірме көрсетіледі;</w:t>
      </w:r>
    </w:p>
    <w:p>
      <w:pPr>
        <w:spacing w:after="0"/>
        <w:ind w:left="0"/>
        <w:jc w:val="both"/>
      </w:pPr>
      <w:r>
        <w:rPr>
          <w:rFonts w:ascii="Times New Roman"/>
          <w:b w:val="false"/>
          <w:i w:val="false"/>
          <w:color w:val="000000"/>
          <w:sz w:val="28"/>
        </w:rPr>
        <w:t>
      11. 10-бағанда медициналық қызмет қолданылған және дәрілік заттар мен медициналық мақсаттағы бұйымдар пайдаланылған бөлімшенің атауы көрсетіледі;</w:t>
      </w:r>
    </w:p>
    <w:p>
      <w:pPr>
        <w:spacing w:after="0"/>
        <w:ind w:left="0"/>
        <w:jc w:val="both"/>
      </w:pPr>
      <w:r>
        <w:rPr>
          <w:rFonts w:ascii="Times New Roman"/>
          <w:b w:val="false"/>
          <w:i w:val="false"/>
          <w:color w:val="000000"/>
          <w:sz w:val="28"/>
        </w:rPr>
        <w:t>
      12. 11-12-бағандарда негізгі диагнозының (АХЖ-10) және операция (АХЖ-9) коды көрсетіледі;</w:t>
      </w:r>
    </w:p>
    <w:p>
      <w:pPr>
        <w:spacing w:after="0"/>
        <w:ind w:left="0"/>
        <w:jc w:val="both"/>
      </w:pPr>
      <w:r>
        <w:rPr>
          <w:rFonts w:ascii="Times New Roman"/>
          <w:b w:val="false"/>
          <w:i w:val="false"/>
          <w:color w:val="000000"/>
          <w:sz w:val="28"/>
        </w:rPr>
        <w:t>
      13. 13-14-бағандарда тарификатор бойынша Медициналық қызметтің коды мен атауы көрсетіледі;</w:t>
      </w:r>
    </w:p>
    <w:p>
      <w:pPr>
        <w:spacing w:after="0"/>
        <w:ind w:left="0"/>
        <w:jc w:val="both"/>
      </w:pPr>
      <w:r>
        <w:rPr>
          <w:rFonts w:ascii="Times New Roman"/>
          <w:b w:val="false"/>
          <w:i w:val="false"/>
          <w:color w:val="000000"/>
          <w:sz w:val="28"/>
        </w:rPr>
        <w:t>
      14. 15-25-бағандарда пациенттерге тағайындалған дәрілік заттар мен медициналық мақсаттағы бұйымдар бойынша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2-қосымша</w:t>
            </w:r>
          </w:p>
        </w:tc>
      </w:tr>
    </w:tbl>
    <w:bookmarkStart w:name="z249" w:id="153"/>
    <w:p>
      <w:pPr>
        <w:spacing w:after="0"/>
        <w:ind w:left="0"/>
        <w:jc w:val="left"/>
      </w:pPr>
      <w:r>
        <w:rPr>
          <w:rFonts w:ascii="Times New Roman"/>
          <w:b/>
          <w:i w:val="false"/>
          <w:color w:val="000000"/>
        </w:rPr>
        <w:t xml:space="preserve"> "Денсаулық сақтау субъектісінің ауданы" әкімшілік деректерді жинауға арналған нысан</w:t>
      </w:r>
    </w:p>
    <w:bookmarkEnd w:id="153"/>
    <w:bookmarkStart w:name="z250" w:id="154"/>
    <w:p>
      <w:pPr>
        <w:spacing w:after="0"/>
        <w:ind w:left="0"/>
        <w:jc w:val="both"/>
      </w:pPr>
      <w:r>
        <w:rPr>
          <w:rFonts w:ascii="Times New Roman"/>
          <w:b w:val="false"/>
          <w:i w:val="false"/>
          <w:color w:val="000000"/>
          <w:sz w:val="28"/>
        </w:rPr>
        <w:t>
      Нысан қайда ұсынылады: Жұмыс органы</w:t>
      </w:r>
    </w:p>
    <w:bookmarkEnd w:id="154"/>
    <w:bookmarkStart w:name="z251" w:id="155"/>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155"/>
    <w:bookmarkStart w:name="z252" w:id="156"/>
    <w:p>
      <w:pPr>
        <w:spacing w:after="0"/>
        <w:ind w:left="0"/>
        <w:jc w:val="both"/>
      </w:pPr>
      <w:r>
        <w:rPr>
          <w:rFonts w:ascii="Times New Roman"/>
          <w:b w:val="false"/>
          <w:i w:val="false"/>
          <w:color w:val="000000"/>
          <w:sz w:val="28"/>
        </w:rPr>
        <w:t>
      Индекс: 2-ДСА</w:t>
      </w:r>
    </w:p>
    <w:bookmarkEnd w:id="156"/>
    <w:bookmarkStart w:name="z253" w:id="157"/>
    <w:p>
      <w:pPr>
        <w:spacing w:after="0"/>
        <w:ind w:left="0"/>
        <w:jc w:val="both"/>
      </w:pPr>
      <w:r>
        <w:rPr>
          <w:rFonts w:ascii="Times New Roman"/>
          <w:b w:val="false"/>
          <w:i w:val="false"/>
          <w:color w:val="000000"/>
          <w:sz w:val="28"/>
        </w:rPr>
        <w:t>
      Кезеңділігі: қажеттілігіне қарай</w:t>
      </w:r>
    </w:p>
    <w:bookmarkEnd w:id="157"/>
    <w:bookmarkStart w:name="z254" w:id="158"/>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bookmarkEnd w:id="158"/>
    <w:bookmarkStart w:name="z255" w:id="159"/>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(мысал)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мәлімет,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залалсыздандыру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 ультрадыбыстық зерттеу мен функционалды диагностика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2-операция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160"/>
    <w:p>
      <w:pPr>
        <w:spacing w:after="0"/>
        <w:ind w:left="0"/>
        <w:jc w:val="both"/>
      </w:pPr>
      <w:r>
        <w:rPr>
          <w:rFonts w:ascii="Times New Roman"/>
          <w:b w:val="false"/>
          <w:i w:val="false"/>
          <w:color w:val="000000"/>
          <w:sz w:val="28"/>
        </w:rPr>
        <w:t>
      Аббревиатуралардың толық жазылуы:</w:t>
      </w:r>
    </w:p>
    <w:bookmarkEnd w:id="160"/>
    <w:bookmarkStart w:name="z257" w:id="161"/>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bookmarkEnd w:id="161"/>
    <w:bookmarkStart w:name="z258" w:id="162"/>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 М.О. </w:t>
      </w:r>
    </w:p>
    <w:bookmarkEnd w:id="162"/>
    <w:bookmarkStart w:name="z259" w:id="163"/>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163"/>
    <w:bookmarkStart w:name="z260" w:id="164"/>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164"/>
    <w:bookmarkStart w:name="z261" w:id="165"/>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165"/>
    <w:bookmarkStart w:name="z262" w:id="166"/>
    <w:p>
      <w:pPr>
        <w:spacing w:after="0"/>
        <w:ind w:left="0"/>
        <w:jc w:val="both"/>
      </w:pPr>
      <w:r>
        <w:rPr>
          <w:rFonts w:ascii="Times New Roman"/>
          <w:b w:val="false"/>
          <w:i w:val="false"/>
          <w:color w:val="000000"/>
          <w:sz w:val="28"/>
        </w:rPr>
        <w:t xml:space="preserve">
      Жауапты орындаушы: _________________________________________________ </w:t>
      </w:r>
    </w:p>
    <w:bookmarkEnd w:id="166"/>
    <w:bookmarkStart w:name="z263" w:id="167"/>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167"/>
    <w:bookmarkStart w:name="z264" w:id="168"/>
    <w:p>
      <w:pPr>
        <w:spacing w:after="0"/>
        <w:ind w:left="0"/>
        <w:jc w:val="both"/>
      </w:pPr>
      <w:r>
        <w:rPr>
          <w:rFonts w:ascii="Times New Roman"/>
          <w:b w:val="false"/>
          <w:i w:val="false"/>
          <w:color w:val="000000"/>
          <w:sz w:val="28"/>
        </w:rPr>
        <w:t>
      Орындаушының телефоны: ____________________</w:t>
      </w:r>
    </w:p>
    <w:bookmarkEnd w:id="168"/>
    <w:bookmarkStart w:name="z265" w:id="169"/>
    <w:p>
      <w:pPr>
        <w:spacing w:after="0"/>
        <w:ind w:left="0"/>
        <w:jc w:val="both"/>
      </w:pPr>
      <w:r>
        <w:rPr>
          <w:rFonts w:ascii="Times New Roman"/>
          <w:b w:val="false"/>
          <w:i w:val="false"/>
          <w:color w:val="000000"/>
          <w:sz w:val="28"/>
        </w:rPr>
        <w:t>
      Орындаушының электрондық мекенжайы: ____________________</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субъектісінің ауданы</w:t>
            </w:r>
          </w:p>
        </w:tc>
      </w:tr>
    </w:tbl>
    <w:bookmarkStart w:name="z267" w:id="170"/>
    <w:p>
      <w:pPr>
        <w:spacing w:after="0"/>
        <w:ind w:left="0"/>
        <w:jc w:val="left"/>
      </w:pPr>
      <w:r>
        <w:rPr>
          <w:rFonts w:ascii="Times New Roman"/>
          <w:b/>
          <w:i w:val="false"/>
          <w:color w:val="000000"/>
        </w:rPr>
        <w:t xml:space="preserve"> Әкімшілік деректерді жинауға арналған "Денсаулық сақтау субъектісінің ауданы" нысанын толтыру бойынша түсіндірме</w:t>
      </w:r>
    </w:p>
    <w:bookmarkEnd w:id="170"/>
    <w:bookmarkStart w:name="z268" w:id="171"/>
    <w:p>
      <w:pPr>
        <w:spacing w:after="0"/>
        <w:ind w:left="0"/>
        <w:jc w:val="both"/>
      </w:pPr>
      <w:r>
        <w:rPr>
          <w:rFonts w:ascii="Times New Roman"/>
          <w:b w:val="false"/>
          <w:i w:val="false"/>
          <w:color w:val="000000"/>
          <w:sz w:val="28"/>
        </w:rPr>
        <w:t>
      1 тарау. Жалпы ережелер</w:t>
      </w:r>
    </w:p>
    <w:bookmarkEnd w:id="171"/>
    <w:bookmarkStart w:name="z269" w:id="172"/>
    <w:p>
      <w:pPr>
        <w:spacing w:after="0"/>
        <w:ind w:left="0"/>
        <w:jc w:val="both"/>
      </w:pPr>
      <w:r>
        <w:rPr>
          <w:rFonts w:ascii="Times New Roman"/>
          <w:b w:val="false"/>
          <w:i w:val="false"/>
          <w:color w:val="000000"/>
          <w:sz w:val="28"/>
        </w:rPr>
        <w:t>
      1. Осы түсіндірме "Денсаулық сақтау субъектісінің ауданы" әкімшілік деректерді жинауға арналған нысанды (бұдан әрі – Нысан) толтыру бойынша бірыңғай талаптарды айқындайды;</w:t>
      </w:r>
    </w:p>
    <w:bookmarkEnd w:id="172"/>
    <w:bookmarkStart w:name="z270" w:id="173"/>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173"/>
    <w:bookmarkStart w:name="z271" w:id="174"/>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174"/>
    <w:bookmarkStart w:name="z272" w:id="175"/>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175"/>
    <w:bookmarkStart w:name="z273" w:id="17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76"/>
    <w:bookmarkStart w:name="z274" w:id="177"/>
    <w:p>
      <w:pPr>
        <w:spacing w:after="0"/>
        <w:ind w:left="0"/>
        <w:jc w:val="both"/>
      </w:pPr>
      <w:r>
        <w:rPr>
          <w:rFonts w:ascii="Times New Roman"/>
          <w:b w:val="false"/>
          <w:i w:val="false"/>
          <w:color w:val="000000"/>
          <w:sz w:val="28"/>
        </w:rPr>
        <w:t>
      6. Бөлімшелердің атауы мен саны 8 және 9-қосымшалардағы бөлімшелердің атауларына сәйкес келуі тиіс.</w:t>
      </w:r>
    </w:p>
    <w:bookmarkEnd w:id="177"/>
    <w:bookmarkStart w:name="z275" w:id="178"/>
    <w:p>
      <w:pPr>
        <w:spacing w:after="0"/>
        <w:ind w:left="0"/>
        <w:jc w:val="both"/>
      </w:pPr>
      <w:r>
        <w:rPr>
          <w:rFonts w:ascii="Times New Roman"/>
          <w:b w:val="false"/>
          <w:i w:val="false"/>
          <w:color w:val="000000"/>
          <w:sz w:val="28"/>
        </w:rPr>
        <w:t>
      2 тарау. Нысанды толтыру</w:t>
      </w:r>
    </w:p>
    <w:bookmarkEnd w:id="178"/>
    <w:bookmarkStart w:name="z276" w:id="179"/>
    <w:p>
      <w:pPr>
        <w:spacing w:after="0"/>
        <w:ind w:left="0"/>
        <w:jc w:val="both"/>
      </w:pPr>
      <w:r>
        <w:rPr>
          <w:rFonts w:ascii="Times New Roman"/>
          <w:b w:val="false"/>
          <w:i w:val="false"/>
          <w:color w:val="000000"/>
          <w:sz w:val="28"/>
        </w:rPr>
        <w:t>
      7. 1-бағанда реттік нөмірі көрсетіледі;</w:t>
      </w:r>
    </w:p>
    <w:bookmarkEnd w:id="179"/>
    <w:bookmarkStart w:name="z277" w:id="180"/>
    <w:p>
      <w:pPr>
        <w:spacing w:after="0"/>
        <w:ind w:left="0"/>
        <w:jc w:val="both"/>
      </w:pPr>
      <w:r>
        <w:rPr>
          <w:rFonts w:ascii="Times New Roman"/>
          <w:b w:val="false"/>
          <w:i w:val="false"/>
          <w:color w:val="000000"/>
          <w:sz w:val="28"/>
        </w:rPr>
        <w:t>
      8. 2-бағанда зерттелетін кезеңдегі денсаулық сақтау субъектісінің бекітілген штат кестесіне сәйкес бөлімшенің атауы көрсетіледі;</w:t>
      </w:r>
    </w:p>
    <w:bookmarkEnd w:id="180"/>
    <w:bookmarkStart w:name="z278" w:id="181"/>
    <w:p>
      <w:pPr>
        <w:spacing w:after="0"/>
        <w:ind w:left="0"/>
        <w:jc w:val="both"/>
      </w:pPr>
      <w:r>
        <w:rPr>
          <w:rFonts w:ascii="Times New Roman"/>
          <w:b w:val="false"/>
          <w:i w:val="false"/>
          <w:color w:val="000000"/>
          <w:sz w:val="28"/>
        </w:rPr>
        <w:t>
      9. 3-бағанда денсаулық сақтау субъектісінің техникалық паспортына сәйкес ауданы бойынша м2-дегі деректер көрсетіледі.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3-қосымша</w:t>
            </w:r>
          </w:p>
        </w:tc>
      </w:tr>
    </w:tbl>
    <w:bookmarkStart w:name="z280" w:id="182"/>
    <w:p>
      <w:pPr>
        <w:spacing w:after="0"/>
        <w:ind w:left="0"/>
        <w:jc w:val="left"/>
      </w:pPr>
      <w:r>
        <w:rPr>
          <w:rFonts w:ascii="Times New Roman"/>
          <w:b/>
          <w:i w:val="false"/>
          <w:color w:val="000000"/>
        </w:rPr>
        <w:t xml:space="preserve"> "Төсек қоры туралы ақпарат" әкімшілік деректерді жинауға арналған нысан</w:t>
      </w:r>
    </w:p>
    <w:bookmarkEnd w:id="182"/>
    <w:bookmarkStart w:name="z281" w:id="183"/>
    <w:p>
      <w:pPr>
        <w:spacing w:after="0"/>
        <w:ind w:left="0"/>
        <w:jc w:val="both"/>
      </w:pPr>
      <w:r>
        <w:rPr>
          <w:rFonts w:ascii="Times New Roman"/>
          <w:b w:val="false"/>
          <w:i w:val="false"/>
          <w:color w:val="000000"/>
          <w:sz w:val="28"/>
        </w:rPr>
        <w:t>
      Нысан қайда ұсынылады: Жұмыс органы</w:t>
      </w:r>
    </w:p>
    <w:bookmarkEnd w:id="183"/>
    <w:bookmarkStart w:name="z282" w:id="184"/>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184"/>
    <w:bookmarkStart w:name="z283" w:id="185"/>
    <w:p>
      <w:pPr>
        <w:spacing w:after="0"/>
        <w:ind w:left="0"/>
        <w:jc w:val="both"/>
      </w:pPr>
      <w:r>
        <w:rPr>
          <w:rFonts w:ascii="Times New Roman"/>
          <w:b w:val="false"/>
          <w:i w:val="false"/>
          <w:color w:val="000000"/>
          <w:sz w:val="28"/>
        </w:rPr>
        <w:t>
      Индекс: 3-ТҚ</w:t>
      </w:r>
    </w:p>
    <w:bookmarkEnd w:id="185"/>
    <w:bookmarkStart w:name="z284" w:id="186"/>
    <w:p>
      <w:pPr>
        <w:spacing w:after="0"/>
        <w:ind w:left="0"/>
        <w:jc w:val="both"/>
      </w:pPr>
      <w:r>
        <w:rPr>
          <w:rFonts w:ascii="Times New Roman"/>
          <w:b w:val="false"/>
          <w:i w:val="false"/>
          <w:color w:val="000000"/>
          <w:sz w:val="28"/>
        </w:rPr>
        <w:t>
      Кезеңділігі: қажеттілігіне қарай</w:t>
      </w:r>
    </w:p>
    <w:bookmarkEnd w:id="186"/>
    <w:bookmarkStart w:name="z285" w:id="187"/>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bookmarkEnd w:id="187"/>
    <w:bookmarkStart w:name="z286" w:id="188"/>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7" w:id="189"/>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_________________________________ М.О. </w:t>
      </w:r>
    </w:p>
    <w:bookmarkEnd w:id="189"/>
    <w:bookmarkStart w:name="z288" w:id="190"/>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190"/>
    <w:bookmarkStart w:name="z289" w:id="191"/>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191"/>
    <w:bookmarkStart w:name="z290" w:id="192"/>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192"/>
    <w:bookmarkStart w:name="z291" w:id="193"/>
    <w:p>
      <w:pPr>
        <w:spacing w:after="0"/>
        <w:ind w:left="0"/>
        <w:jc w:val="both"/>
      </w:pPr>
      <w:r>
        <w:rPr>
          <w:rFonts w:ascii="Times New Roman"/>
          <w:b w:val="false"/>
          <w:i w:val="false"/>
          <w:color w:val="000000"/>
          <w:sz w:val="28"/>
        </w:rPr>
        <w:t xml:space="preserve">
      Жауапты орындаушы: _________________________________________________ </w:t>
      </w:r>
    </w:p>
    <w:bookmarkEnd w:id="193"/>
    <w:bookmarkStart w:name="z292" w:id="194"/>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194"/>
    <w:bookmarkStart w:name="z293" w:id="195"/>
    <w:p>
      <w:pPr>
        <w:spacing w:after="0"/>
        <w:ind w:left="0"/>
        <w:jc w:val="both"/>
      </w:pPr>
      <w:r>
        <w:rPr>
          <w:rFonts w:ascii="Times New Roman"/>
          <w:b w:val="false"/>
          <w:i w:val="false"/>
          <w:color w:val="000000"/>
          <w:sz w:val="28"/>
        </w:rPr>
        <w:t>
      Орындаушының телефоны: ____________________</w:t>
      </w:r>
    </w:p>
    <w:bookmarkEnd w:id="195"/>
    <w:bookmarkStart w:name="z294" w:id="196"/>
    <w:p>
      <w:pPr>
        <w:spacing w:after="0"/>
        <w:ind w:left="0"/>
        <w:jc w:val="both"/>
      </w:pPr>
      <w:r>
        <w:rPr>
          <w:rFonts w:ascii="Times New Roman"/>
          <w:b w:val="false"/>
          <w:i w:val="false"/>
          <w:color w:val="000000"/>
          <w:sz w:val="28"/>
        </w:rPr>
        <w:t>
      Орындаушының электрондық мекенжайы: 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"Төсек қоры туралы ақпарат"</w:t>
            </w:r>
          </w:p>
        </w:tc>
      </w:tr>
    </w:tbl>
    <w:bookmarkStart w:name="z296" w:id="197"/>
    <w:p>
      <w:pPr>
        <w:spacing w:after="0"/>
        <w:ind w:left="0"/>
        <w:jc w:val="left"/>
      </w:pPr>
      <w:r>
        <w:rPr>
          <w:rFonts w:ascii="Times New Roman"/>
          <w:b/>
          <w:i w:val="false"/>
          <w:color w:val="000000"/>
        </w:rPr>
        <w:t xml:space="preserve"> Әкімшілік деректерді жинауға арналған "Төсек қоры туралы ақпарат" нысанын толтыру бойынша түсіндірме</w:t>
      </w:r>
    </w:p>
    <w:bookmarkEnd w:id="197"/>
    <w:bookmarkStart w:name="z297" w:id="198"/>
    <w:p>
      <w:pPr>
        <w:spacing w:after="0"/>
        <w:ind w:left="0"/>
        <w:jc w:val="both"/>
      </w:pPr>
      <w:r>
        <w:rPr>
          <w:rFonts w:ascii="Times New Roman"/>
          <w:b w:val="false"/>
          <w:i w:val="false"/>
          <w:color w:val="000000"/>
          <w:sz w:val="28"/>
        </w:rPr>
        <w:t>
      1 тарау. Жалпы ережелер</w:t>
      </w:r>
    </w:p>
    <w:bookmarkEnd w:id="198"/>
    <w:bookmarkStart w:name="z298" w:id="199"/>
    <w:p>
      <w:pPr>
        <w:spacing w:after="0"/>
        <w:ind w:left="0"/>
        <w:jc w:val="both"/>
      </w:pPr>
      <w:r>
        <w:rPr>
          <w:rFonts w:ascii="Times New Roman"/>
          <w:b w:val="false"/>
          <w:i w:val="false"/>
          <w:color w:val="000000"/>
          <w:sz w:val="28"/>
        </w:rPr>
        <w:t>
      1. Осы түсіндірме "Төсек қоры туралы ақпарат" әкімшілік деректерді жинауға арналған нысанды (бұдан әрі – Нысан) толтыру бойынша бірыңғай талаптарды айқындайды;</w:t>
      </w:r>
    </w:p>
    <w:bookmarkEnd w:id="199"/>
    <w:bookmarkStart w:name="z299" w:id="200"/>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00"/>
    <w:bookmarkStart w:name="z300" w:id="201"/>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01"/>
    <w:bookmarkStart w:name="z301" w:id="202"/>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02"/>
    <w:bookmarkStart w:name="z302" w:id="203"/>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03"/>
    <w:bookmarkStart w:name="z303" w:id="204"/>
    <w:p>
      <w:pPr>
        <w:spacing w:after="0"/>
        <w:ind w:left="0"/>
        <w:jc w:val="both"/>
      </w:pPr>
      <w:r>
        <w:rPr>
          <w:rFonts w:ascii="Times New Roman"/>
          <w:b w:val="false"/>
          <w:i w:val="false"/>
          <w:color w:val="000000"/>
          <w:sz w:val="28"/>
        </w:rPr>
        <w:t>
      2 тарау. Нысанды толтыру</w:t>
      </w:r>
    </w:p>
    <w:bookmarkEnd w:id="204"/>
    <w:bookmarkStart w:name="z304" w:id="205"/>
    <w:p>
      <w:pPr>
        <w:spacing w:after="0"/>
        <w:ind w:left="0"/>
        <w:jc w:val="both"/>
      </w:pPr>
      <w:r>
        <w:rPr>
          <w:rFonts w:ascii="Times New Roman"/>
          <w:b w:val="false"/>
          <w:i w:val="false"/>
          <w:color w:val="000000"/>
          <w:sz w:val="28"/>
        </w:rPr>
        <w:t>
      6. 1-бағанда реттік нөмірі көрсетіледі;</w:t>
      </w:r>
    </w:p>
    <w:bookmarkEnd w:id="205"/>
    <w:bookmarkStart w:name="z305" w:id="206"/>
    <w:p>
      <w:pPr>
        <w:spacing w:after="0"/>
        <w:ind w:left="0"/>
        <w:jc w:val="both"/>
      </w:pPr>
      <w:r>
        <w:rPr>
          <w:rFonts w:ascii="Times New Roman"/>
          <w:b w:val="false"/>
          <w:i w:val="false"/>
          <w:color w:val="000000"/>
          <w:sz w:val="28"/>
        </w:rPr>
        <w:t>
      7. 2-бағанда бөлімшенің атауы көрсетіледі;</w:t>
      </w:r>
    </w:p>
    <w:bookmarkEnd w:id="206"/>
    <w:bookmarkStart w:name="z306" w:id="207"/>
    <w:p>
      <w:pPr>
        <w:spacing w:after="0"/>
        <w:ind w:left="0"/>
        <w:jc w:val="both"/>
      </w:pPr>
      <w:r>
        <w:rPr>
          <w:rFonts w:ascii="Times New Roman"/>
          <w:b w:val="false"/>
          <w:i w:val="false"/>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Дәрілік заттар мен медициналық мақсаттағы бұйымдарды (оның ішінде реагенттерді) тұтыну туралы ақпарат</w:t>
      </w:r>
    </w:p>
    <w:p>
      <w:pPr>
        <w:spacing w:after="0"/>
        <w:ind w:left="0"/>
        <w:jc w:val="both"/>
      </w:pPr>
      <w:r>
        <w:rPr>
          <w:rFonts w:ascii="Times New Roman"/>
          <w:b w:val="false"/>
          <w:i w:val="false"/>
          <w:color w:val="000000"/>
          <w:sz w:val="28"/>
        </w:rPr>
        <w:t>
      Индексі: 4-ДЗММБТ</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Бөлімшеге берілген дәрілік заттардың саны,бірлік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w:t>
            </w:r>
            <w:r>
              <w:br/>
            </w:r>
            <w:r>
              <w:rPr>
                <w:rFonts w:ascii="Times New Roman"/>
                <w:b w:val="false"/>
                <w:i w:val="false"/>
                <w:color w:val="000000"/>
                <w:sz w:val="20"/>
              </w:rPr>
              <w:t>(оның ішінде реагенттерді)</w:t>
            </w:r>
            <w:r>
              <w:br/>
            </w:r>
            <w:r>
              <w:rPr>
                <w:rFonts w:ascii="Times New Roman"/>
                <w:b w:val="false"/>
                <w:i w:val="false"/>
                <w:color w:val="000000"/>
                <w:sz w:val="20"/>
              </w:rPr>
              <w:t>тұтыну туралы ақпарат"</w:t>
            </w:r>
          </w:p>
        </w:tc>
      </w:tr>
    </w:tbl>
    <w:p>
      <w:pPr>
        <w:spacing w:after="0"/>
        <w:ind w:left="0"/>
        <w:jc w:val="left"/>
      </w:pPr>
      <w:r>
        <w:rPr>
          <w:rFonts w:ascii="Times New Roman"/>
          <w:b/>
          <w:i w:val="false"/>
          <w:color w:val="000000"/>
        </w:rPr>
        <w:t xml:space="preserve"> Әкімшілік деректерді жинауға арналған "Дәрілік заттар мен медициналық мақсаттағы бұйымдарды (оның ішінде реагенттерді) тұтыну туралы ақпарат" нысанды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 "Дәрілік заттар мен медициналық мақсаттағы бұйымдарды (оның ішінде реагенттерді) тұтыну туралы ақпарат"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1-бағанда реттік нөмірі көрсетіледі;</w:t>
      </w:r>
    </w:p>
    <w:p>
      <w:pPr>
        <w:spacing w:after="0"/>
        <w:ind w:left="0"/>
        <w:jc w:val="both"/>
      </w:pPr>
      <w:r>
        <w:rPr>
          <w:rFonts w:ascii="Times New Roman"/>
          <w:b w:val="false"/>
          <w:i w:val="false"/>
          <w:color w:val="000000"/>
          <w:sz w:val="28"/>
        </w:rPr>
        <w:t>
      7. 2-бағанда бөлімшенің атауы көрсетіледі;</w:t>
      </w:r>
    </w:p>
    <w:p>
      <w:pPr>
        <w:spacing w:after="0"/>
        <w:ind w:left="0"/>
        <w:jc w:val="both"/>
      </w:pPr>
      <w:r>
        <w:rPr>
          <w:rFonts w:ascii="Times New Roman"/>
          <w:b w:val="false"/>
          <w:i w:val="false"/>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5-қосымша</w:t>
            </w:r>
          </w:p>
        </w:tc>
      </w:tr>
    </w:tbl>
    <w:bookmarkStart w:name="z336" w:id="208"/>
    <w:p>
      <w:pPr>
        <w:spacing w:after="0"/>
        <w:ind w:left="0"/>
        <w:jc w:val="left"/>
      </w:pPr>
      <w:r>
        <w:rPr>
          <w:rFonts w:ascii="Times New Roman"/>
          <w:b/>
          <w:i w:val="false"/>
          <w:color w:val="000000"/>
        </w:rPr>
        <w:t xml:space="preserve"> "Орындалған консультациялық-диагностикалық қызметтердің саны туралы ақпарат" әкімшілік деректерді жинауға арналған нысан</w:t>
      </w:r>
    </w:p>
    <w:bookmarkEnd w:id="208"/>
    <w:bookmarkStart w:name="z337" w:id="209"/>
    <w:p>
      <w:pPr>
        <w:spacing w:after="0"/>
        <w:ind w:left="0"/>
        <w:jc w:val="both"/>
      </w:pPr>
      <w:r>
        <w:rPr>
          <w:rFonts w:ascii="Times New Roman"/>
          <w:b w:val="false"/>
          <w:i w:val="false"/>
          <w:color w:val="000000"/>
          <w:sz w:val="28"/>
        </w:rPr>
        <w:t>
      Ұсынылады: Жұмыс органы</w:t>
      </w:r>
    </w:p>
    <w:bookmarkEnd w:id="209"/>
    <w:bookmarkStart w:name="z338" w:id="210"/>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210"/>
    <w:bookmarkStart w:name="z339" w:id="211"/>
    <w:p>
      <w:pPr>
        <w:spacing w:after="0"/>
        <w:ind w:left="0"/>
        <w:jc w:val="both"/>
      </w:pPr>
      <w:r>
        <w:rPr>
          <w:rFonts w:ascii="Times New Roman"/>
          <w:b w:val="false"/>
          <w:i w:val="false"/>
          <w:color w:val="000000"/>
          <w:sz w:val="28"/>
        </w:rPr>
        <w:t>
      Индекс: 5-ОКДҚС</w:t>
      </w:r>
    </w:p>
    <w:bookmarkEnd w:id="211"/>
    <w:bookmarkStart w:name="z340" w:id="212"/>
    <w:p>
      <w:pPr>
        <w:spacing w:after="0"/>
        <w:ind w:left="0"/>
        <w:jc w:val="both"/>
      </w:pPr>
      <w:r>
        <w:rPr>
          <w:rFonts w:ascii="Times New Roman"/>
          <w:b w:val="false"/>
          <w:i w:val="false"/>
          <w:color w:val="000000"/>
          <w:sz w:val="28"/>
        </w:rPr>
        <w:t>
      Кезеңділігі: қажеттілігіне қарай</w:t>
      </w:r>
    </w:p>
    <w:bookmarkEnd w:id="212"/>
    <w:bookmarkStart w:name="z341" w:id="213"/>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bookmarkEnd w:id="213"/>
    <w:bookmarkStart w:name="z342" w:id="214"/>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Зерттеулердің/қызметтердің жалпы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 w:id="215"/>
    <w:p>
      <w:pPr>
        <w:spacing w:after="0"/>
        <w:ind w:left="0"/>
        <w:jc w:val="both"/>
      </w:pPr>
      <w:r>
        <w:rPr>
          <w:rFonts w:ascii="Times New Roman"/>
          <w:b w:val="false"/>
          <w:i w:val="false"/>
          <w:color w:val="000000"/>
          <w:sz w:val="28"/>
        </w:rPr>
        <w:t xml:space="preserve">
      Медициналық ұйымның басшысы: _______________________________________ М.О. </w:t>
      </w:r>
    </w:p>
    <w:bookmarkEnd w:id="215"/>
    <w:bookmarkStart w:name="z344" w:id="216"/>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16"/>
    <w:bookmarkStart w:name="z345" w:id="217"/>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217"/>
    <w:bookmarkStart w:name="z346" w:id="218"/>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18"/>
    <w:bookmarkStart w:name="z347" w:id="219"/>
    <w:p>
      <w:pPr>
        <w:spacing w:after="0"/>
        <w:ind w:left="0"/>
        <w:jc w:val="both"/>
      </w:pPr>
      <w:r>
        <w:rPr>
          <w:rFonts w:ascii="Times New Roman"/>
          <w:b w:val="false"/>
          <w:i w:val="false"/>
          <w:color w:val="000000"/>
          <w:sz w:val="28"/>
        </w:rPr>
        <w:t xml:space="preserve">
      Жауапты орындаушы: _________________________________________________ </w:t>
      </w:r>
    </w:p>
    <w:bookmarkEnd w:id="219"/>
    <w:bookmarkStart w:name="z348" w:id="220"/>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20"/>
    <w:bookmarkStart w:name="z349" w:id="221"/>
    <w:p>
      <w:pPr>
        <w:spacing w:after="0"/>
        <w:ind w:left="0"/>
        <w:jc w:val="both"/>
      </w:pPr>
      <w:r>
        <w:rPr>
          <w:rFonts w:ascii="Times New Roman"/>
          <w:b w:val="false"/>
          <w:i w:val="false"/>
          <w:color w:val="000000"/>
          <w:sz w:val="28"/>
        </w:rPr>
        <w:t>
      Орындаушының телефоны: ____________________</w:t>
      </w:r>
    </w:p>
    <w:bookmarkEnd w:id="221"/>
    <w:bookmarkStart w:name="z350" w:id="222"/>
    <w:p>
      <w:pPr>
        <w:spacing w:after="0"/>
        <w:ind w:left="0"/>
        <w:jc w:val="both"/>
      </w:pPr>
      <w:r>
        <w:rPr>
          <w:rFonts w:ascii="Times New Roman"/>
          <w:b w:val="false"/>
          <w:i w:val="false"/>
          <w:color w:val="000000"/>
          <w:sz w:val="28"/>
        </w:rPr>
        <w:t>
      Орындаушының электрондық мекенжайы: ____________________</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"Орындалған консультациялық-</w:t>
            </w:r>
            <w:r>
              <w:br/>
            </w:r>
            <w:r>
              <w:rPr>
                <w:rFonts w:ascii="Times New Roman"/>
                <w:b w:val="false"/>
                <w:i w:val="false"/>
                <w:color w:val="000000"/>
                <w:sz w:val="20"/>
              </w:rPr>
              <w:t xml:space="preserve">диагностикалық қызметтердің </w:t>
            </w:r>
            <w:r>
              <w:br/>
            </w:r>
            <w:r>
              <w:rPr>
                <w:rFonts w:ascii="Times New Roman"/>
                <w:b w:val="false"/>
                <w:i w:val="false"/>
                <w:color w:val="000000"/>
                <w:sz w:val="20"/>
              </w:rPr>
              <w:t>саны туралы ақпарат"</w:t>
            </w:r>
          </w:p>
        </w:tc>
      </w:tr>
    </w:tbl>
    <w:bookmarkStart w:name="z352" w:id="223"/>
    <w:p>
      <w:pPr>
        <w:spacing w:after="0"/>
        <w:ind w:left="0"/>
        <w:jc w:val="left"/>
      </w:pPr>
      <w:r>
        <w:rPr>
          <w:rFonts w:ascii="Times New Roman"/>
          <w:b/>
          <w:i w:val="false"/>
          <w:color w:val="000000"/>
        </w:rPr>
        <w:t xml:space="preserve"> Әкімшілік деректерді жинауға арналған "Орындалған консультациялық-диагностикалық қызметтердің саны туралы ақпарат" нысанын толтыру бойынша түсіндірме</w:t>
      </w:r>
    </w:p>
    <w:bookmarkEnd w:id="223"/>
    <w:bookmarkStart w:name="z353" w:id="224"/>
    <w:p>
      <w:pPr>
        <w:spacing w:after="0"/>
        <w:ind w:left="0"/>
        <w:jc w:val="both"/>
      </w:pPr>
      <w:r>
        <w:rPr>
          <w:rFonts w:ascii="Times New Roman"/>
          <w:b w:val="false"/>
          <w:i w:val="false"/>
          <w:color w:val="000000"/>
          <w:sz w:val="28"/>
        </w:rPr>
        <w:t>
      1 тарау. Жалпы ережелер</w:t>
      </w:r>
    </w:p>
    <w:bookmarkEnd w:id="224"/>
    <w:bookmarkStart w:name="z354" w:id="225"/>
    <w:p>
      <w:pPr>
        <w:spacing w:after="0"/>
        <w:ind w:left="0"/>
        <w:jc w:val="both"/>
      </w:pPr>
      <w:r>
        <w:rPr>
          <w:rFonts w:ascii="Times New Roman"/>
          <w:b w:val="false"/>
          <w:i w:val="false"/>
          <w:color w:val="000000"/>
          <w:sz w:val="28"/>
        </w:rPr>
        <w:t>
      1. Осы түсіндірме әкімшілік деректерді жинауға арналған "Орындалған консультациялық-диагностикалық қызметтердің саны туралы ақпарат" нысанын (бұдан әрі – Нысан) толтыру бойынша бірыңғай талаптарды айқындайды;</w:t>
      </w:r>
    </w:p>
    <w:bookmarkEnd w:id="225"/>
    <w:bookmarkStart w:name="z355" w:id="226"/>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26"/>
    <w:bookmarkStart w:name="z356" w:id="227"/>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27"/>
    <w:bookmarkStart w:name="z357" w:id="228"/>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28"/>
    <w:bookmarkStart w:name="z358" w:id="22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29"/>
    <w:bookmarkStart w:name="z359" w:id="230"/>
    <w:p>
      <w:pPr>
        <w:spacing w:after="0"/>
        <w:ind w:left="0"/>
        <w:jc w:val="both"/>
      </w:pPr>
      <w:r>
        <w:rPr>
          <w:rFonts w:ascii="Times New Roman"/>
          <w:b w:val="false"/>
          <w:i w:val="false"/>
          <w:color w:val="000000"/>
          <w:sz w:val="28"/>
        </w:rPr>
        <w:t>
      2 тарау. Нысанды толтыру</w:t>
      </w:r>
    </w:p>
    <w:bookmarkEnd w:id="230"/>
    <w:bookmarkStart w:name="z360" w:id="231"/>
    <w:p>
      <w:pPr>
        <w:spacing w:after="0"/>
        <w:ind w:left="0"/>
        <w:jc w:val="both"/>
      </w:pPr>
      <w:r>
        <w:rPr>
          <w:rFonts w:ascii="Times New Roman"/>
          <w:b w:val="false"/>
          <w:i w:val="false"/>
          <w:color w:val="000000"/>
          <w:sz w:val="28"/>
        </w:rPr>
        <w:t>
      6. 1-бағанда реттік нөмірі көрсетіледі;</w:t>
      </w:r>
    </w:p>
    <w:bookmarkEnd w:id="231"/>
    <w:bookmarkStart w:name="z361" w:id="232"/>
    <w:p>
      <w:pPr>
        <w:spacing w:after="0"/>
        <w:ind w:left="0"/>
        <w:jc w:val="both"/>
      </w:pPr>
      <w:r>
        <w:rPr>
          <w:rFonts w:ascii="Times New Roman"/>
          <w:b w:val="false"/>
          <w:i w:val="false"/>
          <w:color w:val="000000"/>
          <w:sz w:val="28"/>
        </w:rPr>
        <w:t>
      7. 2-бағанда бөлімшенің атауы көрсетіледі;</w:t>
      </w:r>
    </w:p>
    <w:bookmarkEnd w:id="232"/>
    <w:bookmarkStart w:name="z362" w:id="233"/>
    <w:p>
      <w:pPr>
        <w:spacing w:after="0"/>
        <w:ind w:left="0"/>
        <w:jc w:val="both"/>
      </w:pPr>
      <w:r>
        <w:rPr>
          <w:rFonts w:ascii="Times New Roman"/>
          <w:b w:val="false"/>
          <w:i w:val="false"/>
          <w:color w:val="000000"/>
          <w:sz w:val="28"/>
        </w:rPr>
        <w:t>
      8. 3-бағанда зерттелетін кезеңдегі денсаулық сақтау субъектісінің консультациялық-диагностикалық қызметтерін есепке алудың ішкі журналына сәйкес параклиникалық бөлімшедегі зерттеулердің/қызметтердің жалпы саны көрсетіледі. Бірнеше параклиникалық бөлімшелер болған кезде бөлімшелер бөлінісінде зерттеулердің/қызметтердің жалпы санын көрсету қажет.</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6-қосымша</w:t>
            </w:r>
          </w:p>
        </w:tc>
      </w:tr>
    </w:tbl>
    <w:bookmarkStart w:name="z364" w:id="234"/>
    <w:p>
      <w:pPr>
        <w:spacing w:after="0"/>
        <w:ind w:left="0"/>
        <w:jc w:val="left"/>
      </w:pPr>
      <w:r>
        <w:rPr>
          <w:rFonts w:ascii="Times New Roman"/>
          <w:b/>
          <w:i w:val="false"/>
          <w:color w:val="000000"/>
        </w:rPr>
        <w:t xml:space="preserve"> "Жасалған хирургиялық операциялар туралы ақпарат" әкімшілік деректерді жинауға арналған нысан</w:t>
      </w:r>
    </w:p>
    <w:bookmarkEnd w:id="234"/>
    <w:bookmarkStart w:name="z365" w:id="235"/>
    <w:p>
      <w:pPr>
        <w:spacing w:after="0"/>
        <w:ind w:left="0"/>
        <w:jc w:val="both"/>
      </w:pPr>
      <w:r>
        <w:rPr>
          <w:rFonts w:ascii="Times New Roman"/>
          <w:b w:val="false"/>
          <w:i w:val="false"/>
          <w:color w:val="000000"/>
          <w:sz w:val="28"/>
        </w:rPr>
        <w:t>
      Ұсынылады: Жұмыс органы</w:t>
      </w:r>
    </w:p>
    <w:bookmarkEnd w:id="235"/>
    <w:bookmarkStart w:name="z366" w:id="236"/>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236"/>
    <w:bookmarkStart w:name="z367" w:id="237"/>
    <w:p>
      <w:pPr>
        <w:spacing w:after="0"/>
        <w:ind w:left="0"/>
        <w:jc w:val="both"/>
      </w:pPr>
      <w:r>
        <w:rPr>
          <w:rFonts w:ascii="Times New Roman"/>
          <w:b w:val="false"/>
          <w:i w:val="false"/>
          <w:color w:val="000000"/>
          <w:sz w:val="28"/>
        </w:rPr>
        <w:t>
      Индекс: 6-ЖХО</w:t>
      </w:r>
    </w:p>
    <w:bookmarkEnd w:id="237"/>
    <w:bookmarkStart w:name="z368" w:id="238"/>
    <w:p>
      <w:pPr>
        <w:spacing w:after="0"/>
        <w:ind w:left="0"/>
        <w:jc w:val="both"/>
      </w:pPr>
      <w:r>
        <w:rPr>
          <w:rFonts w:ascii="Times New Roman"/>
          <w:b w:val="false"/>
          <w:i w:val="false"/>
          <w:color w:val="000000"/>
          <w:sz w:val="28"/>
        </w:rPr>
        <w:t>
      Кезеңділігі: қажеттілігіне қарай</w:t>
      </w:r>
    </w:p>
    <w:bookmarkEnd w:id="238"/>
    <w:bookmarkStart w:name="z369" w:id="239"/>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bookmarkEnd w:id="239"/>
    <w:bookmarkStart w:name="z370" w:id="240"/>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 w:id="241"/>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_________________________________ М.О. </w:t>
      </w:r>
    </w:p>
    <w:bookmarkEnd w:id="241"/>
    <w:bookmarkStart w:name="z372" w:id="242"/>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42"/>
    <w:bookmarkStart w:name="z373" w:id="243"/>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243"/>
    <w:bookmarkStart w:name="z374" w:id="244"/>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44"/>
    <w:bookmarkStart w:name="z375" w:id="245"/>
    <w:p>
      <w:pPr>
        <w:spacing w:after="0"/>
        <w:ind w:left="0"/>
        <w:jc w:val="both"/>
      </w:pPr>
      <w:r>
        <w:rPr>
          <w:rFonts w:ascii="Times New Roman"/>
          <w:b w:val="false"/>
          <w:i w:val="false"/>
          <w:color w:val="000000"/>
          <w:sz w:val="28"/>
        </w:rPr>
        <w:t xml:space="preserve">
      Жауапты орындаушы: _________________________________________________ </w:t>
      </w:r>
    </w:p>
    <w:bookmarkEnd w:id="245"/>
    <w:bookmarkStart w:name="z376" w:id="246"/>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46"/>
    <w:bookmarkStart w:name="z377" w:id="247"/>
    <w:p>
      <w:pPr>
        <w:spacing w:after="0"/>
        <w:ind w:left="0"/>
        <w:jc w:val="both"/>
      </w:pPr>
      <w:r>
        <w:rPr>
          <w:rFonts w:ascii="Times New Roman"/>
          <w:b w:val="false"/>
          <w:i w:val="false"/>
          <w:color w:val="000000"/>
          <w:sz w:val="28"/>
        </w:rPr>
        <w:t>
      Орындаушының телефоны: ____________________</w:t>
      </w:r>
    </w:p>
    <w:bookmarkEnd w:id="247"/>
    <w:bookmarkStart w:name="z378" w:id="248"/>
    <w:p>
      <w:pPr>
        <w:spacing w:after="0"/>
        <w:ind w:left="0"/>
        <w:jc w:val="both"/>
      </w:pPr>
      <w:r>
        <w:rPr>
          <w:rFonts w:ascii="Times New Roman"/>
          <w:b w:val="false"/>
          <w:i w:val="false"/>
          <w:color w:val="000000"/>
          <w:sz w:val="28"/>
        </w:rPr>
        <w:t>
      Орындаушының электрондық мекенжайы: ____________________</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 xml:space="preserve">"Жасалған хирургиялық </w:t>
            </w:r>
            <w:r>
              <w:br/>
            </w:r>
            <w:r>
              <w:rPr>
                <w:rFonts w:ascii="Times New Roman"/>
                <w:b w:val="false"/>
                <w:i w:val="false"/>
                <w:color w:val="000000"/>
                <w:sz w:val="20"/>
              </w:rPr>
              <w:t>операциялар туралы ақпарат"</w:t>
            </w:r>
          </w:p>
        </w:tc>
      </w:tr>
    </w:tbl>
    <w:bookmarkStart w:name="z380" w:id="249"/>
    <w:p>
      <w:pPr>
        <w:spacing w:after="0"/>
        <w:ind w:left="0"/>
        <w:jc w:val="left"/>
      </w:pPr>
      <w:r>
        <w:rPr>
          <w:rFonts w:ascii="Times New Roman"/>
          <w:b/>
          <w:i w:val="false"/>
          <w:color w:val="000000"/>
        </w:rPr>
        <w:t xml:space="preserve"> Әкімшілік деректерді жинауға арналған "Жасалған хирургиялық операциялар туралы ақпарат" нысанын толтыру бойынша түсіндірме</w:t>
      </w:r>
    </w:p>
    <w:bookmarkEnd w:id="249"/>
    <w:bookmarkStart w:name="z381" w:id="250"/>
    <w:p>
      <w:pPr>
        <w:spacing w:after="0"/>
        <w:ind w:left="0"/>
        <w:jc w:val="both"/>
      </w:pPr>
      <w:r>
        <w:rPr>
          <w:rFonts w:ascii="Times New Roman"/>
          <w:b w:val="false"/>
          <w:i w:val="false"/>
          <w:color w:val="000000"/>
          <w:sz w:val="28"/>
        </w:rPr>
        <w:t>
      1 тарау. Жалпы ережелер</w:t>
      </w:r>
    </w:p>
    <w:bookmarkEnd w:id="250"/>
    <w:bookmarkStart w:name="z382" w:id="251"/>
    <w:p>
      <w:pPr>
        <w:spacing w:after="0"/>
        <w:ind w:left="0"/>
        <w:jc w:val="both"/>
      </w:pPr>
      <w:r>
        <w:rPr>
          <w:rFonts w:ascii="Times New Roman"/>
          <w:b w:val="false"/>
          <w:i w:val="false"/>
          <w:color w:val="000000"/>
          <w:sz w:val="28"/>
        </w:rPr>
        <w:t>
      1. Осы түсіндірме әкімшілік деректерді жинауға арналған "Жасалған хирургиялық операциялар туралы ақпарат" нысанын (бұдан әрі – Нысан) толтыру бойынша бірыңғай талаптарды айқындайды;</w:t>
      </w:r>
    </w:p>
    <w:bookmarkEnd w:id="251"/>
    <w:bookmarkStart w:name="z383" w:id="252"/>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52"/>
    <w:bookmarkStart w:name="z384" w:id="253"/>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53"/>
    <w:bookmarkStart w:name="z385" w:id="254"/>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54"/>
    <w:bookmarkStart w:name="z386" w:id="25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55"/>
    <w:bookmarkStart w:name="z387" w:id="256"/>
    <w:p>
      <w:pPr>
        <w:spacing w:after="0"/>
        <w:ind w:left="0"/>
        <w:jc w:val="both"/>
      </w:pPr>
      <w:r>
        <w:rPr>
          <w:rFonts w:ascii="Times New Roman"/>
          <w:b w:val="false"/>
          <w:i w:val="false"/>
          <w:color w:val="000000"/>
          <w:sz w:val="28"/>
        </w:rPr>
        <w:t>
      2 тарау. Нысанды толтыру</w:t>
      </w:r>
    </w:p>
    <w:bookmarkEnd w:id="256"/>
    <w:bookmarkStart w:name="z388" w:id="257"/>
    <w:p>
      <w:pPr>
        <w:spacing w:after="0"/>
        <w:ind w:left="0"/>
        <w:jc w:val="both"/>
      </w:pPr>
      <w:r>
        <w:rPr>
          <w:rFonts w:ascii="Times New Roman"/>
          <w:b w:val="false"/>
          <w:i w:val="false"/>
          <w:color w:val="000000"/>
          <w:sz w:val="28"/>
        </w:rPr>
        <w:t>
      6. 1-бағанда реттік нөмірі көрсетіледі;</w:t>
      </w:r>
    </w:p>
    <w:bookmarkEnd w:id="257"/>
    <w:bookmarkStart w:name="z389" w:id="258"/>
    <w:p>
      <w:pPr>
        <w:spacing w:after="0"/>
        <w:ind w:left="0"/>
        <w:jc w:val="both"/>
      </w:pPr>
      <w:r>
        <w:rPr>
          <w:rFonts w:ascii="Times New Roman"/>
          <w:b w:val="false"/>
          <w:i w:val="false"/>
          <w:color w:val="000000"/>
          <w:sz w:val="28"/>
        </w:rPr>
        <w:t>
      7. 2-бағанда бөлімшенің атауы көрсетіледі;</w:t>
      </w:r>
    </w:p>
    <w:bookmarkEnd w:id="258"/>
    <w:bookmarkStart w:name="z390" w:id="259"/>
    <w:p>
      <w:pPr>
        <w:spacing w:after="0"/>
        <w:ind w:left="0"/>
        <w:jc w:val="both"/>
      </w:pPr>
      <w:r>
        <w:rPr>
          <w:rFonts w:ascii="Times New Roman"/>
          <w:b w:val="false"/>
          <w:i w:val="false"/>
          <w:color w:val="000000"/>
          <w:sz w:val="28"/>
        </w:rPr>
        <w:t>
      8. 3-бағанда зерттелетін кезеңдегі денсаулық сақтау субъектісінің операциялар журналына сәйкес операциялардың саны көрсетіледі.</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7-қосымша</w:t>
            </w:r>
          </w:p>
        </w:tc>
      </w:tr>
    </w:tbl>
    <w:bookmarkStart w:name="z392" w:id="260"/>
    <w:p>
      <w:pPr>
        <w:spacing w:after="0"/>
        <w:ind w:left="0"/>
        <w:jc w:val="left"/>
      </w:pPr>
      <w:r>
        <w:rPr>
          <w:rFonts w:ascii="Times New Roman"/>
          <w:b/>
          <w:i w:val="false"/>
          <w:color w:val="000000"/>
        </w:rPr>
        <w:t xml:space="preserve"> "Анестезиология, реаниматология және қарқынды терапия бөлімшесіне түскен пациенттердің саны туралы ақпарат" әкімшілік деректерді жинауға арналған нысан</w:t>
      </w:r>
    </w:p>
    <w:bookmarkEnd w:id="260"/>
    <w:bookmarkStart w:name="z393" w:id="261"/>
    <w:p>
      <w:pPr>
        <w:spacing w:after="0"/>
        <w:ind w:left="0"/>
        <w:jc w:val="both"/>
      </w:pPr>
      <w:r>
        <w:rPr>
          <w:rFonts w:ascii="Times New Roman"/>
          <w:b w:val="false"/>
          <w:i w:val="false"/>
          <w:color w:val="000000"/>
          <w:sz w:val="28"/>
        </w:rPr>
        <w:t>
      Ұсынылады: Жұмыс органы</w:t>
      </w:r>
    </w:p>
    <w:bookmarkEnd w:id="261"/>
    <w:bookmarkStart w:name="z394" w:id="262"/>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262"/>
    <w:bookmarkStart w:name="z395" w:id="263"/>
    <w:p>
      <w:pPr>
        <w:spacing w:after="0"/>
        <w:ind w:left="0"/>
        <w:jc w:val="both"/>
      </w:pPr>
      <w:r>
        <w:rPr>
          <w:rFonts w:ascii="Times New Roman"/>
          <w:b w:val="false"/>
          <w:i w:val="false"/>
          <w:color w:val="000000"/>
          <w:sz w:val="28"/>
        </w:rPr>
        <w:t>
      Индекс: 7-БТПС</w:t>
      </w:r>
    </w:p>
    <w:bookmarkEnd w:id="263"/>
    <w:bookmarkStart w:name="z396" w:id="264"/>
    <w:p>
      <w:pPr>
        <w:spacing w:after="0"/>
        <w:ind w:left="0"/>
        <w:jc w:val="both"/>
      </w:pPr>
      <w:r>
        <w:rPr>
          <w:rFonts w:ascii="Times New Roman"/>
          <w:b w:val="false"/>
          <w:i w:val="false"/>
          <w:color w:val="000000"/>
          <w:sz w:val="28"/>
        </w:rPr>
        <w:t>
      Кезеңділігі: қажеттілігіне қарай</w:t>
      </w:r>
    </w:p>
    <w:bookmarkEnd w:id="264"/>
    <w:bookmarkStart w:name="z397" w:id="265"/>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bookmarkEnd w:id="265"/>
    <w:bookmarkStart w:name="z398" w:id="266"/>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 ( штат кестесіне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 w:id="267"/>
    <w:p>
      <w:pPr>
        <w:spacing w:after="0"/>
        <w:ind w:left="0"/>
        <w:jc w:val="both"/>
      </w:pPr>
      <w:r>
        <w:rPr>
          <w:rFonts w:ascii="Times New Roman"/>
          <w:b w:val="false"/>
          <w:i w:val="false"/>
          <w:color w:val="000000"/>
          <w:sz w:val="28"/>
        </w:rPr>
        <w:t>
      Аббревиатуралардың толық жазылуы:</w:t>
      </w:r>
    </w:p>
    <w:bookmarkEnd w:id="267"/>
    <w:bookmarkStart w:name="z400" w:id="268"/>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bookmarkEnd w:id="268"/>
    <w:bookmarkStart w:name="z401" w:id="269"/>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_________________________________ М.О. </w:t>
      </w:r>
    </w:p>
    <w:bookmarkEnd w:id="269"/>
    <w:bookmarkStart w:name="z402" w:id="270"/>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70"/>
    <w:bookmarkStart w:name="z403" w:id="271"/>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271"/>
    <w:bookmarkStart w:name="z404" w:id="272"/>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72"/>
    <w:bookmarkStart w:name="z405" w:id="273"/>
    <w:p>
      <w:pPr>
        <w:spacing w:after="0"/>
        <w:ind w:left="0"/>
        <w:jc w:val="both"/>
      </w:pPr>
      <w:r>
        <w:rPr>
          <w:rFonts w:ascii="Times New Roman"/>
          <w:b w:val="false"/>
          <w:i w:val="false"/>
          <w:color w:val="000000"/>
          <w:sz w:val="28"/>
        </w:rPr>
        <w:t xml:space="preserve">
      Жауапты орындаушы: _________________________________________________ </w:t>
      </w:r>
    </w:p>
    <w:bookmarkEnd w:id="273"/>
    <w:bookmarkStart w:name="z406" w:id="274"/>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74"/>
    <w:bookmarkStart w:name="z407" w:id="275"/>
    <w:p>
      <w:pPr>
        <w:spacing w:after="0"/>
        <w:ind w:left="0"/>
        <w:jc w:val="both"/>
      </w:pPr>
      <w:r>
        <w:rPr>
          <w:rFonts w:ascii="Times New Roman"/>
          <w:b w:val="false"/>
          <w:i w:val="false"/>
          <w:color w:val="000000"/>
          <w:sz w:val="28"/>
        </w:rPr>
        <w:t>
      Орындаушының телефоны: ____________________</w:t>
      </w:r>
    </w:p>
    <w:bookmarkEnd w:id="275"/>
    <w:bookmarkStart w:name="z408" w:id="276"/>
    <w:p>
      <w:pPr>
        <w:spacing w:after="0"/>
        <w:ind w:left="0"/>
        <w:jc w:val="both"/>
      </w:pPr>
      <w:r>
        <w:rPr>
          <w:rFonts w:ascii="Times New Roman"/>
          <w:b w:val="false"/>
          <w:i w:val="false"/>
          <w:color w:val="000000"/>
          <w:sz w:val="28"/>
        </w:rPr>
        <w:t>
      Орындаушының электрондық мекенжайы: ____________________</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 xml:space="preserve">"Анестезиология, </w:t>
            </w:r>
            <w:r>
              <w:br/>
            </w:r>
            <w:r>
              <w:rPr>
                <w:rFonts w:ascii="Times New Roman"/>
                <w:b w:val="false"/>
                <w:i w:val="false"/>
                <w:color w:val="000000"/>
                <w:sz w:val="20"/>
              </w:rPr>
              <w:t xml:space="preserve">реаниматология және қарқынды </w:t>
            </w:r>
            <w:r>
              <w:br/>
            </w:r>
            <w:r>
              <w:rPr>
                <w:rFonts w:ascii="Times New Roman"/>
                <w:b w:val="false"/>
                <w:i w:val="false"/>
                <w:color w:val="000000"/>
                <w:sz w:val="20"/>
              </w:rPr>
              <w:t xml:space="preserve">терапия бөлімшесіне түскен </w:t>
            </w:r>
            <w:r>
              <w:br/>
            </w:r>
            <w:r>
              <w:rPr>
                <w:rFonts w:ascii="Times New Roman"/>
                <w:b w:val="false"/>
                <w:i w:val="false"/>
                <w:color w:val="000000"/>
                <w:sz w:val="20"/>
              </w:rPr>
              <w:t xml:space="preserve">пациенттердің саны туралы </w:t>
            </w:r>
            <w:r>
              <w:br/>
            </w:r>
            <w:r>
              <w:rPr>
                <w:rFonts w:ascii="Times New Roman"/>
                <w:b w:val="false"/>
                <w:i w:val="false"/>
                <w:color w:val="000000"/>
                <w:sz w:val="20"/>
              </w:rPr>
              <w:t>ақпарат"</w:t>
            </w:r>
          </w:p>
        </w:tc>
      </w:tr>
    </w:tbl>
    <w:bookmarkStart w:name="z410" w:id="277"/>
    <w:p>
      <w:pPr>
        <w:spacing w:after="0"/>
        <w:ind w:left="0"/>
        <w:jc w:val="left"/>
      </w:pPr>
      <w:r>
        <w:rPr>
          <w:rFonts w:ascii="Times New Roman"/>
          <w:b/>
          <w:i w:val="false"/>
          <w:color w:val="000000"/>
        </w:rPr>
        <w:t xml:space="preserve"> Әкімшілік деректерді жинауға арналған "Анестезиология, реаниматология және қарқынды терапия бөлімшесіне түскен пациенттердің саны туралы ақпарат" нысанды толтыру бойынша түсіндірме</w:t>
      </w:r>
    </w:p>
    <w:bookmarkEnd w:id="277"/>
    <w:bookmarkStart w:name="z411" w:id="278"/>
    <w:p>
      <w:pPr>
        <w:spacing w:after="0"/>
        <w:ind w:left="0"/>
        <w:jc w:val="both"/>
      </w:pPr>
      <w:r>
        <w:rPr>
          <w:rFonts w:ascii="Times New Roman"/>
          <w:b w:val="false"/>
          <w:i w:val="false"/>
          <w:color w:val="000000"/>
          <w:sz w:val="28"/>
        </w:rPr>
        <w:t>
      1 тарау. Жалпы ережелер</w:t>
      </w:r>
    </w:p>
    <w:bookmarkEnd w:id="278"/>
    <w:bookmarkStart w:name="z412" w:id="279"/>
    <w:p>
      <w:pPr>
        <w:spacing w:after="0"/>
        <w:ind w:left="0"/>
        <w:jc w:val="both"/>
      </w:pPr>
      <w:r>
        <w:rPr>
          <w:rFonts w:ascii="Times New Roman"/>
          <w:b w:val="false"/>
          <w:i w:val="false"/>
          <w:color w:val="000000"/>
          <w:sz w:val="28"/>
        </w:rPr>
        <w:t>
      1. Осы түсіндірме әкімшілік деректерді жинауға арналған "Анестезиология, реаниматология және қарқынды терапия бөлімшесіне түскен пациенттердің саны туралы ақпарат" нысанын (бұдан әрі – Нысан) толтыру бойынша бірыңғай талаптарды айқындайды;</w:t>
      </w:r>
    </w:p>
    <w:bookmarkEnd w:id="279"/>
    <w:bookmarkStart w:name="z413" w:id="280"/>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280"/>
    <w:bookmarkStart w:name="z414" w:id="281"/>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281"/>
    <w:bookmarkStart w:name="z415" w:id="282"/>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282"/>
    <w:bookmarkStart w:name="z416" w:id="283"/>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83"/>
    <w:bookmarkStart w:name="z417" w:id="284"/>
    <w:p>
      <w:pPr>
        <w:spacing w:after="0"/>
        <w:ind w:left="0"/>
        <w:jc w:val="both"/>
      </w:pPr>
      <w:r>
        <w:rPr>
          <w:rFonts w:ascii="Times New Roman"/>
          <w:b w:val="false"/>
          <w:i w:val="false"/>
          <w:color w:val="000000"/>
          <w:sz w:val="28"/>
        </w:rPr>
        <w:t>
      2 тарау. Нысанды толтыру</w:t>
      </w:r>
    </w:p>
    <w:bookmarkEnd w:id="284"/>
    <w:bookmarkStart w:name="z418" w:id="285"/>
    <w:p>
      <w:pPr>
        <w:spacing w:after="0"/>
        <w:ind w:left="0"/>
        <w:jc w:val="both"/>
      </w:pPr>
      <w:r>
        <w:rPr>
          <w:rFonts w:ascii="Times New Roman"/>
          <w:b w:val="false"/>
          <w:i w:val="false"/>
          <w:color w:val="000000"/>
          <w:sz w:val="28"/>
        </w:rPr>
        <w:t>
      6. 1-бағанда реттік нөмірі көрсетіледі;</w:t>
      </w:r>
    </w:p>
    <w:bookmarkEnd w:id="285"/>
    <w:bookmarkStart w:name="z419" w:id="286"/>
    <w:p>
      <w:pPr>
        <w:spacing w:after="0"/>
        <w:ind w:left="0"/>
        <w:jc w:val="both"/>
      </w:pPr>
      <w:r>
        <w:rPr>
          <w:rFonts w:ascii="Times New Roman"/>
          <w:b w:val="false"/>
          <w:i w:val="false"/>
          <w:color w:val="000000"/>
          <w:sz w:val="28"/>
        </w:rPr>
        <w:t>
      7. 2-бағанда бөлімшенің атауы көрсетіледі;</w:t>
      </w:r>
    </w:p>
    <w:bookmarkEnd w:id="286"/>
    <w:bookmarkStart w:name="z420" w:id="287"/>
    <w:p>
      <w:pPr>
        <w:spacing w:after="0"/>
        <w:ind w:left="0"/>
        <w:jc w:val="both"/>
      </w:pPr>
      <w:r>
        <w:rPr>
          <w:rFonts w:ascii="Times New Roman"/>
          <w:b w:val="false"/>
          <w:i w:val="false"/>
          <w:color w:val="000000"/>
          <w:sz w:val="28"/>
        </w:rPr>
        <w:t>
      8. 3-бағанда зерттелетін кезеңде денсаулық сақтау субъектісінің АРҚТБ науқастарын есепке алу журналына сәйкес Анестезиология, реанимация және қарқынды терапия бөлімшелерінде түскен пациенттердің саны көрсетіледі. Денсаулық сақтау субъектісінде біреуден артық АРҚТБ болған жағдайда әрбір АРҚТБ бойынша деректерді жеке көрсету қажет.</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8-қосымша</w:t>
            </w:r>
          </w:p>
        </w:tc>
      </w:tr>
    </w:tbl>
    <w:bookmarkStart w:name="z422" w:id="288"/>
    <w:p>
      <w:pPr>
        <w:spacing w:after="0"/>
        <w:ind w:left="0"/>
        <w:jc w:val="left"/>
      </w:pPr>
      <w:r>
        <w:rPr>
          <w:rFonts w:ascii="Times New Roman"/>
          <w:b/>
          <w:i w:val="false"/>
          <w:color w:val="000000"/>
        </w:rPr>
        <w:t xml:space="preserve"> "Нақты алынған ставкалар туралы ақпарат" әкімшілік деректерді жинауға арналған нысан</w:t>
      </w:r>
    </w:p>
    <w:bookmarkEnd w:id="288"/>
    <w:bookmarkStart w:name="z423" w:id="289"/>
    <w:p>
      <w:pPr>
        <w:spacing w:after="0"/>
        <w:ind w:left="0"/>
        <w:jc w:val="both"/>
      </w:pPr>
      <w:r>
        <w:rPr>
          <w:rFonts w:ascii="Times New Roman"/>
          <w:b w:val="false"/>
          <w:i w:val="false"/>
          <w:color w:val="000000"/>
          <w:sz w:val="28"/>
        </w:rPr>
        <w:t>
      Ұсынылады: Жұмыс органы</w:t>
      </w:r>
    </w:p>
    <w:bookmarkEnd w:id="289"/>
    <w:bookmarkStart w:name="z424" w:id="290"/>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290"/>
    <w:bookmarkStart w:name="z425" w:id="291"/>
    <w:p>
      <w:pPr>
        <w:spacing w:after="0"/>
        <w:ind w:left="0"/>
        <w:jc w:val="both"/>
      </w:pPr>
      <w:r>
        <w:rPr>
          <w:rFonts w:ascii="Times New Roman"/>
          <w:b w:val="false"/>
          <w:i w:val="false"/>
          <w:color w:val="000000"/>
          <w:sz w:val="28"/>
        </w:rPr>
        <w:t>
      Индекс: 8-НАС</w:t>
      </w:r>
    </w:p>
    <w:bookmarkEnd w:id="291"/>
    <w:bookmarkStart w:name="z426" w:id="292"/>
    <w:p>
      <w:pPr>
        <w:spacing w:after="0"/>
        <w:ind w:left="0"/>
        <w:jc w:val="both"/>
      </w:pPr>
      <w:r>
        <w:rPr>
          <w:rFonts w:ascii="Times New Roman"/>
          <w:b w:val="false"/>
          <w:i w:val="false"/>
          <w:color w:val="000000"/>
          <w:sz w:val="28"/>
        </w:rPr>
        <w:t>
      Кезеңділігі: қажеттілігіне қарай</w:t>
      </w:r>
    </w:p>
    <w:bookmarkEnd w:id="292"/>
    <w:bookmarkStart w:name="z427" w:id="293"/>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bookmarkEnd w:id="293"/>
    <w:bookmarkStart w:name="z428" w:id="294"/>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залалсыздандыру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(сәулелік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 УДЗ мен функционалды диагностика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2-операция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 w:id="295"/>
    <w:p>
      <w:pPr>
        <w:spacing w:after="0"/>
        <w:ind w:left="0"/>
        <w:jc w:val="both"/>
      </w:pPr>
      <w:r>
        <w:rPr>
          <w:rFonts w:ascii="Times New Roman"/>
          <w:b w:val="false"/>
          <w:i w:val="false"/>
          <w:color w:val="000000"/>
          <w:sz w:val="28"/>
        </w:rPr>
        <w:t>
      Аббревиатуралардың толық жазылуы:</w:t>
      </w:r>
    </w:p>
    <w:bookmarkEnd w:id="295"/>
    <w:bookmarkStart w:name="z430" w:id="296"/>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bookmarkEnd w:id="296"/>
    <w:bookmarkStart w:name="z431" w:id="297"/>
    <w:p>
      <w:pPr>
        <w:spacing w:after="0"/>
        <w:ind w:left="0"/>
        <w:jc w:val="both"/>
      </w:pPr>
      <w:r>
        <w:rPr>
          <w:rFonts w:ascii="Times New Roman"/>
          <w:b w:val="false"/>
          <w:i w:val="false"/>
          <w:color w:val="000000"/>
          <w:sz w:val="28"/>
        </w:rPr>
        <w:t>
      УДЗ – ультра дыбыстық зерттеу.</w:t>
      </w:r>
    </w:p>
    <w:bookmarkEnd w:id="297"/>
    <w:bookmarkStart w:name="z432" w:id="298"/>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_________________________________ М.О. </w:t>
      </w:r>
    </w:p>
    <w:bookmarkEnd w:id="298"/>
    <w:bookmarkStart w:name="z433" w:id="299"/>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299"/>
    <w:bookmarkStart w:name="z434" w:id="300"/>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300"/>
    <w:bookmarkStart w:name="z435" w:id="301"/>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01"/>
    <w:bookmarkStart w:name="z436" w:id="302"/>
    <w:p>
      <w:pPr>
        <w:spacing w:after="0"/>
        <w:ind w:left="0"/>
        <w:jc w:val="both"/>
      </w:pPr>
      <w:r>
        <w:rPr>
          <w:rFonts w:ascii="Times New Roman"/>
          <w:b w:val="false"/>
          <w:i w:val="false"/>
          <w:color w:val="000000"/>
          <w:sz w:val="28"/>
        </w:rPr>
        <w:t xml:space="preserve">
      Жауапты орындаушы: _________________________________________________ </w:t>
      </w:r>
    </w:p>
    <w:bookmarkEnd w:id="302"/>
    <w:bookmarkStart w:name="z437" w:id="303"/>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03"/>
    <w:bookmarkStart w:name="z438" w:id="304"/>
    <w:p>
      <w:pPr>
        <w:spacing w:after="0"/>
        <w:ind w:left="0"/>
        <w:jc w:val="both"/>
      </w:pPr>
      <w:r>
        <w:rPr>
          <w:rFonts w:ascii="Times New Roman"/>
          <w:b w:val="false"/>
          <w:i w:val="false"/>
          <w:color w:val="000000"/>
          <w:sz w:val="28"/>
        </w:rPr>
        <w:t>
      Орындаушының телефоны: ____________________</w:t>
      </w:r>
    </w:p>
    <w:bookmarkEnd w:id="304"/>
    <w:bookmarkStart w:name="z439" w:id="305"/>
    <w:p>
      <w:pPr>
        <w:spacing w:after="0"/>
        <w:ind w:left="0"/>
        <w:jc w:val="both"/>
      </w:pPr>
      <w:r>
        <w:rPr>
          <w:rFonts w:ascii="Times New Roman"/>
          <w:b w:val="false"/>
          <w:i w:val="false"/>
          <w:color w:val="000000"/>
          <w:sz w:val="28"/>
        </w:rPr>
        <w:t>
      Орындаушының электрондық мекенжайы: ____________________</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 xml:space="preserve">"Нақты алынған ставкалар </w:t>
            </w:r>
            <w:r>
              <w:br/>
            </w:r>
            <w:r>
              <w:rPr>
                <w:rFonts w:ascii="Times New Roman"/>
                <w:b w:val="false"/>
                <w:i w:val="false"/>
                <w:color w:val="000000"/>
                <w:sz w:val="20"/>
              </w:rPr>
              <w:t>туралы ақпарат"</w:t>
            </w:r>
          </w:p>
        </w:tc>
      </w:tr>
    </w:tbl>
    <w:bookmarkStart w:name="z441" w:id="306"/>
    <w:p>
      <w:pPr>
        <w:spacing w:after="0"/>
        <w:ind w:left="0"/>
        <w:jc w:val="left"/>
      </w:pPr>
      <w:r>
        <w:rPr>
          <w:rFonts w:ascii="Times New Roman"/>
          <w:b/>
          <w:i w:val="false"/>
          <w:color w:val="000000"/>
        </w:rPr>
        <w:t xml:space="preserve"> Әкімшілік деректерді жинауға арналған "Нақты алынған ставкалар туралы ақпарат" нысанын толтыру бойынша түсіндірме</w:t>
      </w:r>
    </w:p>
    <w:bookmarkEnd w:id="306"/>
    <w:bookmarkStart w:name="z442" w:id="307"/>
    <w:p>
      <w:pPr>
        <w:spacing w:after="0"/>
        <w:ind w:left="0"/>
        <w:jc w:val="both"/>
      </w:pPr>
      <w:r>
        <w:rPr>
          <w:rFonts w:ascii="Times New Roman"/>
          <w:b w:val="false"/>
          <w:i w:val="false"/>
          <w:color w:val="000000"/>
          <w:sz w:val="28"/>
        </w:rPr>
        <w:t>
      1 тарау. Жалпы ережелер</w:t>
      </w:r>
    </w:p>
    <w:bookmarkEnd w:id="307"/>
    <w:bookmarkStart w:name="z443" w:id="308"/>
    <w:p>
      <w:pPr>
        <w:spacing w:after="0"/>
        <w:ind w:left="0"/>
        <w:jc w:val="both"/>
      </w:pPr>
      <w:r>
        <w:rPr>
          <w:rFonts w:ascii="Times New Roman"/>
          <w:b w:val="false"/>
          <w:i w:val="false"/>
          <w:color w:val="000000"/>
          <w:sz w:val="28"/>
        </w:rPr>
        <w:t>
      1. Осы түсіндірме әкімшілік деректерді жинауға арналған "Нақты алынған ставкалар туралы ақпарат" нысанын (бұдан әрі – Нысан) толтыру бойынша бірыңғай талаптарды айқындайды;</w:t>
      </w:r>
    </w:p>
    <w:bookmarkEnd w:id="308"/>
    <w:bookmarkStart w:name="z444" w:id="309"/>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309"/>
    <w:bookmarkStart w:name="z445" w:id="310"/>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310"/>
    <w:bookmarkStart w:name="z446" w:id="311"/>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311"/>
    <w:bookmarkStart w:name="z447" w:id="312"/>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12"/>
    <w:bookmarkStart w:name="z448" w:id="313"/>
    <w:p>
      <w:pPr>
        <w:spacing w:after="0"/>
        <w:ind w:left="0"/>
        <w:jc w:val="both"/>
      </w:pPr>
      <w:r>
        <w:rPr>
          <w:rFonts w:ascii="Times New Roman"/>
          <w:b w:val="false"/>
          <w:i w:val="false"/>
          <w:color w:val="000000"/>
          <w:sz w:val="28"/>
        </w:rPr>
        <w:t xml:space="preserve">
      6. Құрылымдық бөлімшелердің атауы мен саны 2 және </w:t>
      </w:r>
      <w:r>
        <w:rPr>
          <w:rFonts w:ascii="Times New Roman"/>
          <w:b w:val="false"/>
          <w:i w:val="false"/>
          <w:color w:val="000000"/>
          <w:sz w:val="28"/>
        </w:rPr>
        <w:t>9-қосымшалардағы</w:t>
      </w:r>
      <w:r>
        <w:rPr>
          <w:rFonts w:ascii="Times New Roman"/>
          <w:b w:val="false"/>
          <w:i w:val="false"/>
          <w:color w:val="000000"/>
          <w:sz w:val="28"/>
        </w:rPr>
        <w:t xml:space="preserve"> құрылымдық бөлімшелердің атауларына сәйкес келуі тиіс.</w:t>
      </w:r>
    </w:p>
    <w:bookmarkEnd w:id="313"/>
    <w:bookmarkStart w:name="z449" w:id="314"/>
    <w:p>
      <w:pPr>
        <w:spacing w:after="0"/>
        <w:ind w:left="0"/>
        <w:jc w:val="both"/>
      </w:pPr>
      <w:r>
        <w:rPr>
          <w:rFonts w:ascii="Times New Roman"/>
          <w:b w:val="false"/>
          <w:i w:val="false"/>
          <w:color w:val="000000"/>
          <w:sz w:val="28"/>
        </w:rPr>
        <w:t>
      2 тарау. Нысанды толтыру</w:t>
      </w:r>
    </w:p>
    <w:bookmarkEnd w:id="314"/>
    <w:bookmarkStart w:name="z450" w:id="315"/>
    <w:p>
      <w:pPr>
        <w:spacing w:after="0"/>
        <w:ind w:left="0"/>
        <w:jc w:val="both"/>
      </w:pPr>
      <w:r>
        <w:rPr>
          <w:rFonts w:ascii="Times New Roman"/>
          <w:b w:val="false"/>
          <w:i w:val="false"/>
          <w:color w:val="000000"/>
          <w:sz w:val="28"/>
        </w:rPr>
        <w:t>
      7. 1-бағанда реттік нөмірі көрсетіледі;</w:t>
      </w:r>
    </w:p>
    <w:bookmarkEnd w:id="315"/>
    <w:bookmarkStart w:name="z451" w:id="316"/>
    <w:p>
      <w:pPr>
        <w:spacing w:after="0"/>
        <w:ind w:left="0"/>
        <w:jc w:val="both"/>
      </w:pPr>
      <w:r>
        <w:rPr>
          <w:rFonts w:ascii="Times New Roman"/>
          <w:b w:val="false"/>
          <w:i w:val="false"/>
          <w:color w:val="000000"/>
          <w:sz w:val="28"/>
        </w:rPr>
        <w:t>
      8. 2-бағанда бөлімшенің атауы көрсетіледі;</w:t>
      </w:r>
    </w:p>
    <w:bookmarkEnd w:id="316"/>
    <w:bookmarkStart w:name="z452" w:id="317"/>
    <w:p>
      <w:pPr>
        <w:spacing w:after="0"/>
        <w:ind w:left="0"/>
        <w:jc w:val="both"/>
      </w:pPr>
      <w:r>
        <w:rPr>
          <w:rFonts w:ascii="Times New Roman"/>
          <w:b w:val="false"/>
          <w:i w:val="false"/>
          <w:color w:val="000000"/>
          <w:sz w:val="28"/>
        </w:rPr>
        <w:t>
      9. 3-бағанда Нақты алынған ставкалар саны көрсетіледі.</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9-қосымша</w:t>
            </w:r>
          </w:p>
        </w:tc>
      </w:tr>
    </w:tbl>
    <w:bookmarkStart w:name="z454" w:id="318"/>
    <w:p>
      <w:pPr>
        <w:spacing w:after="0"/>
        <w:ind w:left="0"/>
        <w:jc w:val="left"/>
      </w:pPr>
      <w:r>
        <w:rPr>
          <w:rFonts w:ascii="Times New Roman"/>
          <w:b/>
          <w:i w:val="false"/>
          <w:color w:val="000000"/>
        </w:rPr>
        <w:t xml:space="preserve"> "Персоналға жұмсалатын шығыстар туралы ақпарат" әкімшілік деректерді жинауға арналған нысан</w:t>
      </w:r>
    </w:p>
    <w:bookmarkEnd w:id="318"/>
    <w:bookmarkStart w:name="z455" w:id="319"/>
    <w:p>
      <w:pPr>
        <w:spacing w:after="0"/>
        <w:ind w:left="0"/>
        <w:jc w:val="both"/>
      </w:pPr>
      <w:r>
        <w:rPr>
          <w:rFonts w:ascii="Times New Roman"/>
          <w:b w:val="false"/>
          <w:i w:val="false"/>
          <w:color w:val="000000"/>
          <w:sz w:val="28"/>
        </w:rPr>
        <w:t>
      Ұсынылады: Жұмыс органы</w:t>
      </w:r>
    </w:p>
    <w:bookmarkEnd w:id="319"/>
    <w:bookmarkStart w:name="z456" w:id="320"/>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320"/>
    <w:bookmarkStart w:name="z457" w:id="321"/>
    <w:p>
      <w:pPr>
        <w:spacing w:after="0"/>
        <w:ind w:left="0"/>
        <w:jc w:val="both"/>
      </w:pPr>
      <w:r>
        <w:rPr>
          <w:rFonts w:ascii="Times New Roman"/>
          <w:b w:val="false"/>
          <w:i w:val="false"/>
          <w:color w:val="000000"/>
          <w:sz w:val="28"/>
        </w:rPr>
        <w:t>
      Индекс: 9-ПЖШ</w:t>
      </w:r>
    </w:p>
    <w:bookmarkEnd w:id="321"/>
    <w:bookmarkStart w:name="z458" w:id="322"/>
    <w:p>
      <w:pPr>
        <w:spacing w:after="0"/>
        <w:ind w:left="0"/>
        <w:jc w:val="both"/>
      </w:pPr>
      <w:r>
        <w:rPr>
          <w:rFonts w:ascii="Times New Roman"/>
          <w:b w:val="false"/>
          <w:i w:val="false"/>
          <w:color w:val="000000"/>
          <w:sz w:val="28"/>
        </w:rPr>
        <w:t>
      Кезеңділігі: қажеттілігіне қарай</w:t>
      </w:r>
    </w:p>
    <w:bookmarkEnd w:id="322"/>
    <w:bookmarkStart w:name="z459" w:id="323"/>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bookmarkEnd w:id="323"/>
    <w:bookmarkStart w:name="z460" w:id="324"/>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қорытындысы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залалсыздандыру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 УДЗ мен функционалды диагностика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2-операция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 w:id="325"/>
    <w:p>
      <w:pPr>
        <w:spacing w:after="0"/>
        <w:ind w:left="0"/>
        <w:jc w:val="both"/>
      </w:pPr>
      <w:r>
        <w:rPr>
          <w:rFonts w:ascii="Times New Roman"/>
          <w:b w:val="false"/>
          <w:i w:val="false"/>
          <w:color w:val="000000"/>
          <w:sz w:val="28"/>
        </w:rPr>
        <w:t>
      Аббревиатуралардың толық жазылуы:</w:t>
      </w:r>
    </w:p>
    <w:bookmarkEnd w:id="325"/>
    <w:bookmarkStart w:name="z462" w:id="326"/>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bookmarkEnd w:id="326"/>
    <w:bookmarkStart w:name="z463" w:id="327"/>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_________________________________ М.О. </w:t>
      </w:r>
    </w:p>
    <w:bookmarkEnd w:id="327"/>
    <w:bookmarkStart w:name="z464" w:id="328"/>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28"/>
    <w:bookmarkStart w:name="z465" w:id="329"/>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329"/>
    <w:bookmarkStart w:name="z466" w:id="330"/>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30"/>
    <w:bookmarkStart w:name="z467" w:id="331"/>
    <w:p>
      <w:pPr>
        <w:spacing w:after="0"/>
        <w:ind w:left="0"/>
        <w:jc w:val="both"/>
      </w:pPr>
      <w:r>
        <w:rPr>
          <w:rFonts w:ascii="Times New Roman"/>
          <w:b w:val="false"/>
          <w:i w:val="false"/>
          <w:color w:val="000000"/>
          <w:sz w:val="28"/>
        </w:rPr>
        <w:t xml:space="preserve">
      Жауапты орындаушы: _________________________________________________ </w:t>
      </w:r>
    </w:p>
    <w:bookmarkEnd w:id="331"/>
    <w:bookmarkStart w:name="z468" w:id="332"/>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32"/>
    <w:bookmarkStart w:name="z469" w:id="333"/>
    <w:p>
      <w:pPr>
        <w:spacing w:after="0"/>
        <w:ind w:left="0"/>
        <w:jc w:val="both"/>
      </w:pPr>
      <w:r>
        <w:rPr>
          <w:rFonts w:ascii="Times New Roman"/>
          <w:b w:val="false"/>
          <w:i w:val="false"/>
          <w:color w:val="000000"/>
          <w:sz w:val="28"/>
        </w:rPr>
        <w:t>
      Орындаушының телефоны: ____________________</w:t>
      </w:r>
    </w:p>
    <w:bookmarkEnd w:id="333"/>
    <w:bookmarkStart w:name="z470" w:id="334"/>
    <w:p>
      <w:pPr>
        <w:spacing w:after="0"/>
        <w:ind w:left="0"/>
        <w:jc w:val="both"/>
      </w:pPr>
      <w:r>
        <w:rPr>
          <w:rFonts w:ascii="Times New Roman"/>
          <w:b w:val="false"/>
          <w:i w:val="false"/>
          <w:color w:val="000000"/>
          <w:sz w:val="28"/>
        </w:rPr>
        <w:t>
      Орындаушының электрондық мекенжайы: ____________________</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 xml:space="preserve">"Персоналға жұмсалатын </w:t>
            </w:r>
            <w:r>
              <w:br/>
            </w:r>
            <w:r>
              <w:rPr>
                <w:rFonts w:ascii="Times New Roman"/>
                <w:b w:val="false"/>
                <w:i w:val="false"/>
                <w:color w:val="000000"/>
                <w:sz w:val="20"/>
              </w:rPr>
              <w:t>шығыстар туралы ақпарат"</w:t>
            </w:r>
          </w:p>
        </w:tc>
      </w:tr>
    </w:tbl>
    <w:bookmarkStart w:name="z472" w:id="335"/>
    <w:p>
      <w:pPr>
        <w:spacing w:after="0"/>
        <w:ind w:left="0"/>
        <w:jc w:val="left"/>
      </w:pPr>
      <w:r>
        <w:rPr>
          <w:rFonts w:ascii="Times New Roman"/>
          <w:b/>
          <w:i w:val="false"/>
          <w:color w:val="000000"/>
        </w:rPr>
        <w:t xml:space="preserve"> Әкімшілік деректерді жинауға арналған "Персоналға жұмсалатын шығыстар туралы ақпарат" нысанын толтыру бойынша түсіндірме</w:t>
      </w:r>
    </w:p>
    <w:bookmarkEnd w:id="335"/>
    <w:bookmarkStart w:name="z473" w:id="336"/>
    <w:p>
      <w:pPr>
        <w:spacing w:after="0"/>
        <w:ind w:left="0"/>
        <w:jc w:val="both"/>
      </w:pPr>
      <w:r>
        <w:rPr>
          <w:rFonts w:ascii="Times New Roman"/>
          <w:b w:val="false"/>
          <w:i w:val="false"/>
          <w:color w:val="000000"/>
          <w:sz w:val="28"/>
        </w:rPr>
        <w:t>
      1 тарау. Жалпы ережелер</w:t>
      </w:r>
    </w:p>
    <w:bookmarkEnd w:id="336"/>
    <w:bookmarkStart w:name="z474" w:id="337"/>
    <w:p>
      <w:pPr>
        <w:spacing w:after="0"/>
        <w:ind w:left="0"/>
        <w:jc w:val="both"/>
      </w:pPr>
      <w:r>
        <w:rPr>
          <w:rFonts w:ascii="Times New Roman"/>
          <w:b w:val="false"/>
          <w:i w:val="false"/>
          <w:color w:val="000000"/>
          <w:sz w:val="28"/>
        </w:rPr>
        <w:t>
      1. Осы түсіндірме "Персоналға жұмсалатын шығыстар туралы ақпарат" әкімшілік деректерді жинауға арналған нысанды (бұдан әрі – Нысан) толтыру бойынша бірыңғай талаптарды айқындайды;</w:t>
      </w:r>
    </w:p>
    <w:bookmarkEnd w:id="337"/>
    <w:bookmarkStart w:name="z475" w:id="338"/>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338"/>
    <w:bookmarkStart w:name="z476" w:id="339"/>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339"/>
    <w:bookmarkStart w:name="z477" w:id="340"/>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340"/>
    <w:bookmarkStart w:name="z478" w:id="341"/>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41"/>
    <w:bookmarkStart w:name="z479" w:id="342"/>
    <w:p>
      <w:pPr>
        <w:spacing w:after="0"/>
        <w:ind w:left="0"/>
        <w:jc w:val="both"/>
      </w:pPr>
      <w:r>
        <w:rPr>
          <w:rFonts w:ascii="Times New Roman"/>
          <w:b w:val="false"/>
          <w:i w:val="false"/>
          <w:color w:val="000000"/>
          <w:sz w:val="28"/>
        </w:rPr>
        <w:t xml:space="preserve">
      6. Құрылымдық бөлімшелердің атауы мен саны 2 және </w:t>
      </w:r>
      <w:r>
        <w:rPr>
          <w:rFonts w:ascii="Times New Roman"/>
          <w:b w:val="false"/>
          <w:i w:val="false"/>
          <w:color w:val="000000"/>
          <w:sz w:val="28"/>
        </w:rPr>
        <w:t>8-қосымшалардағы</w:t>
      </w:r>
      <w:r>
        <w:rPr>
          <w:rFonts w:ascii="Times New Roman"/>
          <w:b w:val="false"/>
          <w:i w:val="false"/>
          <w:color w:val="000000"/>
          <w:sz w:val="28"/>
        </w:rPr>
        <w:t xml:space="preserve"> құрылымдық бөлімшелердің атауларына сәйкес келуі тиіс.</w:t>
      </w:r>
    </w:p>
    <w:bookmarkEnd w:id="342"/>
    <w:bookmarkStart w:name="z480" w:id="343"/>
    <w:p>
      <w:pPr>
        <w:spacing w:after="0"/>
        <w:ind w:left="0"/>
        <w:jc w:val="both"/>
      </w:pPr>
      <w:r>
        <w:rPr>
          <w:rFonts w:ascii="Times New Roman"/>
          <w:b w:val="false"/>
          <w:i w:val="false"/>
          <w:color w:val="000000"/>
          <w:sz w:val="28"/>
        </w:rPr>
        <w:t>
      2 тарау. Нысанды толтыру</w:t>
      </w:r>
    </w:p>
    <w:bookmarkEnd w:id="343"/>
    <w:bookmarkStart w:name="z481" w:id="344"/>
    <w:p>
      <w:pPr>
        <w:spacing w:after="0"/>
        <w:ind w:left="0"/>
        <w:jc w:val="both"/>
      </w:pPr>
      <w:r>
        <w:rPr>
          <w:rFonts w:ascii="Times New Roman"/>
          <w:b w:val="false"/>
          <w:i w:val="false"/>
          <w:color w:val="000000"/>
          <w:sz w:val="28"/>
        </w:rPr>
        <w:t>
      6. 1-бағанда реттік нөмірі көрсетіледі;</w:t>
      </w:r>
    </w:p>
    <w:bookmarkEnd w:id="344"/>
    <w:bookmarkStart w:name="z482" w:id="345"/>
    <w:p>
      <w:pPr>
        <w:spacing w:after="0"/>
        <w:ind w:left="0"/>
        <w:jc w:val="both"/>
      </w:pPr>
      <w:r>
        <w:rPr>
          <w:rFonts w:ascii="Times New Roman"/>
          <w:b w:val="false"/>
          <w:i w:val="false"/>
          <w:color w:val="000000"/>
          <w:sz w:val="28"/>
        </w:rPr>
        <w:t>
      7. 2-бағанда бөлімшенің атауы көрсетіледі;</w:t>
      </w:r>
    </w:p>
    <w:bookmarkEnd w:id="345"/>
    <w:bookmarkStart w:name="z483" w:id="346"/>
    <w:p>
      <w:pPr>
        <w:spacing w:after="0"/>
        <w:ind w:left="0"/>
        <w:jc w:val="both"/>
      </w:pPr>
      <w:r>
        <w:rPr>
          <w:rFonts w:ascii="Times New Roman"/>
          <w:b w:val="false"/>
          <w:i w:val="false"/>
          <w:color w:val="000000"/>
          <w:sz w:val="28"/>
        </w:rPr>
        <w:t>
      8. 3-бағанда 111-114 ерекшеліктер бойынша жалақы теңгемен көрсетіледі;</w:t>
      </w:r>
    </w:p>
    <w:bookmarkEnd w:id="346"/>
    <w:bookmarkStart w:name="z484" w:id="347"/>
    <w:p>
      <w:pPr>
        <w:spacing w:after="0"/>
        <w:ind w:left="0"/>
        <w:jc w:val="both"/>
      </w:pPr>
      <w:r>
        <w:rPr>
          <w:rFonts w:ascii="Times New Roman"/>
          <w:b w:val="false"/>
          <w:i w:val="false"/>
          <w:color w:val="000000"/>
          <w:sz w:val="28"/>
        </w:rPr>
        <w:t>
      9. 4-бағанда 121-122 ерекшеліктер бойынша жұмыс берушілердің теңгемен жарналары көрсетіледі;</w:t>
      </w:r>
    </w:p>
    <w:bookmarkEnd w:id="347"/>
    <w:bookmarkStart w:name="z485" w:id="348"/>
    <w:p>
      <w:pPr>
        <w:spacing w:after="0"/>
        <w:ind w:left="0"/>
        <w:jc w:val="both"/>
      </w:pPr>
      <w:r>
        <w:rPr>
          <w:rFonts w:ascii="Times New Roman"/>
          <w:b w:val="false"/>
          <w:i w:val="false"/>
          <w:color w:val="000000"/>
          <w:sz w:val="28"/>
        </w:rPr>
        <w:t>
      10. 5-бағанда зерттелетін кезеңдегі денсаулық сақтау субъектісінің бухгалтерлік есебі мен қаржылық есептілігінің деректеріне сәйкес жұмыс берушілердің жалақысы мен жарналарының теңгедегі сомасы көрсетіле</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xml:space="preserve">
      Атауы: Персоналға қатысы жоқ шығыстар туралы ақпарат </w:t>
      </w:r>
    </w:p>
    <w:p>
      <w:pPr>
        <w:spacing w:after="0"/>
        <w:ind w:left="0"/>
        <w:jc w:val="both"/>
      </w:pPr>
      <w:r>
        <w:rPr>
          <w:rFonts w:ascii="Times New Roman"/>
          <w:b w:val="false"/>
          <w:i w:val="false"/>
          <w:color w:val="000000"/>
          <w:sz w:val="28"/>
        </w:rPr>
        <w:t>
      Индекс: 10-ПҚЖШ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p>
      <w:pPr>
        <w:spacing w:after="0"/>
        <w:ind w:left="0"/>
        <w:jc w:val="both"/>
      </w:pPr>
      <w:r>
        <w:rPr>
          <w:rFonts w:ascii="Times New Roman"/>
          <w:b w:val="false"/>
          <w:i w:val="false"/>
          <w:color w:val="000000"/>
          <w:sz w:val="28"/>
        </w:rPr>
        <w:t xml:space="preserve">
      Нысанды ұсыну мерзімі: хабарламаны алғаннан кейінгі 10 жұмыс күні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бабының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шығын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қызметтерге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 мен зерттеулерге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(атап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мiндеттi орта бiлiм қорының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стипендиаттардың оқуына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(атап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"Персоналға қатысы жоқ</w:t>
            </w:r>
            <w:r>
              <w:br/>
            </w:r>
            <w:r>
              <w:rPr>
                <w:rFonts w:ascii="Times New Roman"/>
                <w:b w:val="false"/>
                <w:i w:val="false"/>
                <w:color w:val="000000"/>
                <w:sz w:val="20"/>
              </w:rPr>
              <w:t>шығыстар туралы ақпарат"</w:t>
            </w:r>
          </w:p>
        </w:tc>
      </w:tr>
    </w:tbl>
    <w:bookmarkStart w:name="z1780" w:id="349"/>
    <w:p>
      <w:pPr>
        <w:spacing w:after="0"/>
        <w:ind w:left="0"/>
        <w:jc w:val="left"/>
      </w:pPr>
      <w:r>
        <w:rPr>
          <w:rFonts w:ascii="Times New Roman"/>
          <w:b/>
          <w:i w:val="false"/>
          <w:color w:val="000000"/>
        </w:rPr>
        <w:t xml:space="preserve"> Әкімшілік деректерді жинауға арналған "Персоналға қатысы жоқ шығыстар туралы ақпарат" нысанын толтыру бойынша түсіндірме</w:t>
      </w:r>
    </w:p>
    <w:bookmarkEnd w:id="349"/>
    <w:bookmarkStart w:name="z1781" w:id="350"/>
    <w:p>
      <w:pPr>
        <w:spacing w:after="0"/>
        <w:ind w:left="0"/>
        <w:jc w:val="left"/>
      </w:pPr>
      <w:r>
        <w:rPr>
          <w:rFonts w:ascii="Times New Roman"/>
          <w:b/>
          <w:i w:val="false"/>
          <w:color w:val="000000"/>
        </w:rPr>
        <w:t xml:space="preserve"> 1-тарау. Жалпы ережелер</w:t>
      </w:r>
    </w:p>
    <w:bookmarkEnd w:id="350"/>
    <w:p>
      <w:pPr>
        <w:spacing w:after="0"/>
        <w:ind w:left="0"/>
        <w:jc w:val="both"/>
      </w:pPr>
      <w:r>
        <w:rPr>
          <w:rFonts w:ascii="Times New Roman"/>
          <w:b w:val="false"/>
          <w:i w:val="false"/>
          <w:color w:val="000000"/>
          <w:sz w:val="28"/>
        </w:rPr>
        <w:t>
      1. Осы түсіндірме "Персоналға қатысы жоқ шығыстар туралы ақпарат"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782" w:id="351"/>
    <w:p>
      <w:pPr>
        <w:spacing w:after="0"/>
        <w:ind w:left="0"/>
        <w:jc w:val="left"/>
      </w:pPr>
      <w:r>
        <w:rPr>
          <w:rFonts w:ascii="Times New Roman"/>
          <w:b/>
          <w:i w:val="false"/>
          <w:color w:val="000000"/>
        </w:rPr>
        <w:t xml:space="preserve"> 2-тарау. Нысанды толтыру</w:t>
      </w:r>
    </w:p>
    <w:bookmarkEnd w:id="351"/>
    <w:p>
      <w:pPr>
        <w:spacing w:after="0"/>
        <w:ind w:left="0"/>
        <w:jc w:val="both"/>
      </w:pPr>
      <w:r>
        <w:rPr>
          <w:rFonts w:ascii="Times New Roman"/>
          <w:b w:val="false"/>
          <w:i w:val="false"/>
          <w:color w:val="000000"/>
          <w:sz w:val="28"/>
        </w:rPr>
        <w:t>
      6. 1-бағанда ерекшелік коды көрсетіледі;</w:t>
      </w:r>
    </w:p>
    <w:p>
      <w:pPr>
        <w:spacing w:after="0"/>
        <w:ind w:left="0"/>
        <w:jc w:val="both"/>
      </w:pPr>
      <w:r>
        <w:rPr>
          <w:rFonts w:ascii="Times New Roman"/>
          <w:b w:val="false"/>
          <w:i w:val="false"/>
          <w:color w:val="000000"/>
          <w:sz w:val="28"/>
        </w:rPr>
        <w:t>
      7. 2-бағанда шығыстар баптарының атауы көрсетіледі;</w:t>
      </w:r>
    </w:p>
    <w:p>
      <w:pPr>
        <w:spacing w:after="0"/>
        <w:ind w:left="0"/>
        <w:jc w:val="both"/>
      </w:pPr>
      <w:r>
        <w:rPr>
          <w:rFonts w:ascii="Times New Roman"/>
          <w:b w:val="false"/>
          <w:i w:val="false"/>
          <w:color w:val="000000"/>
          <w:sz w:val="28"/>
        </w:rPr>
        <w:t>
      8. 3-бағанда күрделі шығындар мен негізгі құралдардың тозуын (амортизация) қоспағанда, зерттелетін кезеңдегі денсаулық сақтау субъектісінің бухгалтерлік есебі мен қаржылық есептілігінің деректеріне сәйкес барлық шығындар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w:t>
            </w:r>
            <w:r>
              <w:br/>
            </w:r>
            <w:r>
              <w:rPr>
                <w:rFonts w:ascii="Times New Roman"/>
                <w:b w:val="false"/>
                <w:i w:val="false"/>
                <w:color w:val="000000"/>
                <w:sz w:val="20"/>
              </w:rPr>
              <w:t>көмектің кепілдік берілген</w:t>
            </w:r>
            <w:r>
              <w:br/>
            </w:r>
            <w:r>
              <w:rPr>
                <w:rFonts w:ascii="Times New Roman"/>
                <w:b w:val="false"/>
                <w:i w:val="false"/>
                <w:color w:val="000000"/>
                <w:sz w:val="20"/>
              </w:rPr>
              <w:t xml:space="preserve">көлемін шеңберінде және </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10-1-қосымша</w:t>
            </w:r>
          </w:p>
        </w:tc>
      </w:tr>
    </w:tbl>
    <w:bookmarkStart w:name="z1771" w:id="352"/>
    <w:p>
      <w:pPr>
        <w:spacing w:after="0"/>
        <w:ind w:left="0"/>
        <w:jc w:val="left"/>
      </w:pPr>
      <w:r>
        <w:rPr>
          <w:rFonts w:ascii="Times New Roman"/>
          <w:b/>
          <w:i w:val="false"/>
          <w:color w:val="000000"/>
        </w:rPr>
        <w:t xml:space="preserve"> "Негізгі құралдарды жаңартуға арналған шығыстар туралы ақпарат" әкімшілік деректерді жинауға арналған нысаны</w:t>
      </w:r>
    </w:p>
    <w:bookmarkEnd w:id="352"/>
    <w:p>
      <w:pPr>
        <w:spacing w:after="0"/>
        <w:ind w:left="0"/>
        <w:jc w:val="both"/>
      </w:pPr>
      <w:r>
        <w:rPr>
          <w:rFonts w:ascii="Times New Roman"/>
          <w:b w:val="false"/>
          <w:i w:val="false"/>
          <w:color w:val="ff0000"/>
          <w:sz w:val="28"/>
        </w:rPr>
        <w:t xml:space="preserve">
      Ескерту. Қағида 10-1-қосымшамен толықтырылды - ҚР Денсаулық сақтау министрінің 14.03.2022 </w:t>
      </w:r>
      <w:r>
        <w:rPr>
          <w:rFonts w:ascii="Times New Roman"/>
          <w:b w:val="false"/>
          <w:i w:val="false"/>
          <w:color w:val="ff0000"/>
          <w:sz w:val="28"/>
        </w:rPr>
        <w:t>№ ҚР ДСМ-24</w:t>
      </w:r>
      <w:r>
        <w:rPr>
          <w:rFonts w:ascii="Times New Roman"/>
          <w:b w:val="false"/>
          <w:i w:val="false"/>
          <w:color w:val="ff0000"/>
          <w:sz w:val="28"/>
        </w:rPr>
        <w:t xml:space="preserve"> (01.01.2023 бастап қолданысқа енгізіледі) бұйрығымен.</w:t>
      </w:r>
    </w:p>
    <w:p>
      <w:pPr>
        <w:spacing w:after="0"/>
        <w:ind w:left="0"/>
        <w:jc w:val="both"/>
      </w:pPr>
      <w:r>
        <w:rPr>
          <w:rFonts w:ascii="Times New Roman"/>
          <w:b w:val="false"/>
          <w:i w:val="false"/>
          <w:color w:val="000000"/>
          <w:sz w:val="28"/>
        </w:rPr>
        <w:t xml:space="preserve">
      Ұсынылады: Жұмыс органы </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Индекс: 10-1-РНСП</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Төсек/бөлімше бейінінің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құралдардың амортизациясына арналған шығыстар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xml:space="preserve">
      Денсаулық сақтау субъектісінің басшысы: 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Денсаулық сақтау субъектісінің құрылымдық бөлімшесінің басшысы:  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Жауапты орындаушы: 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Орындаушының телефоны: ________________________________________ </w:t>
      </w:r>
    </w:p>
    <w:p>
      <w:pPr>
        <w:spacing w:after="0"/>
        <w:ind w:left="0"/>
        <w:jc w:val="both"/>
      </w:pPr>
      <w:r>
        <w:rPr>
          <w:rFonts w:ascii="Times New Roman"/>
          <w:b w:val="false"/>
          <w:i w:val="false"/>
          <w:color w:val="000000"/>
          <w:sz w:val="28"/>
        </w:rPr>
        <w:t>Орындаушының электрондық мекенжайы: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 "Негізгі құралдарды</w:t>
            </w:r>
            <w:r>
              <w:br/>
            </w:r>
            <w:r>
              <w:rPr>
                <w:rFonts w:ascii="Times New Roman"/>
                <w:b w:val="false"/>
                <w:i w:val="false"/>
                <w:color w:val="000000"/>
                <w:sz w:val="20"/>
              </w:rPr>
              <w:t>жаңартуға арналған шығыстар</w:t>
            </w:r>
            <w:r>
              <w:br/>
            </w:r>
            <w:r>
              <w:rPr>
                <w:rFonts w:ascii="Times New Roman"/>
                <w:b w:val="false"/>
                <w:i w:val="false"/>
                <w:color w:val="000000"/>
                <w:sz w:val="20"/>
              </w:rPr>
              <w:t>туралы ақпарат"</w:t>
            </w:r>
          </w:p>
        </w:tc>
      </w:tr>
    </w:tbl>
    <w:bookmarkStart w:name="z1773" w:id="353"/>
    <w:p>
      <w:pPr>
        <w:spacing w:after="0"/>
        <w:ind w:left="0"/>
        <w:jc w:val="left"/>
      </w:pPr>
      <w:r>
        <w:rPr>
          <w:rFonts w:ascii="Times New Roman"/>
          <w:b/>
          <w:i w:val="false"/>
          <w:color w:val="000000"/>
        </w:rPr>
        <w:t xml:space="preserve"> Әкімшілік деректерді жинауға арналған "Негізгі құралдарды жаңартуға арналған шығыстар туралы ақпарат" нысанын толтыру бойынша түсіндірме</w:t>
      </w:r>
      <w:r>
        <w:br/>
      </w:r>
      <w:r>
        <w:rPr>
          <w:rFonts w:ascii="Times New Roman"/>
          <w:b/>
          <w:i w:val="false"/>
          <w:color w:val="000000"/>
        </w:rPr>
        <w:t>1 тарау. Жалпы ережелер</w:t>
      </w:r>
    </w:p>
    <w:bookmarkEnd w:id="353"/>
    <w:p>
      <w:pPr>
        <w:spacing w:after="0"/>
        <w:ind w:left="0"/>
        <w:jc w:val="both"/>
      </w:pPr>
      <w:r>
        <w:rPr>
          <w:rFonts w:ascii="Times New Roman"/>
          <w:b w:val="false"/>
          <w:i w:val="false"/>
          <w:color w:val="000000"/>
          <w:sz w:val="28"/>
        </w:rPr>
        <w:t>
      1. Осы түсіндірме әкімшілік деректерді жинауға арналған "Негізгі құралдарды жаңартуға арналған шығыстар туралы ақпарат"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1774" w:id="354"/>
    <w:p>
      <w:pPr>
        <w:spacing w:after="0"/>
        <w:ind w:left="0"/>
        <w:jc w:val="left"/>
      </w:pPr>
      <w:r>
        <w:rPr>
          <w:rFonts w:ascii="Times New Roman"/>
          <w:b/>
          <w:i w:val="false"/>
          <w:color w:val="000000"/>
        </w:rPr>
        <w:t xml:space="preserve"> 2 тарау. Нысанды толтыру</w:t>
      </w:r>
    </w:p>
    <w:bookmarkEnd w:id="354"/>
    <w:p>
      <w:pPr>
        <w:spacing w:after="0"/>
        <w:ind w:left="0"/>
        <w:jc w:val="both"/>
      </w:pPr>
      <w:r>
        <w:rPr>
          <w:rFonts w:ascii="Times New Roman"/>
          <w:b w:val="false"/>
          <w:i w:val="false"/>
          <w:color w:val="000000"/>
          <w:sz w:val="28"/>
        </w:rPr>
        <w:t>
      6. 1-бағанда төсек немесе бөлімшелер бейінінің атауы көрсетіледі;</w:t>
      </w:r>
    </w:p>
    <w:p>
      <w:pPr>
        <w:spacing w:after="0"/>
        <w:ind w:left="0"/>
        <w:jc w:val="both"/>
      </w:pPr>
      <w:r>
        <w:rPr>
          <w:rFonts w:ascii="Times New Roman"/>
          <w:b w:val="false"/>
          <w:i w:val="false"/>
          <w:color w:val="000000"/>
          <w:sz w:val="28"/>
        </w:rPr>
        <w:t>
      7. 2-бағанда медициналық техниканың атауы көрсетіледі;</w:t>
      </w:r>
    </w:p>
    <w:p>
      <w:pPr>
        <w:spacing w:after="0"/>
        <w:ind w:left="0"/>
        <w:jc w:val="both"/>
      </w:pPr>
      <w:r>
        <w:rPr>
          <w:rFonts w:ascii="Times New Roman"/>
          <w:b w:val="false"/>
          <w:i w:val="false"/>
          <w:color w:val="000000"/>
          <w:sz w:val="28"/>
        </w:rPr>
        <w:t>
      8. 3-бағанда зерттеу кезеңіндегі денсаулық сақтау субъектілерінің бухгалтерлік есебі мен қаржылық есептілігінің деректеріне сәйкес негізгі құралдардың амортизациясына жұмсалған шығындардың теңгедегі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Медициналық қызметтер бағасының калькуляциясы</w:t>
      </w:r>
    </w:p>
    <w:p>
      <w:pPr>
        <w:spacing w:after="0"/>
        <w:ind w:left="0"/>
        <w:jc w:val="both"/>
      </w:pPr>
      <w:r>
        <w:rPr>
          <w:rFonts w:ascii="Times New Roman"/>
          <w:b w:val="false"/>
          <w:i w:val="false"/>
          <w:color w:val="000000"/>
          <w:sz w:val="28"/>
        </w:rPr>
        <w:t>
      Индекс: 11-МҚБК</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p>
      <w:pPr>
        <w:spacing w:after="0"/>
        <w:ind w:left="0"/>
        <w:jc w:val="both"/>
      </w:pPr>
      <w:r>
        <w:rPr>
          <w:rFonts w:ascii="Times New Roman"/>
          <w:b w:val="false"/>
          <w:i w:val="false"/>
          <w:color w:val="000000"/>
          <w:sz w:val="28"/>
        </w:rPr>
        <w:t xml:space="preserve">
      Нысанды ұсыну мерзімі: хабарламаны алғаннан кейінгі 10 жұмыс күні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 мен медициналық мақсаттағы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(отандық, шетелдік)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формасы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персоналындың лауазымы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персоналындың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 есебі,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салық,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аударымдар,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шығыстар,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Жүкқұжат шығыситары,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 бағасы,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"Медициналық</w:t>
            </w:r>
            <w:r>
              <w:br/>
            </w:r>
            <w:r>
              <w:rPr>
                <w:rFonts w:ascii="Times New Roman"/>
                <w:b w:val="false"/>
                <w:i w:val="false"/>
                <w:color w:val="000000"/>
                <w:sz w:val="20"/>
              </w:rPr>
              <w:t>қызметтер бағасының</w:t>
            </w:r>
            <w:r>
              <w:br/>
            </w:r>
            <w:r>
              <w:rPr>
                <w:rFonts w:ascii="Times New Roman"/>
                <w:b w:val="false"/>
                <w:i w:val="false"/>
                <w:color w:val="000000"/>
                <w:sz w:val="20"/>
              </w:rPr>
              <w:t>калькуляциясы" нысанын</w:t>
            </w:r>
            <w:r>
              <w:br/>
            </w:r>
            <w:r>
              <w:rPr>
                <w:rFonts w:ascii="Times New Roman"/>
                <w:b w:val="false"/>
                <w:i w:val="false"/>
                <w:color w:val="000000"/>
                <w:sz w:val="20"/>
              </w:rPr>
              <w:t>толтыру бойынша</w:t>
            </w:r>
            <w:r>
              <w:br/>
            </w:r>
            <w:r>
              <w:rPr>
                <w:rFonts w:ascii="Times New Roman"/>
                <w:b w:val="false"/>
                <w:i w:val="false"/>
                <w:color w:val="000000"/>
                <w:sz w:val="20"/>
              </w:rPr>
              <w:t>түсіндірме</w:t>
            </w:r>
          </w:p>
        </w:tc>
      </w:tr>
    </w:tbl>
    <w:bookmarkStart w:name="z1784" w:id="355"/>
    <w:p>
      <w:pPr>
        <w:spacing w:after="0"/>
        <w:ind w:left="0"/>
        <w:jc w:val="left"/>
      </w:pPr>
      <w:r>
        <w:rPr>
          <w:rFonts w:ascii="Times New Roman"/>
          <w:b/>
          <w:i w:val="false"/>
          <w:color w:val="000000"/>
        </w:rPr>
        <w:t xml:space="preserve"> 1-тарау. Жалпы ережелер</w:t>
      </w:r>
    </w:p>
    <w:bookmarkEnd w:id="355"/>
    <w:p>
      <w:pPr>
        <w:spacing w:after="0"/>
        <w:ind w:left="0"/>
        <w:jc w:val="both"/>
      </w:pPr>
      <w:r>
        <w:rPr>
          <w:rFonts w:ascii="Times New Roman"/>
          <w:b w:val="false"/>
          <w:i w:val="false"/>
          <w:color w:val="000000"/>
          <w:sz w:val="28"/>
        </w:rPr>
        <w:t>
      1. Осы түсіндірме әкімшілік деректерді жинауға арналған "Медициналық қызметтер бағасының калькуляциясы"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785" w:id="356"/>
    <w:p>
      <w:pPr>
        <w:spacing w:after="0"/>
        <w:ind w:left="0"/>
        <w:jc w:val="left"/>
      </w:pPr>
      <w:r>
        <w:rPr>
          <w:rFonts w:ascii="Times New Roman"/>
          <w:b/>
          <w:i w:val="false"/>
          <w:color w:val="000000"/>
        </w:rPr>
        <w:t xml:space="preserve"> 2-тарау. Нысанды толтыру</w:t>
      </w:r>
    </w:p>
    <w:bookmarkEnd w:id="356"/>
    <w:p>
      <w:pPr>
        <w:spacing w:after="0"/>
        <w:ind w:left="0"/>
        <w:jc w:val="both"/>
      </w:pPr>
      <w:r>
        <w:rPr>
          <w:rFonts w:ascii="Times New Roman"/>
          <w:b w:val="false"/>
          <w:i w:val="false"/>
          <w:color w:val="000000"/>
          <w:sz w:val="28"/>
        </w:rPr>
        <w:t>
      6. 1-2-бағандарда медициналық қызметтердің қолданыстағы тарификаторына сәйкес қызметтің коды мен атауы көрсетіледі. Тарификаторға енгізу үшін жаңа медициналық қызметті ұсыну кезінде 1-бағанда медициналық қызмет кодының орнына "жаңа медициналық қызмет" белгісі қойылады;</w:t>
      </w:r>
    </w:p>
    <w:p>
      <w:pPr>
        <w:spacing w:after="0"/>
        <w:ind w:left="0"/>
        <w:jc w:val="both"/>
      </w:pPr>
      <w:r>
        <w:rPr>
          <w:rFonts w:ascii="Times New Roman"/>
          <w:b w:val="false"/>
          <w:i w:val="false"/>
          <w:color w:val="000000"/>
          <w:sz w:val="28"/>
        </w:rPr>
        <w:t>
      7. 3-4-бағандарда мемлекеттік тізілімге (бар болған жағдайда) сәйкес дәрілік заттар мен медициналық мақсаттағы бұйымдардың толық атауы және Өндіруші ел (отандық/импорттық) көрсетіледі;</w:t>
      </w:r>
    </w:p>
    <w:p>
      <w:pPr>
        <w:spacing w:after="0"/>
        <w:ind w:left="0"/>
        <w:jc w:val="both"/>
      </w:pPr>
      <w:r>
        <w:rPr>
          <w:rFonts w:ascii="Times New Roman"/>
          <w:b w:val="false"/>
          <w:i w:val="false"/>
          <w:color w:val="000000"/>
          <w:sz w:val="28"/>
        </w:rPr>
        <w:t>
      8. 5-бағанда шығару нысаны көрсетіледі: таблетка, ампула, құты, ұнтақ;</w:t>
      </w:r>
    </w:p>
    <w:p>
      <w:pPr>
        <w:spacing w:after="0"/>
        <w:ind w:left="0"/>
        <w:jc w:val="both"/>
      </w:pPr>
      <w:r>
        <w:rPr>
          <w:rFonts w:ascii="Times New Roman"/>
          <w:b w:val="false"/>
          <w:i w:val="false"/>
          <w:color w:val="000000"/>
          <w:sz w:val="28"/>
        </w:rPr>
        <w:t>
      9. 6-бағанда өлшем бірлігі көрсетіледі: дәрілік заттар үшін - миллиграмм, миллилитр, грамм; медициналық мақсаттағы бұйымдар үшін-бу, дана, сантиметр, метр;</w:t>
      </w:r>
    </w:p>
    <w:p>
      <w:pPr>
        <w:spacing w:after="0"/>
        <w:ind w:left="0"/>
        <w:jc w:val="both"/>
      </w:pPr>
      <w:r>
        <w:rPr>
          <w:rFonts w:ascii="Times New Roman"/>
          <w:b w:val="false"/>
          <w:i w:val="false"/>
          <w:color w:val="000000"/>
          <w:sz w:val="28"/>
        </w:rPr>
        <w:t>
      10. 7-бағанда дозасы көрсетіледі: цифрлармен;</w:t>
      </w:r>
    </w:p>
    <w:p>
      <w:pPr>
        <w:spacing w:after="0"/>
        <w:ind w:left="0"/>
        <w:jc w:val="both"/>
      </w:pPr>
      <w:r>
        <w:rPr>
          <w:rFonts w:ascii="Times New Roman"/>
          <w:b w:val="false"/>
          <w:i w:val="false"/>
          <w:color w:val="000000"/>
          <w:sz w:val="28"/>
        </w:rPr>
        <w:t>
      11. 8-бағанда орамдағы саны көрсетіледі: дана.</w:t>
      </w:r>
    </w:p>
    <w:p>
      <w:pPr>
        <w:spacing w:after="0"/>
        <w:ind w:left="0"/>
        <w:jc w:val="both"/>
      </w:pPr>
      <w:r>
        <w:rPr>
          <w:rFonts w:ascii="Times New Roman"/>
          <w:b w:val="false"/>
          <w:i w:val="false"/>
          <w:color w:val="000000"/>
          <w:sz w:val="28"/>
        </w:rPr>
        <w:t>
      12. 9-бағанда дәрілік заттар мен медициналық мақсаттағы бұйымдар шығысының нормасы көрсетіледі;</w:t>
      </w:r>
    </w:p>
    <w:p>
      <w:pPr>
        <w:spacing w:after="0"/>
        <w:ind w:left="0"/>
        <w:jc w:val="both"/>
      </w:pPr>
      <w:r>
        <w:rPr>
          <w:rFonts w:ascii="Times New Roman"/>
          <w:b w:val="false"/>
          <w:i w:val="false"/>
          <w:color w:val="000000"/>
          <w:sz w:val="28"/>
        </w:rPr>
        <w:t xml:space="preserve">
      13. 10-бағанда зерттелетін кезең үшін кодекстің 7-бабының </w:t>
      </w:r>
      <w:r>
        <w:rPr>
          <w:rFonts w:ascii="Times New Roman"/>
          <w:b w:val="false"/>
          <w:i w:val="false"/>
          <w:color w:val="000000"/>
          <w:sz w:val="28"/>
        </w:rPr>
        <w:t>95) тармақшасына</w:t>
      </w:r>
      <w:r>
        <w:rPr>
          <w:rFonts w:ascii="Times New Roman"/>
          <w:b w:val="false"/>
          <w:i w:val="false"/>
          <w:color w:val="000000"/>
          <w:sz w:val="28"/>
        </w:rPr>
        <w:t xml:space="preserve"> сәйкес теңгедегі шекті баға көрсетіледі.</w:t>
      </w:r>
    </w:p>
    <w:p>
      <w:pPr>
        <w:spacing w:after="0"/>
        <w:ind w:left="0"/>
        <w:jc w:val="both"/>
      </w:pPr>
      <w:r>
        <w:rPr>
          <w:rFonts w:ascii="Times New Roman"/>
          <w:b w:val="false"/>
          <w:i w:val="false"/>
          <w:color w:val="000000"/>
          <w:sz w:val="28"/>
        </w:rPr>
        <w:t>
      14. 11-бағанда 10-бағанды 8-бағанға бөлу және 9-бағанға теңгемен көбейту жолымен айқындалатын шығыс материалдары бойынша сома көрсетіледі.</w:t>
      </w:r>
    </w:p>
    <w:p>
      <w:pPr>
        <w:spacing w:after="0"/>
        <w:ind w:left="0"/>
        <w:jc w:val="both"/>
      </w:pPr>
      <w:r>
        <w:rPr>
          <w:rFonts w:ascii="Times New Roman"/>
          <w:b w:val="false"/>
          <w:i w:val="false"/>
          <w:color w:val="000000"/>
          <w:sz w:val="28"/>
        </w:rPr>
        <w:t>
      15. 12-бағанда медицина персоналының лауазымы көрсетіледі;</w:t>
      </w:r>
    </w:p>
    <w:p>
      <w:pPr>
        <w:spacing w:after="0"/>
        <w:ind w:left="0"/>
        <w:jc w:val="both"/>
      </w:pPr>
      <w:r>
        <w:rPr>
          <w:rFonts w:ascii="Times New Roman"/>
          <w:b w:val="false"/>
          <w:i w:val="false"/>
          <w:color w:val="000000"/>
          <w:sz w:val="28"/>
        </w:rPr>
        <w:t>
      16. 13-бағанда қызметті жүргізуге жұмсалған уақыт минутпен көрсетіледі;</w:t>
      </w:r>
    </w:p>
    <w:p>
      <w:pPr>
        <w:spacing w:after="0"/>
        <w:ind w:left="0"/>
        <w:jc w:val="both"/>
      </w:pPr>
      <w:r>
        <w:rPr>
          <w:rFonts w:ascii="Times New Roman"/>
          <w:b w:val="false"/>
          <w:i w:val="false"/>
          <w:color w:val="000000"/>
          <w:sz w:val="28"/>
        </w:rPr>
        <w:t xml:space="preserve">
      17. 14-бағанда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айлық жалақы қоры көрсетіледі;</w:t>
      </w:r>
    </w:p>
    <w:p>
      <w:pPr>
        <w:spacing w:after="0"/>
        <w:ind w:left="0"/>
        <w:jc w:val="both"/>
      </w:pPr>
      <w:r>
        <w:rPr>
          <w:rFonts w:ascii="Times New Roman"/>
          <w:b w:val="false"/>
          <w:i w:val="false"/>
          <w:color w:val="000000"/>
          <w:sz w:val="28"/>
        </w:rPr>
        <w:t>
      18. 15-бағанда айлық жалақы қорын сағатпен және 60 минутқа айлық жұмыс уақыты балансына бөлу жолымен минутпен уақыт бірлігіне жалақы көрсетіледі;</w:t>
      </w:r>
    </w:p>
    <w:p>
      <w:pPr>
        <w:spacing w:after="0"/>
        <w:ind w:left="0"/>
        <w:jc w:val="both"/>
      </w:pPr>
      <w:r>
        <w:rPr>
          <w:rFonts w:ascii="Times New Roman"/>
          <w:b w:val="false"/>
          <w:i w:val="false"/>
          <w:color w:val="000000"/>
          <w:sz w:val="28"/>
        </w:rPr>
        <w:t>
      19. 16-бағанда 15-бағанды 13-бағанға көбейту жолымен қалыптастырылады.</w:t>
      </w:r>
    </w:p>
    <w:p>
      <w:pPr>
        <w:spacing w:after="0"/>
        <w:ind w:left="0"/>
        <w:jc w:val="both"/>
      </w:pPr>
      <w:r>
        <w:rPr>
          <w:rFonts w:ascii="Times New Roman"/>
          <w:b w:val="false"/>
          <w:i w:val="false"/>
          <w:color w:val="000000"/>
          <w:sz w:val="28"/>
        </w:rPr>
        <w:t>
      20. 17-18-бағандарда әлеуметтік салық және теңгемен әлеуметтік аударымдар көрсетіледі;</w:t>
      </w:r>
    </w:p>
    <w:p>
      <w:pPr>
        <w:spacing w:after="0"/>
        <w:ind w:left="0"/>
        <w:jc w:val="both"/>
      </w:pPr>
      <w:r>
        <w:rPr>
          <w:rFonts w:ascii="Times New Roman"/>
          <w:b w:val="false"/>
          <w:i w:val="false"/>
          <w:color w:val="000000"/>
          <w:sz w:val="28"/>
        </w:rPr>
        <w:t>
      21. 19-бағанда 11, 16, 17 және 18-бағандарды қосу жолымен айқындалатын тікелей шығыстар көрсетіледі;</w:t>
      </w:r>
    </w:p>
    <w:p>
      <w:pPr>
        <w:spacing w:after="0"/>
        <w:ind w:left="0"/>
        <w:jc w:val="both"/>
      </w:pPr>
      <w:r>
        <w:rPr>
          <w:rFonts w:ascii="Times New Roman"/>
          <w:b w:val="false"/>
          <w:i w:val="false"/>
          <w:color w:val="000000"/>
          <w:sz w:val="28"/>
        </w:rPr>
        <w:t>
      22. 20-бағанда үстеме шығыстардың пайызы көрсетіледі;</w:t>
      </w:r>
    </w:p>
    <w:p>
      <w:pPr>
        <w:spacing w:after="0"/>
        <w:ind w:left="0"/>
        <w:jc w:val="both"/>
      </w:pPr>
      <w:r>
        <w:rPr>
          <w:rFonts w:ascii="Times New Roman"/>
          <w:b w:val="false"/>
          <w:i w:val="false"/>
          <w:color w:val="000000"/>
          <w:sz w:val="28"/>
        </w:rPr>
        <w:t>
      23. 21-бағанда 16, 17 және 18-бағандарды қосу және 20-бағанға көбейту жолымен айқындалатын теңгедегі үстеме шығыстар көрсетіледі;</w:t>
      </w:r>
    </w:p>
    <w:p>
      <w:pPr>
        <w:spacing w:after="0"/>
        <w:ind w:left="0"/>
        <w:jc w:val="both"/>
      </w:pPr>
      <w:r>
        <w:rPr>
          <w:rFonts w:ascii="Times New Roman"/>
          <w:b w:val="false"/>
          <w:i w:val="false"/>
          <w:color w:val="000000"/>
          <w:sz w:val="28"/>
        </w:rPr>
        <w:t>
      24. 22-бағанда 19 және 21-бағандарды қосу жолымен қалыптастырылатын теңгедегі медициналық қызметтің құны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Жүкқұжат шығыстарын есептеу үшін денсаулық сақтау субъекттісі шығыстарының құрылымы</w:t>
      </w:r>
    </w:p>
    <w:p>
      <w:pPr>
        <w:spacing w:after="0"/>
        <w:ind w:left="0"/>
        <w:jc w:val="both"/>
      </w:pPr>
      <w:r>
        <w:rPr>
          <w:rFonts w:ascii="Times New Roman"/>
          <w:b w:val="false"/>
          <w:i w:val="false"/>
          <w:color w:val="000000"/>
          <w:sz w:val="28"/>
        </w:rPr>
        <w:t>
      Индексі: 12-ЖШЕ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жылға арналған жоспар,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жылғы факт,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"Жүкқұжат шығыстарын</w:t>
            </w:r>
            <w:r>
              <w:br/>
            </w:r>
            <w:r>
              <w:rPr>
                <w:rFonts w:ascii="Times New Roman"/>
                <w:b w:val="false"/>
                <w:i w:val="false"/>
                <w:color w:val="000000"/>
                <w:sz w:val="20"/>
              </w:rPr>
              <w:t>есептеу үшін денсаулық сақтау</w:t>
            </w:r>
            <w:r>
              <w:br/>
            </w:r>
            <w:r>
              <w:rPr>
                <w:rFonts w:ascii="Times New Roman"/>
                <w:b w:val="false"/>
                <w:i w:val="false"/>
                <w:color w:val="000000"/>
                <w:sz w:val="20"/>
              </w:rPr>
              <w:t>субъектісі шығыстарының</w:t>
            </w:r>
            <w:r>
              <w:br/>
            </w:r>
            <w:r>
              <w:rPr>
                <w:rFonts w:ascii="Times New Roman"/>
                <w:b w:val="false"/>
                <w:i w:val="false"/>
                <w:color w:val="000000"/>
                <w:sz w:val="20"/>
              </w:rPr>
              <w:t>құрылымы"</w:t>
            </w:r>
          </w:p>
        </w:tc>
      </w:tr>
    </w:tbl>
    <w:bookmarkStart w:name="z1787" w:id="357"/>
    <w:p>
      <w:pPr>
        <w:spacing w:after="0"/>
        <w:ind w:left="0"/>
        <w:jc w:val="left"/>
      </w:pPr>
      <w:r>
        <w:rPr>
          <w:rFonts w:ascii="Times New Roman"/>
          <w:b/>
          <w:i w:val="false"/>
          <w:color w:val="000000"/>
        </w:rPr>
        <w:t xml:space="preserve"> Әкімшілік деректерді жинауға арналған "Жүкқұжат шығыстарын есептеу үшін денсаулық сақтау субъекттің шығыстарының құрылымы" нысанды толтыру бойынша түсіндірме</w:t>
      </w:r>
    </w:p>
    <w:bookmarkEnd w:id="357"/>
    <w:bookmarkStart w:name="z1788" w:id="358"/>
    <w:p>
      <w:pPr>
        <w:spacing w:after="0"/>
        <w:ind w:left="0"/>
        <w:jc w:val="left"/>
      </w:pPr>
      <w:r>
        <w:rPr>
          <w:rFonts w:ascii="Times New Roman"/>
          <w:b/>
          <w:i w:val="false"/>
          <w:color w:val="000000"/>
        </w:rPr>
        <w:t xml:space="preserve"> 1-тарау. Жалпы ережелер</w:t>
      </w:r>
    </w:p>
    <w:bookmarkEnd w:id="358"/>
    <w:p>
      <w:pPr>
        <w:spacing w:after="0"/>
        <w:ind w:left="0"/>
        <w:jc w:val="both"/>
      </w:pPr>
      <w:r>
        <w:rPr>
          <w:rFonts w:ascii="Times New Roman"/>
          <w:b w:val="false"/>
          <w:i w:val="false"/>
          <w:color w:val="000000"/>
          <w:sz w:val="28"/>
        </w:rPr>
        <w:t>
      1. Осы түсіндірме "Жүкқұжат шығыстарын есептеу үшін денсаулық сақтау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789" w:id="359"/>
    <w:p>
      <w:pPr>
        <w:spacing w:after="0"/>
        <w:ind w:left="0"/>
        <w:jc w:val="left"/>
      </w:pPr>
      <w:r>
        <w:rPr>
          <w:rFonts w:ascii="Times New Roman"/>
          <w:b/>
          <w:i w:val="false"/>
          <w:color w:val="000000"/>
        </w:rPr>
        <w:t xml:space="preserve"> 2-тарау. Нысанды толтыру</w:t>
      </w:r>
    </w:p>
    <w:bookmarkEnd w:id="359"/>
    <w:p>
      <w:pPr>
        <w:spacing w:after="0"/>
        <w:ind w:left="0"/>
        <w:jc w:val="both"/>
      </w:pPr>
      <w:r>
        <w:rPr>
          <w:rFonts w:ascii="Times New Roman"/>
          <w:b w:val="false"/>
          <w:i w:val="false"/>
          <w:color w:val="000000"/>
          <w:sz w:val="28"/>
        </w:rPr>
        <w:t>
      6. 1-бағанда шығыстар ерекшелігінің коды көрсетіледі;</w:t>
      </w:r>
    </w:p>
    <w:p>
      <w:pPr>
        <w:spacing w:after="0"/>
        <w:ind w:left="0"/>
        <w:jc w:val="both"/>
      </w:pPr>
      <w:r>
        <w:rPr>
          <w:rFonts w:ascii="Times New Roman"/>
          <w:b w:val="false"/>
          <w:i w:val="false"/>
          <w:color w:val="000000"/>
          <w:sz w:val="28"/>
        </w:rPr>
        <w:t>
      7. 2-бағанда шығыстар бабы көрсетіледі;</w:t>
      </w:r>
    </w:p>
    <w:p>
      <w:pPr>
        <w:spacing w:after="0"/>
        <w:ind w:left="0"/>
        <w:jc w:val="both"/>
      </w:pPr>
      <w:r>
        <w:rPr>
          <w:rFonts w:ascii="Times New Roman"/>
          <w:b w:val="false"/>
          <w:i w:val="false"/>
          <w:color w:val="000000"/>
          <w:sz w:val="28"/>
        </w:rPr>
        <w:t>
      8. 3-бағанда қосалқы мердігерлік және денсаулық сақтау басқармасымен жасалған шарттар бойынша Медициналық қызметтер тарификаторы бойынша өтелетін сома (өткен жылға арналған жоспар) мың теңгемен көрсетіледі;</w:t>
      </w:r>
    </w:p>
    <w:p>
      <w:pPr>
        <w:spacing w:after="0"/>
        <w:ind w:left="0"/>
        <w:jc w:val="both"/>
      </w:pPr>
      <w:r>
        <w:rPr>
          <w:rFonts w:ascii="Times New Roman"/>
          <w:b w:val="false"/>
          <w:i w:val="false"/>
          <w:color w:val="000000"/>
          <w:sz w:val="28"/>
        </w:rPr>
        <w:t>
      9. 4-бағанда қосалқы мердігерлік және денсаулық сақтау басқармасымен жасалған шарттар бойынша Медициналық қызметтер тарификаторы бойынша өтелетін сома (өткен жылғы дерек) мың теңгемен көрсетіледі;</w:t>
      </w:r>
    </w:p>
    <w:p>
      <w:pPr>
        <w:spacing w:after="0"/>
        <w:ind w:left="0"/>
        <w:jc w:val="both"/>
      </w:pPr>
      <w:r>
        <w:rPr>
          <w:rFonts w:ascii="Times New Roman"/>
          <w:b w:val="false"/>
          <w:i w:val="false"/>
          <w:color w:val="000000"/>
          <w:sz w:val="28"/>
        </w:rPr>
        <w:t>
      10. 5-бағанда 3 және 4-бағандардың ауытқуы көрсетіледі, мың теңгемен.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xml:space="preserve">
      Атауы: Бір емделіп шығу жағдайына арналған МЭТ есебі </w:t>
      </w:r>
    </w:p>
    <w:p>
      <w:pPr>
        <w:spacing w:after="0"/>
        <w:ind w:left="0"/>
        <w:jc w:val="both"/>
      </w:pPr>
      <w:r>
        <w:rPr>
          <w:rFonts w:ascii="Times New Roman"/>
          <w:b w:val="false"/>
          <w:i w:val="false"/>
          <w:color w:val="000000"/>
          <w:sz w:val="28"/>
        </w:rPr>
        <w:t xml:space="preserve">
      Индексі: 13-МЭТЕ </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p>
      <w:pPr>
        <w:spacing w:after="0"/>
        <w:ind w:left="0"/>
        <w:jc w:val="both"/>
      </w:pPr>
      <w:r>
        <w:rPr>
          <w:rFonts w:ascii="Times New Roman"/>
          <w:b w:val="false"/>
          <w:i w:val="false"/>
          <w:color w:val="000000"/>
          <w:sz w:val="28"/>
        </w:rPr>
        <w:t>
      Денсаулық сақтау субъектісі</w:t>
      </w:r>
    </w:p>
    <w:p>
      <w:pPr>
        <w:spacing w:after="0"/>
        <w:ind w:left="0"/>
        <w:jc w:val="both"/>
      </w:pPr>
      <w:r>
        <w:rPr>
          <w:rFonts w:ascii="Times New Roman"/>
          <w:b w:val="false"/>
          <w:i w:val="false"/>
          <w:color w:val="000000"/>
          <w:sz w:val="28"/>
        </w:rPr>
        <w:t xml:space="preserve">
      Емдеу ұзақтығы (төсек-күн) </w:t>
      </w:r>
    </w:p>
    <w:p>
      <w:pPr>
        <w:spacing w:after="0"/>
        <w:ind w:left="0"/>
        <w:jc w:val="both"/>
      </w:pPr>
      <w:r>
        <w:rPr>
          <w:rFonts w:ascii="Times New Roman"/>
          <w:b w:val="false"/>
          <w:i w:val="false"/>
          <w:color w:val="000000"/>
          <w:sz w:val="28"/>
        </w:rPr>
        <w:t>
      Операциялар тізбесі (коды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МЭТ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шығыстар,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Жүкқұжат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рет емделіп шығу жағдайы кезіндегі МЭТ бағасы,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міндетті төлемдер мен салықтар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14,15,16,17 және 18-қосымшаларға сәйкес.</w:t>
      </w:r>
    </w:p>
    <w:p>
      <w:pPr>
        <w:spacing w:after="0"/>
        <w:ind w:left="0"/>
        <w:jc w:val="both"/>
      </w:pPr>
      <w:r>
        <w:rPr>
          <w:rFonts w:ascii="Times New Roman"/>
          <w:b w:val="false"/>
          <w:i w:val="false"/>
          <w:color w:val="000000"/>
          <w:sz w:val="28"/>
        </w:rPr>
        <w:t>
      Аббревиатуралардың толық жазылу:</w:t>
      </w:r>
    </w:p>
    <w:p>
      <w:pPr>
        <w:spacing w:after="0"/>
        <w:ind w:left="0"/>
        <w:jc w:val="both"/>
      </w:pPr>
      <w:r>
        <w:rPr>
          <w:rFonts w:ascii="Times New Roman"/>
          <w:b w:val="false"/>
          <w:i w:val="false"/>
          <w:color w:val="000000"/>
          <w:sz w:val="28"/>
        </w:rPr>
        <w:t>
      МЭТ - медициналық-экономикалық тариф.</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"Бір емделіп шығу жағдайына</w:t>
            </w:r>
            <w:r>
              <w:br/>
            </w:r>
            <w:r>
              <w:rPr>
                <w:rFonts w:ascii="Times New Roman"/>
                <w:b w:val="false"/>
                <w:i w:val="false"/>
                <w:color w:val="000000"/>
                <w:sz w:val="20"/>
              </w:rPr>
              <w:t>арналған МЭТ есебі"</w:t>
            </w:r>
          </w:p>
        </w:tc>
      </w:tr>
    </w:tbl>
    <w:bookmarkStart w:name="z1791" w:id="360"/>
    <w:p>
      <w:pPr>
        <w:spacing w:after="0"/>
        <w:ind w:left="0"/>
        <w:jc w:val="left"/>
      </w:pPr>
      <w:r>
        <w:rPr>
          <w:rFonts w:ascii="Times New Roman"/>
          <w:b/>
          <w:i w:val="false"/>
          <w:color w:val="000000"/>
        </w:rPr>
        <w:t xml:space="preserve"> Әкімшілік деректерді жинауға арналған "Бір емделіп шығу жағдайына арналған МЭТ есебі" нысанды толтыру бойынша түсіндірме</w:t>
      </w:r>
    </w:p>
    <w:bookmarkEnd w:id="360"/>
    <w:bookmarkStart w:name="z1792" w:id="361"/>
    <w:p>
      <w:pPr>
        <w:spacing w:after="0"/>
        <w:ind w:left="0"/>
        <w:jc w:val="left"/>
      </w:pPr>
      <w:r>
        <w:rPr>
          <w:rFonts w:ascii="Times New Roman"/>
          <w:b/>
          <w:i w:val="false"/>
          <w:color w:val="000000"/>
        </w:rPr>
        <w:t xml:space="preserve"> 1-тарау. Жалпы ережелер</w:t>
      </w:r>
    </w:p>
    <w:bookmarkEnd w:id="361"/>
    <w:p>
      <w:pPr>
        <w:spacing w:after="0"/>
        <w:ind w:left="0"/>
        <w:jc w:val="both"/>
      </w:pPr>
      <w:r>
        <w:rPr>
          <w:rFonts w:ascii="Times New Roman"/>
          <w:b w:val="false"/>
          <w:i w:val="false"/>
          <w:color w:val="000000"/>
          <w:sz w:val="28"/>
        </w:rPr>
        <w:t>
      1. Осы түсіндірме "Бір емделіп шыгу жағдайына арналған МЭТ есебі"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793" w:id="362"/>
    <w:p>
      <w:pPr>
        <w:spacing w:after="0"/>
        <w:ind w:left="0"/>
        <w:jc w:val="left"/>
      </w:pPr>
      <w:r>
        <w:rPr>
          <w:rFonts w:ascii="Times New Roman"/>
          <w:b/>
          <w:i w:val="false"/>
          <w:color w:val="000000"/>
        </w:rPr>
        <w:t xml:space="preserve"> 2-тарау. Нысанды толтыру</w:t>
      </w:r>
    </w:p>
    <w:bookmarkEnd w:id="362"/>
    <w:p>
      <w:pPr>
        <w:spacing w:after="0"/>
        <w:ind w:left="0"/>
        <w:jc w:val="both"/>
      </w:pPr>
      <w:r>
        <w:rPr>
          <w:rFonts w:ascii="Times New Roman"/>
          <w:b w:val="false"/>
          <w:i w:val="false"/>
          <w:color w:val="000000"/>
          <w:sz w:val="28"/>
        </w:rPr>
        <w:t>
      6. 1-бағанда реттік нөмірі көрсетіледі;</w:t>
      </w:r>
    </w:p>
    <w:p>
      <w:pPr>
        <w:spacing w:after="0"/>
        <w:ind w:left="0"/>
        <w:jc w:val="both"/>
      </w:pPr>
      <w:r>
        <w:rPr>
          <w:rFonts w:ascii="Times New Roman"/>
          <w:b w:val="false"/>
          <w:i w:val="false"/>
          <w:color w:val="000000"/>
          <w:sz w:val="28"/>
        </w:rPr>
        <w:t>
      7. 2-бағанда медициналық-экономикалық тарифтің атауы көрсетіледі;</w:t>
      </w:r>
    </w:p>
    <w:p>
      <w:pPr>
        <w:spacing w:after="0"/>
        <w:ind w:left="0"/>
        <w:jc w:val="both"/>
      </w:pPr>
      <w:r>
        <w:rPr>
          <w:rFonts w:ascii="Times New Roman"/>
          <w:b w:val="false"/>
          <w:i w:val="false"/>
          <w:color w:val="000000"/>
          <w:sz w:val="28"/>
        </w:rPr>
        <w:t>
      8. 3-9-бағандарда тікелей және үстеме шығыстар, оның ішінде жалақы, салық және бюджетке төленетін басқа да міндетті төлемдер, тамақтану, дәрілік заттар мен медициналық мақсаттағы бұйымдар, теңгедегі медициналық қызметтер көрсетіледі;</w:t>
      </w:r>
    </w:p>
    <w:p>
      <w:pPr>
        <w:spacing w:after="0"/>
        <w:ind w:left="0"/>
        <w:jc w:val="both"/>
      </w:pPr>
      <w:r>
        <w:rPr>
          <w:rFonts w:ascii="Times New Roman"/>
          <w:b w:val="false"/>
          <w:i w:val="false"/>
          <w:color w:val="000000"/>
          <w:sz w:val="28"/>
        </w:rPr>
        <w:t>
      9. 10-бағанда 3, 4, 5, 6, 7 және 9-бағандарды қосу жолымен айқындалатын, бір емделген жағдайға арналған МЭТ құны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14-қосымша</w:t>
            </w:r>
          </w:p>
        </w:tc>
      </w:tr>
    </w:tbl>
    <w:bookmarkStart w:name="z630" w:id="363"/>
    <w:p>
      <w:pPr>
        <w:spacing w:after="0"/>
        <w:ind w:left="0"/>
        <w:jc w:val="left"/>
      </w:pPr>
      <w:r>
        <w:rPr>
          <w:rFonts w:ascii="Times New Roman"/>
          <w:b/>
          <w:i w:val="false"/>
          <w:color w:val="000000"/>
        </w:rPr>
        <w:t xml:space="preserve"> "Медициналық персоналдың жалақысы бойынша шығындар есебі" әкімшілік деректерді жинауға арналған нысан</w:t>
      </w:r>
    </w:p>
    <w:bookmarkEnd w:id="363"/>
    <w:bookmarkStart w:name="z631" w:id="364"/>
    <w:p>
      <w:pPr>
        <w:spacing w:after="0"/>
        <w:ind w:left="0"/>
        <w:jc w:val="both"/>
      </w:pPr>
      <w:r>
        <w:rPr>
          <w:rFonts w:ascii="Times New Roman"/>
          <w:b w:val="false"/>
          <w:i w:val="false"/>
          <w:color w:val="000000"/>
          <w:sz w:val="28"/>
        </w:rPr>
        <w:t>
      Нысан қайда ұсынылады: Жұмыс органы</w:t>
      </w:r>
    </w:p>
    <w:bookmarkEnd w:id="364"/>
    <w:bookmarkStart w:name="z632" w:id="365"/>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365"/>
    <w:bookmarkStart w:name="z633" w:id="366"/>
    <w:p>
      <w:pPr>
        <w:spacing w:after="0"/>
        <w:ind w:left="0"/>
        <w:jc w:val="both"/>
      </w:pPr>
      <w:r>
        <w:rPr>
          <w:rFonts w:ascii="Times New Roman"/>
          <w:b w:val="false"/>
          <w:i w:val="false"/>
          <w:color w:val="000000"/>
          <w:sz w:val="28"/>
        </w:rPr>
        <w:t>
      Индекс: 14-МПЖШЕ</w:t>
      </w:r>
    </w:p>
    <w:bookmarkEnd w:id="366"/>
    <w:bookmarkStart w:name="z634" w:id="367"/>
    <w:p>
      <w:pPr>
        <w:spacing w:after="0"/>
        <w:ind w:left="0"/>
        <w:jc w:val="both"/>
      </w:pPr>
      <w:r>
        <w:rPr>
          <w:rFonts w:ascii="Times New Roman"/>
          <w:b w:val="false"/>
          <w:i w:val="false"/>
          <w:color w:val="000000"/>
          <w:sz w:val="28"/>
        </w:rPr>
        <w:t>
      Кезеңділігі: қажеттілігіне қарай</w:t>
      </w:r>
    </w:p>
    <w:bookmarkEnd w:id="367"/>
    <w:bookmarkStart w:name="z635" w:id="368"/>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bookmarkEnd w:id="368"/>
    <w:bookmarkStart w:name="z636" w:id="369"/>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(бөлімше, операциялық блок, реанимация)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лауазымдық айлықақы,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айлықақы,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төлемдер,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7" w:id="370"/>
    <w:p>
      <w:pPr>
        <w:spacing w:after="0"/>
        <w:ind w:left="0"/>
        <w:jc w:val="both"/>
      </w:pPr>
      <w:r>
        <w:rPr>
          <w:rFonts w:ascii="Times New Roman"/>
          <w:b w:val="false"/>
          <w:i w:val="false"/>
          <w:color w:val="000000"/>
          <w:sz w:val="28"/>
        </w:rPr>
        <w:t>
      Кестенің жалғасы:</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төлемдер,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 қызметкерлеріндің жалақы қоры, ай,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 теңгеріміне сәйкес бір айдағы жұмыс сағаттарының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бағасы,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бағасы,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уақыт нормасы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ұзақтығы (төсек-күн)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ұзақтығы, минут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 теңге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пен әлеуметтік аударымдар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қосымша төлемдер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8" w:id="371"/>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 М.О. </w:t>
      </w:r>
    </w:p>
    <w:bookmarkEnd w:id="371"/>
    <w:bookmarkStart w:name="z639" w:id="372"/>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72"/>
    <w:bookmarkStart w:name="z640" w:id="373"/>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______________ </w:t>
      </w:r>
    </w:p>
    <w:bookmarkEnd w:id="373"/>
    <w:bookmarkStart w:name="z641" w:id="374"/>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74"/>
    <w:bookmarkStart w:name="z642" w:id="375"/>
    <w:p>
      <w:pPr>
        <w:spacing w:after="0"/>
        <w:ind w:left="0"/>
        <w:jc w:val="both"/>
      </w:pPr>
      <w:r>
        <w:rPr>
          <w:rFonts w:ascii="Times New Roman"/>
          <w:b w:val="false"/>
          <w:i w:val="false"/>
          <w:color w:val="000000"/>
          <w:sz w:val="28"/>
        </w:rPr>
        <w:t xml:space="preserve">
      Жауапты орындаушы: ____________________________________________________ </w:t>
      </w:r>
    </w:p>
    <w:bookmarkEnd w:id="375"/>
    <w:bookmarkStart w:name="z643" w:id="376"/>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376"/>
    <w:bookmarkStart w:name="z644" w:id="377"/>
    <w:p>
      <w:pPr>
        <w:spacing w:after="0"/>
        <w:ind w:left="0"/>
        <w:jc w:val="both"/>
      </w:pPr>
      <w:r>
        <w:rPr>
          <w:rFonts w:ascii="Times New Roman"/>
          <w:b w:val="false"/>
          <w:i w:val="false"/>
          <w:color w:val="000000"/>
          <w:sz w:val="28"/>
        </w:rPr>
        <w:t>
      Орындаушының телефоны: ____________________</w:t>
      </w:r>
    </w:p>
    <w:bookmarkEnd w:id="377"/>
    <w:bookmarkStart w:name="z645" w:id="378"/>
    <w:p>
      <w:pPr>
        <w:spacing w:after="0"/>
        <w:ind w:left="0"/>
        <w:jc w:val="both"/>
      </w:pPr>
      <w:r>
        <w:rPr>
          <w:rFonts w:ascii="Times New Roman"/>
          <w:b w:val="false"/>
          <w:i w:val="false"/>
          <w:color w:val="000000"/>
          <w:sz w:val="28"/>
        </w:rPr>
        <w:t>
      Орындаушының электрондық мекенжайы: ____________________</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 xml:space="preserve">"Медициналық персоналдың </w:t>
            </w:r>
            <w:r>
              <w:br/>
            </w:r>
            <w:r>
              <w:rPr>
                <w:rFonts w:ascii="Times New Roman"/>
                <w:b w:val="false"/>
                <w:i w:val="false"/>
                <w:color w:val="000000"/>
                <w:sz w:val="20"/>
              </w:rPr>
              <w:t xml:space="preserve">жалақысы бойынша шығындар </w:t>
            </w:r>
            <w:r>
              <w:br/>
            </w:r>
            <w:r>
              <w:rPr>
                <w:rFonts w:ascii="Times New Roman"/>
                <w:b w:val="false"/>
                <w:i w:val="false"/>
                <w:color w:val="000000"/>
                <w:sz w:val="20"/>
              </w:rPr>
              <w:t>есебі"</w:t>
            </w:r>
          </w:p>
        </w:tc>
      </w:tr>
    </w:tbl>
    <w:bookmarkStart w:name="z647" w:id="379"/>
    <w:p>
      <w:pPr>
        <w:spacing w:after="0"/>
        <w:ind w:left="0"/>
        <w:jc w:val="left"/>
      </w:pPr>
      <w:r>
        <w:rPr>
          <w:rFonts w:ascii="Times New Roman"/>
          <w:b/>
          <w:i w:val="false"/>
          <w:color w:val="000000"/>
        </w:rPr>
        <w:t xml:space="preserve"> Әкімшілік деректерді жинауға арналған "Медициналық персоналдың жалақысы бойынша шығындар есебі" нысанын толтыру бойынша түсіндірме</w:t>
      </w:r>
    </w:p>
    <w:bookmarkEnd w:id="379"/>
    <w:bookmarkStart w:name="z648" w:id="380"/>
    <w:p>
      <w:pPr>
        <w:spacing w:after="0"/>
        <w:ind w:left="0"/>
        <w:jc w:val="both"/>
      </w:pPr>
      <w:r>
        <w:rPr>
          <w:rFonts w:ascii="Times New Roman"/>
          <w:b w:val="false"/>
          <w:i w:val="false"/>
          <w:color w:val="000000"/>
          <w:sz w:val="28"/>
        </w:rPr>
        <w:t>
      1 тарау. Жалпы ережелер</w:t>
      </w:r>
    </w:p>
    <w:bookmarkEnd w:id="380"/>
    <w:bookmarkStart w:name="z649" w:id="381"/>
    <w:p>
      <w:pPr>
        <w:spacing w:after="0"/>
        <w:ind w:left="0"/>
        <w:jc w:val="both"/>
      </w:pPr>
      <w:r>
        <w:rPr>
          <w:rFonts w:ascii="Times New Roman"/>
          <w:b w:val="false"/>
          <w:i w:val="false"/>
          <w:color w:val="000000"/>
          <w:sz w:val="28"/>
        </w:rPr>
        <w:t>
      1. Осы түсіндірме "Медициналық персоналдың жалақысы бойынша шығындар есебі" әкімшілік деректерді жинауға арналған нысанды (бұдан әрі – Нысан) толтыру бойынша бірыңғай талаптарды айқындайды;</w:t>
      </w:r>
    </w:p>
    <w:bookmarkEnd w:id="381"/>
    <w:bookmarkStart w:name="z650" w:id="382"/>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382"/>
    <w:bookmarkStart w:name="z651" w:id="383"/>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383"/>
    <w:bookmarkStart w:name="z652" w:id="384"/>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384"/>
    <w:bookmarkStart w:name="z653" w:id="38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85"/>
    <w:bookmarkStart w:name="z654" w:id="386"/>
    <w:p>
      <w:pPr>
        <w:spacing w:after="0"/>
        <w:ind w:left="0"/>
        <w:jc w:val="both"/>
      </w:pPr>
      <w:r>
        <w:rPr>
          <w:rFonts w:ascii="Times New Roman"/>
          <w:b w:val="false"/>
          <w:i w:val="false"/>
          <w:color w:val="000000"/>
          <w:sz w:val="28"/>
        </w:rPr>
        <w:t>
      2 тарау. Нысанды толтыру</w:t>
      </w:r>
    </w:p>
    <w:bookmarkEnd w:id="386"/>
    <w:bookmarkStart w:name="z655" w:id="387"/>
    <w:p>
      <w:pPr>
        <w:spacing w:after="0"/>
        <w:ind w:left="0"/>
        <w:jc w:val="both"/>
      </w:pPr>
      <w:r>
        <w:rPr>
          <w:rFonts w:ascii="Times New Roman"/>
          <w:b w:val="false"/>
          <w:i w:val="false"/>
          <w:color w:val="000000"/>
          <w:sz w:val="28"/>
        </w:rPr>
        <w:t>
      6. 1-бағанда реттік нөмірі көрсетіледі;</w:t>
      </w:r>
    </w:p>
    <w:bookmarkEnd w:id="387"/>
    <w:bookmarkStart w:name="z656" w:id="388"/>
    <w:p>
      <w:pPr>
        <w:spacing w:after="0"/>
        <w:ind w:left="0"/>
        <w:jc w:val="both"/>
      </w:pPr>
      <w:r>
        <w:rPr>
          <w:rFonts w:ascii="Times New Roman"/>
          <w:b w:val="false"/>
          <w:i w:val="false"/>
          <w:color w:val="000000"/>
          <w:sz w:val="28"/>
        </w:rPr>
        <w:t>
      7. 2-бағанда бөлімшенің (бөлімше, Операциялық блок, реанимация) атауы көрсетіледі);</w:t>
      </w:r>
    </w:p>
    <w:bookmarkEnd w:id="388"/>
    <w:bookmarkStart w:name="z657" w:id="389"/>
    <w:p>
      <w:pPr>
        <w:spacing w:after="0"/>
        <w:ind w:left="0"/>
        <w:jc w:val="both"/>
      </w:pPr>
      <w:r>
        <w:rPr>
          <w:rFonts w:ascii="Times New Roman"/>
          <w:b w:val="false"/>
          <w:i w:val="false"/>
          <w:color w:val="000000"/>
          <w:sz w:val="28"/>
        </w:rPr>
        <w:t>
      8. 3-6-бағандарда лауазымның атауы, жұмыс өтілі, коэффициенті; медициналық персоналдың базалық лауазымдық жалақысы теңгемен көрсетіледі;</w:t>
      </w:r>
    </w:p>
    <w:bookmarkEnd w:id="389"/>
    <w:bookmarkStart w:name="z658" w:id="390"/>
    <w:p>
      <w:pPr>
        <w:spacing w:after="0"/>
        <w:ind w:left="0"/>
        <w:jc w:val="both"/>
      </w:pPr>
      <w:r>
        <w:rPr>
          <w:rFonts w:ascii="Times New Roman"/>
          <w:b w:val="false"/>
          <w:i w:val="false"/>
          <w:color w:val="000000"/>
          <w:sz w:val="28"/>
        </w:rPr>
        <w:t>
      9. 7-бағанда коэффициентті базалық лауазымдық жалақыға көбейту жолымен айқындалатын теңгедегі лауазымдық айлықақы көрсетіледі.</w:t>
      </w:r>
    </w:p>
    <w:bookmarkEnd w:id="390"/>
    <w:bookmarkStart w:name="z659" w:id="391"/>
    <w:p>
      <w:pPr>
        <w:spacing w:after="0"/>
        <w:ind w:left="0"/>
        <w:jc w:val="both"/>
      </w:pPr>
      <w:r>
        <w:rPr>
          <w:rFonts w:ascii="Times New Roman"/>
          <w:b w:val="false"/>
          <w:i w:val="false"/>
          <w:color w:val="000000"/>
          <w:sz w:val="28"/>
        </w:rPr>
        <w:t>
      10. 8-17-бағандарда ауыр (аса ауыр) дене жұмыстарымен және еңбек жағдайлары зиянды (ерекше зиянды) және қауіпті (аса қауіпті) жұмыстармен айналысатын қызметкерлерге ерекше еңбек жағдайлары үшін, психоэмоциялық және дене жүктемелері үшін, ғылыми дәрежесі үшін қосымша ақылар, теңгемен және пайыздық мәнде өзге де қосымша ақылар көрсетіледі;</w:t>
      </w:r>
    </w:p>
    <w:bookmarkEnd w:id="391"/>
    <w:bookmarkStart w:name="z660" w:id="392"/>
    <w:p>
      <w:pPr>
        <w:spacing w:after="0"/>
        <w:ind w:left="0"/>
        <w:jc w:val="both"/>
      </w:pPr>
      <w:r>
        <w:rPr>
          <w:rFonts w:ascii="Times New Roman"/>
          <w:b w:val="false"/>
          <w:i w:val="false"/>
          <w:color w:val="000000"/>
          <w:sz w:val="28"/>
        </w:rPr>
        <w:t>
      11. 18-бағанда 7, 9, 11, 13, 15 және 17-бағандарда көзделген лауазымдық айлықақыны және барлық қосымша ақыларды қосу жолымен айқындалатын теңгемен айына негізгі медицина персоналының жалақы қоры көрсетіледі;</w:t>
      </w:r>
    </w:p>
    <w:bookmarkEnd w:id="392"/>
    <w:bookmarkStart w:name="z661" w:id="393"/>
    <w:p>
      <w:pPr>
        <w:spacing w:after="0"/>
        <w:ind w:left="0"/>
        <w:jc w:val="both"/>
      </w:pPr>
      <w:r>
        <w:rPr>
          <w:rFonts w:ascii="Times New Roman"/>
          <w:b w:val="false"/>
          <w:i w:val="false"/>
          <w:color w:val="000000"/>
          <w:sz w:val="28"/>
        </w:rPr>
        <w:t>
      12. 19-бағанда жұмыс уақытының балансына сәйкес айына жұмыс сағаттарының саны көрсетіледі;</w:t>
      </w:r>
    </w:p>
    <w:bookmarkEnd w:id="393"/>
    <w:bookmarkStart w:name="z662" w:id="394"/>
    <w:p>
      <w:pPr>
        <w:spacing w:after="0"/>
        <w:ind w:left="0"/>
        <w:jc w:val="both"/>
      </w:pPr>
      <w:r>
        <w:rPr>
          <w:rFonts w:ascii="Times New Roman"/>
          <w:b w:val="false"/>
          <w:i w:val="false"/>
          <w:color w:val="000000"/>
          <w:sz w:val="28"/>
        </w:rPr>
        <w:t>
      13. 20-бағанда негізгі медицина персоналының жалақы қорын жұмыс сағаттарының санына бөлу жолымен айқындалатын теңгедегі сағаттың құны көрсетіледі;</w:t>
      </w:r>
    </w:p>
    <w:bookmarkEnd w:id="394"/>
    <w:bookmarkStart w:name="z663" w:id="395"/>
    <w:p>
      <w:pPr>
        <w:spacing w:after="0"/>
        <w:ind w:left="0"/>
        <w:jc w:val="both"/>
      </w:pPr>
      <w:r>
        <w:rPr>
          <w:rFonts w:ascii="Times New Roman"/>
          <w:b w:val="false"/>
          <w:i w:val="false"/>
          <w:color w:val="000000"/>
          <w:sz w:val="28"/>
        </w:rPr>
        <w:t>
      14. 21-бағанда сағаттың құнын 60 минутқа бөлу жолымен айқындалатын теңгедегі минуттың құны көрсетіледі;</w:t>
      </w:r>
    </w:p>
    <w:bookmarkEnd w:id="395"/>
    <w:bookmarkStart w:name="z664" w:id="396"/>
    <w:p>
      <w:pPr>
        <w:spacing w:after="0"/>
        <w:ind w:left="0"/>
        <w:jc w:val="both"/>
      </w:pPr>
      <w:r>
        <w:rPr>
          <w:rFonts w:ascii="Times New Roman"/>
          <w:b w:val="false"/>
          <w:i w:val="false"/>
          <w:color w:val="000000"/>
          <w:sz w:val="28"/>
        </w:rPr>
        <w:t>
      15. 22-бағанда күніне уақыт нормасы көрсетіледі;</w:t>
      </w:r>
    </w:p>
    <w:bookmarkEnd w:id="396"/>
    <w:bookmarkStart w:name="z665" w:id="397"/>
    <w:p>
      <w:pPr>
        <w:spacing w:after="0"/>
        <w:ind w:left="0"/>
        <w:jc w:val="both"/>
      </w:pPr>
      <w:r>
        <w:rPr>
          <w:rFonts w:ascii="Times New Roman"/>
          <w:b w:val="false"/>
          <w:i w:val="false"/>
          <w:color w:val="000000"/>
          <w:sz w:val="28"/>
        </w:rPr>
        <w:t>
      16. 23-24-бағандарда емдеу ұзақтығы (төсек-күндер), операция жүргізу ұзақтығы, минутпен көрсетіледі;</w:t>
      </w:r>
    </w:p>
    <w:bookmarkEnd w:id="397"/>
    <w:bookmarkStart w:name="z666" w:id="398"/>
    <w:p>
      <w:pPr>
        <w:spacing w:after="0"/>
        <w:ind w:left="0"/>
        <w:jc w:val="both"/>
      </w:pPr>
      <w:r>
        <w:rPr>
          <w:rFonts w:ascii="Times New Roman"/>
          <w:b w:val="false"/>
          <w:i w:val="false"/>
          <w:color w:val="000000"/>
          <w:sz w:val="28"/>
        </w:rPr>
        <w:t>
      17. 25 - бағанда пациентті емдеу кезінде 21, 22 және 23-бағандарды көбейту арқылы айқындалатын жалақы сомасы теңгемен көрсетіледі; операцияларды жүргізу кезінде-21 және 24-бағандарды көбейту арқылы;</w:t>
      </w:r>
    </w:p>
    <w:bookmarkEnd w:id="398"/>
    <w:bookmarkStart w:name="z667" w:id="399"/>
    <w:p>
      <w:pPr>
        <w:spacing w:after="0"/>
        <w:ind w:left="0"/>
        <w:jc w:val="both"/>
      </w:pPr>
      <w:r>
        <w:rPr>
          <w:rFonts w:ascii="Times New Roman"/>
          <w:b w:val="false"/>
          <w:i w:val="false"/>
          <w:color w:val="000000"/>
          <w:sz w:val="28"/>
        </w:rPr>
        <w:t>
      18. 26-бағанда салық және бюджетке төленетін басқа да міндетті төлемдер бойынша қолданыстағы заңнамаға сәйкес әлеуметтік салық және әлеуметтік аударымдар сомасы теңгемен көрсетіледі.</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xml:space="preserve">
      Атауы: Дәрілік заттар мен медициналық мақсаттағы бұйымдарға шығындар есебі </w:t>
      </w:r>
    </w:p>
    <w:p>
      <w:pPr>
        <w:spacing w:after="0"/>
        <w:ind w:left="0"/>
        <w:jc w:val="both"/>
      </w:pPr>
      <w:r>
        <w:rPr>
          <w:rFonts w:ascii="Times New Roman"/>
          <w:b w:val="false"/>
          <w:i w:val="false"/>
          <w:color w:val="000000"/>
          <w:sz w:val="28"/>
        </w:rPr>
        <w:t>
      Индексі: 15-ДЗ/ММБ</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Бөлімшенің атауы (бөлімше, операция блогы, реанимация)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Фармакотерапевтік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ДЗ мен ММБ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 дәрілік нысан және мөлшері (ДЗ үшін) техникалық ерекшелік (ММБ үшін) (таблетка, капсула, драже, ампула)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ДЗ және ММБ-ға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ықтималдығы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бір реттік мөлшері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еселігі (күніне рет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ұзақтығы (төсек күн)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ММБ-ға шығындар сомасы,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ММБ - медициналық мақсаттағы бұйымдар;</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бұйымдарға шығындар есебі"</w:t>
            </w:r>
          </w:p>
        </w:tc>
      </w:tr>
    </w:tbl>
    <w:bookmarkStart w:name="z1795" w:id="400"/>
    <w:p>
      <w:pPr>
        <w:spacing w:after="0"/>
        <w:ind w:left="0"/>
        <w:jc w:val="left"/>
      </w:pPr>
      <w:r>
        <w:rPr>
          <w:rFonts w:ascii="Times New Roman"/>
          <w:b/>
          <w:i w:val="false"/>
          <w:color w:val="000000"/>
        </w:rPr>
        <w:t xml:space="preserve"> Әкімшілік деректерді жинауға арналған "Дәрілік заттар мен медициналық мақсаттағы бұйымдарға шығындар есебі" нысанды толтыру бойынша түсіндірме</w:t>
      </w:r>
    </w:p>
    <w:bookmarkEnd w:id="400"/>
    <w:bookmarkStart w:name="z1796" w:id="401"/>
    <w:p>
      <w:pPr>
        <w:spacing w:after="0"/>
        <w:ind w:left="0"/>
        <w:jc w:val="left"/>
      </w:pPr>
      <w:r>
        <w:rPr>
          <w:rFonts w:ascii="Times New Roman"/>
          <w:b/>
          <w:i w:val="false"/>
          <w:color w:val="000000"/>
        </w:rPr>
        <w:t xml:space="preserve"> 1-тарау. Жалпы ережелер</w:t>
      </w:r>
    </w:p>
    <w:bookmarkEnd w:id="401"/>
    <w:p>
      <w:pPr>
        <w:spacing w:after="0"/>
        <w:ind w:left="0"/>
        <w:jc w:val="both"/>
      </w:pPr>
      <w:r>
        <w:rPr>
          <w:rFonts w:ascii="Times New Roman"/>
          <w:b w:val="false"/>
          <w:i w:val="false"/>
          <w:color w:val="000000"/>
          <w:sz w:val="28"/>
        </w:rPr>
        <w:t>
      1. Осы түсіндірме "Дәрілік заттар мен медициналық мақсаттағы бұйымдарға шығындар есебі"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797" w:id="402"/>
    <w:p>
      <w:pPr>
        <w:spacing w:after="0"/>
        <w:ind w:left="0"/>
        <w:jc w:val="left"/>
      </w:pPr>
      <w:r>
        <w:rPr>
          <w:rFonts w:ascii="Times New Roman"/>
          <w:b/>
          <w:i w:val="false"/>
          <w:color w:val="000000"/>
        </w:rPr>
        <w:t xml:space="preserve"> 2-тарау. Нысанды толтыру</w:t>
      </w:r>
    </w:p>
    <w:bookmarkEnd w:id="402"/>
    <w:p>
      <w:pPr>
        <w:spacing w:after="0"/>
        <w:ind w:left="0"/>
        <w:jc w:val="both"/>
      </w:pPr>
      <w:r>
        <w:rPr>
          <w:rFonts w:ascii="Times New Roman"/>
          <w:b w:val="false"/>
          <w:i w:val="false"/>
          <w:color w:val="000000"/>
          <w:sz w:val="28"/>
        </w:rPr>
        <w:t>
      6. 1-бағанда реттік нөмірі көрсетіледі;</w:t>
      </w:r>
    </w:p>
    <w:p>
      <w:pPr>
        <w:spacing w:after="0"/>
        <w:ind w:left="0"/>
        <w:jc w:val="both"/>
      </w:pPr>
      <w:r>
        <w:rPr>
          <w:rFonts w:ascii="Times New Roman"/>
          <w:b w:val="false"/>
          <w:i w:val="false"/>
          <w:color w:val="000000"/>
          <w:sz w:val="28"/>
        </w:rPr>
        <w:t>
      7. 2-бағанда бөлімшенің (бөлімше, операциялық блок, реанимация) атауы көрсетіледі;</w:t>
      </w:r>
    </w:p>
    <w:p>
      <w:pPr>
        <w:spacing w:after="0"/>
        <w:ind w:left="0"/>
        <w:jc w:val="both"/>
      </w:pPr>
      <w:r>
        <w:rPr>
          <w:rFonts w:ascii="Times New Roman"/>
          <w:b w:val="false"/>
          <w:i w:val="false"/>
          <w:color w:val="000000"/>
          <w:sz w:val="28"/>
        </w:rPr>
        <w:t>
      8. 3-бағанда дәрілік заттардың сыныптамасына сәйкес фармакотерапиялық тобы көрсетіледі;</w:t>
      </w:r>
    </w:p>
    <w:p>
      <w:pPr>
        <w:spacing w:after="0"/>
        <w:ind w:left="0"/>
        <w:jc w:val="both"/>
      </w:pPr>
      <w:r>
        <w:rPr>
          <w:rFonts w:ascii="Times New Roman"/>
          <w:b w:val="false"/>
          <w:i w:val="false"/>
          <w:color w:val="000000"/>
          <w:sz w:val="28"/>
        </w:rPr>
        <w:t>
      9. 4-бағанда дәрілік заттар мен медициналық мақсаттағы бұйымдардың атауы көрсетіледі;</w:t>
      </w:r>
    </w:p>
    <w:p>
      <w:pPr>
        <w:spacing w:after="0"/>
        <w:ind w:left="0"/>
        <w:jc w:val="both"/>
      </w:pPr>
      <w:r>
        <w:rPr>
          <w:rFonts w:ascii="Times New Roman"/>
          <w:b w:val="false"/>
          <w:i w:val="false"/>
          <w:color w:val="000000"/>
          <w:sz w:val="28"/>
        </w:rPr>
        <w:t>
      10. 5-бағанда дәрілік заттарға арналған сипаттамасы мен дозасы және медициналық мақсаттағы бұйымдарға арналған техникалық ерекшелік (таблетка, капсула, драже, ампула) көрсетіледі;</w:t>
      </w:r>
    </w:p>
    <w:p>
      <w:pPr>
        <w:spacing w:after="0"/>
        <w:ind w:left="0"/>
        <w:jc w:val="both"/>
      </w:pPr>
      <w:r>
        <w:rPr>
          <w:rFonts w:ascii="Times New Roman"/>
          <w:b w:val="false"/>
          <w:i w:val="false"/>
          <w:color w:val="000000"/>
          <w:sz w:val="28"/>
        </w:rPr>
        <w:t>
      11. 6-бағанда өлшем бірлігі (миллиграмм, миллилитр, сантиметр, дана, грамм);</w:t>
      </w:r>
    </w:p>
    <w:p>
      <w:pPr>
        <w:spacing w:after="0"/>
        <w:ind w:left="0"/>
        <w:jc w:val="both"/>
      </w:pPr>
      <w:r>
        <w:rPr>
          <w:rFonts w:ascii="Times New Roman"/>
          <w:b w:val="false"/>
          <w:i w:val="false"/>
          <w:color w:val="000000"/>
          <w:sz w:val="28"/>
        </w:rPr>
        <w:t>
      12. 7-10-бағандарда дәрілік заттар мен медициналық мақсаттағы бұйымдарға арналған шығындар, оның ішінде % арақатынаста пайдалану ықтималдығы, дәрілік препараттардың бір реттік дозасы, қолдану еселігі (күніне бір рет саны), қолдану ұзақтығы (төсек-күндер) көрсетіледі;</w:t>
      </w:r>
    </w:p>
    <w:p>
      <w:pPr>
        <w:spacing w:after="0"/>
        <w:ind w:left="0"/>
        <w:jc w:val="both"/>
      </w:pPr>
      <w:r>
        <w:rPr>
          <w:rFonts w:ascii="Times New Roman"/>
          <w:b w:val="false"/>
          <w:i w:val="false"/>
          <w:color w:val="000000"/>
          <w:sz w:val="28"/>
        </w:rPr>
        <w:t xml:space="preserve">
      13. 11-бағанда кодекстің 7-бабының </w:t>
      </w:r>
      <w:r>
        <w:rPr>
          <w:rFonts w:ascii="Times New Roman"/>
          <w:b w:val="false"/>
          <w:i w:val="false"/>
          <w:color w:val="000000"/>
          <w:sz w:val="28"/>
        </w:rPr>
        <w:t>95) тармақшасына</w:t>
      </w:r>
      <w:r>
        <w:rPr>
          <w:rFonts w:ascii="Times New Roman"/>
          <w:b w:val="false"/>
          <w:i w:val="false"/>
          <w:color w:val="000000"/>
          <w:sz w:val="28"/>
        </w:rPr>
        <w:t xml:space="preserve"> сәйкес өлшем бірлігі үшін теңгемен шекті баға көрсетіледі;</w:t>
      </w:r>
    </w:p>
    <w:p>
      <w:pPr>
        <w:spacing w:after="0"/>
        <w:ind w:left="0"/>
        <w:jc w:val="both"/>
      </w:pPr>
      <w:r>
        <w:rPr>
          <w:rFonts w:ascii="Times New Roman"/>
          <w:b w:val="false"/>
          <w:i w:val="false"/>
          <w:color w:val="000000"/>
          <w:sz w:val="28"/>
        </w:rPr>
        <w:t>
      14. 12-бағанда 7, 8, 9, 10 және 11-бағандарды көбейту жолымен айқындалатын, ДЗ мен МБ-ға арналған шығындардың теңгедегі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16-қосымша</w:t>
            </w:r>
          </w:p>
        </w:tc>
      </w:tr>
    </w:tbl>
    <w:bookmarkStart w:name="z708" w:id="403"/>
    <w:p>
      <w:pPr>
        <w:spacing w:after="0"/>
        <w:ind w:left="0"/>
        <w:jc w:val="left"/>
      </w:pPr>
      <w:r>
        <w:rPr>
          <w:rFonts w:ascii="Times New Roman"/>
          <w:b/>
          <w:i w:val="false"/>
          <w:color w:val="000000"/>
        </w:rPr>
        <w:t xml:space="preserve"> "Пациенттерді тамақтандыруға жұмсалатын шығындар есебі" әкімшілік деректерді жинауға арналған нысан</w:t>
      </w:r>
    </w:p>
    <w:bookmarkEnd w:id="403"/>
    <w:bookmarkStart w:name="z709" w:id="404"/>
    <w:p>
      <w:pPr>
        <w:spacing w:after="0"/>
        <w:ind w:left="0"/>
        <w:jc w:val="both"/>
      </w:pPr>
      <w:r>
        <w:rPr>
          <w:rFonts w:ascii="Times New Roman"/>
          <w:b w:val="false"/>
          <w:i w:val="false"/>
          <w:color w:val="000000"/>
          <w:sz w:val="28"/>
        </w:rPr>
        <w:t>
      Нысан қайда ұсынылады: Жұмыс органы</w:t>
      </w:r>
    </w:p>
    <w:bookmarkEnd w:id="404"/>
    <w:bookmarkStart w:name="z710" w:id="405"/>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405"/>
    <w:bookmarkStart w:name="z711" w:id="406"/>
    <w:p>
      <w:pPr>
        <w:spacing w:after="0"/>
        <w:ind w:left="0"/>
        <w:jc w:val="both"/>
      </w:pPr>
      <w:r>
        <w:rPr>
          <w:rFonts w:ascii="Times New Roman"/>
          <w:b w:val="false"/>
          <w:i w:val="false"/>
          <w:color w:val="000000"/>
          <w:sz w:val="28"/>
        </w:rPr>
        <w:t>
      Индекс: 16-ПТЖШ</w:t>
      </w:r>
    </w:p>
    <w:bookmarkEnd w:id="406"/>
    <w:bookmarkStart w:name="z712" w:id="407"/>
    <w:p>
      <w:pPr>
        <w:spacing w:after="0"/>
        <w:ind w:left="0"/>
        <w:jc w:val="both"/>
      </w:pPr>
      <w:r>
        <w:rPr>
          <w:rFonts w:ascii="Times New Roman"/>
          <w:b w:val="false"/>
          <w:i w:val="false"/>
          <w:color w:val="000000"/>
          <w:sz w:val="28"/>
        </w:rPr>
        <w:t>
      Кезеңділігі: қажеттілігіне қарай</w:t>
      </w:r>
    </w:p>
    <w:bookmarkEnd w:id="407"/>
    <w:bookmarkStart w:name="z713" w:id="408"/>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bookmarkEnd w:id="408"/>
    <w:bookmarkStart w:name="z714" w:id="409"/>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(бөлімше, реанимация)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өнімдерінің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14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5" w:id="410"/>
    <w:p>
      <w:pPr>
        <w:spacing w:after="0"/>
        <w:ind w:left="0"/>
        <w:jc w:val="both"/>
      </w:pPr>
      <w:r>
        <w:rPr>
          <w:rFonts w:ascii="Times New Roman"/>
          <w:b w:val="false"/>
          <w:i w:val="false"/>
          <w:color w:val="000000"/>
          <w:sz w:val="28"/>
        </w:rPr>
        <w:t>
      Кесенің жалғасы</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төсек-күніне жұмсалатын шығындар сомасы3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11"/>
          <w:p>
            <w:pPr>
              <w:spacing w:after="20"/>
              <w:ind w:left="20"/>
              <w:jc w:val="both"/>
            </w:pPr>
            <w:r>
              <w:rPr>
                <w:rFonts w:ascii="Times New Roman"/>
                <w:b w:val="false"/>
                <w:i w:val="false"/>
                <w:color w:val="000000"/>
                <w:sz w:val="20"/>
              </w:rPr>
              <w:t>
баға,</w:t>
            </w:r>
          </w:p>
          <w:bookmarkEnd w:id="411"/>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ұзақтығы (төсек-күн)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жұмсалатын шығындардың қорытынды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7" w:id="412"/>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_________________________________ М.О. </w:t>
      </w:r>
    </w:p>
    <w:bookmarkEnd w:id="412"/>
    <w:bookmarkStart w:name="z718" w:id="413"/>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413"/>
    <w:bookmarkStart w:name="z719" w:id="414"/>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 </w:t>
      </w:r>
    </w:p>
    <w:bookmarkEnd w:id="414"/>
    <w:bookmarkStart w:name="z720" w:id="415"/>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415"/>
    <w:bookmarkStart w:name="z721" w:id="416"/>
    <w:p>
      <w:pPr>
        <w:spacing w:after="0"/>
        <w:ind w:left="0"/>
        <w:jc w:val="both"/>
      </w:pPr>
      <w:r>
        <w:rPr>
          <w:rFonts w:ascii="Times New Roman"/>
          <w:b w:val="false"/>
          <w:i w:val="false"/>
          <w:color w:val="000000"/>
          <w:sz w:val="28"/>
        </w:rPr>
        <w:t xml:space="preserve">
      Жауапты орындаушы: _____________________________________________________ </w:t>
      </w:r>
    </w:p>
    <w:bookmarkEnd w:id="416"/>
    <w:bookmarkStart w:name="z722" w:id="417"/>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417"/>
    <w:bookmarkStart w:name="z723" w:id="418"/>
    <w:p>
      <w:pPr>
        <w:spacing w:after="0"/>
        <w:ind w:left="0"/>
        <w:jc w:val="both"/>
      </w:pPr>
      <w:r>
        <w:rPr>
          <w:rFonts w:ascii="Times New Roman"/>
          <w:b w:val="false"/>
          <w:i w:val="false"/>
          <w:color w:val="000000"/>
          <w:sz w:val="28"/>
        </w:rPr>
        <w:t>
      Орындаушының телефоны: ____________________</w:t>
      </w:r>
    </w:p>
    <w:bookmarkEnd w:id="418"/>
    <w:bookmarkStart w:name="z724" w:id="419"/>
    <w:p>
      <w:pPr>
        <w:spacing w:after="0"/>
        <w:ind w:left="0"/>
        <w:jc w:val="both"/>
      </w:pPr>
      <w:r>
        <w:rPr>
          <w:rFonts w:ascii="Times New Roman"/>
          <w:b w:val="false"/>
          <w:i w:val="false"/>
          <w:color w:val="000000"/>
          <w:sz w:val="28"/>
        </w:rPr>
        <w:t>
      Орындаушының электрондық мекенжайы: ____________________</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 xml:space="preserve">"Пациенттерді тамақтандыруға </w:t>
            </w:r>
            <w:r>
              <w:br/>
            </w:r>
            <w:r>
              <w:rPr>
                <w:rFonts w:ascii="Times New Roman"/>
                <w:b w:val="false"/>
                <w:i w:val="false"/>
                <w:color w:val="000000"/>
                <w:sz w:val="20"/>
              </w:rPr>
              <w:t>жұмсалатын шығындар есебі"</w:t>
            </w:r>
          </w:p>
        </w:tc>
      </w:tr>
    </w:tbl>
    <w:bookmarkStart w:name="z726" w:id="420"/>
    <w:p>
      <w:pPr>
        <w:spacing w:after="0"/>
        <w:ind w:left="0"/>
        <w:jc w:val="left"/>
      </w:pPr>
      <w:r>
        <w:rPr>
          <w:rFonts w:ascii="Times New Roman"/>
          <w:b/>
          <w:i w:val="false"/>
          <w:color w:val="000000"/>
        </w:rPr>
        <w:t xml:space="preserve"> Әкімшілік деректерді жинауға арналған "Пациенттерді тамақтандыруға жұмсалатын шығындар есебі" нысанын толтыру бойынша түсіндірме</w:t>
      </w:r>
    </w:p>
    <w:bookmarkEnd w:id="420"/>
    <w:bookmarkStart w:name="z727" w:id="421"/>
    <w:p>
      <w:pPr>
        <w:spacing w:after="0"/>
        <w:ind w:left="0"/>
        <w:jc w:val="both"/>
      </w:pPr>
      <w:r>
        <w:rPr>
          <w:rFonts w:ascii="Times New Roman"/>
          <w:b w:val="false"/>
          <w:i w:val="false"/>
          <w:color w:val="000000"/>
          <w:sz w:val="28"/>
        </w:rPr>
        <w:t>
      1 тарау. Жалпы ережелер</w:t>
      </w:r>
    </w:p>
    <w:bookmarkEnd w:id="421"/>
    <w:bookmarkStart w:name="z728" w:id="422"/>
    <w:p>
      <w:pPr>
        <w:spacing w:after="0"/>
        <w:ind w:left="0"/>
        <w:jc w:val="both"/>
      </w:pPr>
      <w:r>
        <w:rPr>
          <w:rFonts w:ascii="Times New Roman"/>
          <w:b w:val="false"/>
          <w:i w:val="false"/>
          <w:color w:val="000000"/>
          <w:sz w:val="28"/>
        </w:rPr>
        <w:t>
      1. Осы түсіндірме "Пациенттерді тамақтандыруға жұмсалатын шығындар есебі" әкімшілік деректерді жинауға арналған нысанды (бұдан әрі – Нысан) толтыру бойынша бірыңғай талаптарды айқындайды;</w:t>
      </w:r>
    </w:p>
    <w:bookmarkEnd w:id="422"/>
    <w:bookmarkStart w:name="z729" w:id="423"/>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423"/>
    <w:bookmarkStart w:name="z730" w:id="424"/>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424"/>
    <w:bookmarkStart w:name="z731" w:id="425"/>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425"/>
    <w:bookmarkStart w:name="z732" w:id="42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26"/>
    <w:bookmarkStart w:name="z733" w:id="427"/>
    <w:p>
      <w:pPr>
        <w:spacing w:after="0"/>
        <w:ind w:left="0"/>
        <w:jc w:val="both"/>
      </w:pPr>
      <w:r>
        <w:rPr>
          <w:rFonts w:ascii="Times New Roman"/>
          <w:b w:val="false"/>
          <w:i w:val="false"/>
          <w:color w:val="000000"/>
          <w:sz w:val="28"/>
        </w:rPr>
        <w:t>
      2 тарау. Нысанды толтыру</w:t>
      </w:r>
    </w:p>
    <w:bookmarkEnd w:id="427"/>
    <w:bookmarkStart w:name="z734" w:id="428"/>
    <w:p>
      <w:pPr>
        <w:spacing w:after="0"/>
        <w:ind w:left="0"/>
        <w:jc w:val="both"/>
      </w:pPr>
      <w:r>
        <w:rPr>
          <w:rFonts w:ascii="Times New Roman"/>
          <w:b w:val="false"/>
          <w:i w:val="false"/>
          <w:color w:val="000000"/>
          <w:sz w:val="28"/>
        </w:rPr>
        <w:t>
      6. 1-бағанда реттік нөмірі көрсетіледі;</w:t>
      </w:r>
    </w:p>
    <w:bookmarkEnd w:id="428"/>
    <w:bookmarkStart w:name="z735" w:id="429"/>
    <w:p>
      <w:pPr>
        <w:spacing w:after="0"/>
        <w:ind w:left="0"/>
        <w:jc w:val="both"/>
      </w:pPr>
      <w:r>
        <w:rPr>
          <w:rFonts w:ascii="Times New Roman"/>
          <w:b w:val="false"/>
          <w:i w:val="false"/>
          <w:color w:val="000000"/>
          <w:sz w:val="28"/>
        </w:rPr>
        <w:t>
      7. 2-бағанда құрылымдық бөлімшенің (бөлімше, реанимация) атауы көрсетіледі);</w:t>
      </w:r>
    </w:p>
    <w:bookmarkEnd w:id="429"/>
    <w:bookmarkStart w:name="z736" w:id="430"/>
    <w:p>
      <w:pPr>
        <w:spacing w:after="0"/>
        <w:ind w:left="0"/>
        <w:jc w:val="both"/>
      </w:pPr>
      <w:r>
        <w:rPr>
          <w:rFonts w:ascii="Times New Roman"/>
          <w:b w:val="false"/>
          <w:i w:val="false"/>
          <w:color w:val="000000"/>
          <w:sz w:val="28"/>
        </w:rPr>
        <w:t>
      8. 3-бағанда тамақ өнімдерінің атауы көрсетіледі;</w:t>
      </w:r>
    </w:p>
    <w:bookmarkEnd w:id="430"/>
    <w:bookmarkStart w:name="z737" w:id="431"/>
    <w:p>
      <w:pPr>
        <w:spacing w:after="0"/>
        <w:ind w:left="0"/>
        <w:jc w:val="both"/>
      </w:pPr>
      <w:r>
        <w:rPr>
          <w:rFonts w:ascii="Times New Roman"/>
          <w:b w:val="false"/>
          <w:i w:val="false"/>
          <w:color w:val="000000"/>
          <w:sz w:val="28"/>
        </w:rPr>
        <w:t xml:space="preserve">
      9. 4, 7, 10, 13, 16 -бағанда "Республиканың мемлекеттік денсаулық сақтау ұйымдарын тамақтандырудың заттай нормаларын және жұмсақ мүкәммалмен жарақтандырудың ең төменгі нормаларын бекіту туралы" Қазақстан Республикасы Үкіметінің 2002 жылғы 26 қаңтардағы № 128 </w:t>
      </w:r>
      <w:r>
        <w:rPr>
          <w:rFonts w:ascii="Times New Roman"/>
          <w:b w:val="false"/>
          <w:i w:val="false"/>
          <w:color w:val="000000"/>
          <w:sz w:val="28"/>
        </w:rPr>
        <w:t>қаулысына</w:t>
      </w:r>
      <w:r>
        <w:rPr>
          <w:rFonts w:ascii="Times New Roman"/>
          <w:b w:val="false"/>
          <w:i w:val="false"/>
          <w:color w:val="000000"/>
          <w:sz w:val="28"/>
        </w:rPr>
        <w:t xml:space="preserve"> сәйкес шығыс нормасы көрсетіледі;</w:t>
      </w:r>
    </w:p>
    <w:bookmarkEnd w:id="431"/>
    <w:bookmarkStart w:name="z738" w:id="432"/>
    <w:p>
      <w:pPr>
        <w:spacing w:after="0"/>
        <w:ind w:left="0"/>
        <w:jc w:val="both"/>
      </w:pPr>
      <w:r>
        <w:rPr>
          <w:rFonts w:ascii="Times New Roman"/>
          <w:b w:val="false"/>
          <w:i w:val="false"/>
          <w:color w:val="000000"/>
          <w:sz w:val="28"/>
        </w:rPr>
        <w:t>
      10. 5, 8, 11, 14, 17-бағанда растайтын құжаттарға сәйкес тамақ өнімдерінің бағасы көрсетіледі;</w:t>
      </w:r>
    </w:p>
    <w:bookmarkEnd w:id="432"/>
    <w:bookmarkStart w:name="z739" w:id="433"/>
    <w:p>
      <w:pPr>
        <w:spacing w:after="0"/>
        <w:ind w:left="0"/>
        <w:jc w:val="both"/>
      </w:pPr>
      <w:r>
        <w:rPr>
          <w:rFonts w:ascii="Times New Roman"/>
          <w:b w:val="false"/>
          <w:i w:val="false"/>
          <w:color w:val="000000"/>
          <w:sz w:val="28"/>
        </w:rPr>
        <w:t>
      11. 6, 9, 12, 15, 18-бағанда 5-бағанға (4, 7, 10, 13, 16-бағандар) 4-бағанды (5, 8, 11, 14, 17-бағындар) көбейту жолымен тамақ өнімдеріне жұмсалған шығындар сомасы көрсетіледі;</w:t>
      </w:r>
    </w:p>
    <w:bookmarkEnd w:id="433"/>
    <w:bookmarkStart w:name="z740" w:id="434"/>
    <w:p>
      <w:pPr>
        <w:spacing w:after="0"/>
        <w:ind w:left="0"/>
        <w:jc w:val="both"/>
      </w:pPr>
      <w:r>
        <w:rPr>
          <w:rFonts w:ascii="Times New Roman"/>
          <w:b w:val="false"/>
          <w:i w:val="false"/>
          <w:color w:val="000000"/>
          <w:sz w:val="28"/>
        </w:rPr>
        <w:t>
      14. 19-бағанда емдеу ұзақтығы (төсек-күндер);</w:t>
      </w:r>
    </w:p>
    <w:bookmarkEnd w:id="434"/>
    <w:bookmarkStart w:name="z741" w:id="435"/>
    <w:p>
      <w:pPr>
        <w:spacing w:after="0"/>
        <w:ind w:left="0"/>
        <w:jc w:val="both"/>
      </w:pPr>
      <w:r>
        <w:rPr>
          <w:rFonts w:ascii="Times New Roman"/>
          <w:b w:val="false"/>
          <w:i w:val="false"/>
          <w:color w:val="000000"/>
          <w:sz w:val="28"/>
        </w:rPr>
        <w:t>
      15 20-бағанда тамақ өнімдеріне жұмсалған шығындарының жиынтық сомасы көрсетіледу (19-бағанға көбейтілген 18-баған).</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17-қосымша</w:t>
            </w:r>
          </w:p>
        </w:tc>
      </w:tr>
    </w:tbl>
    <w:bookmarkStart w:name="z743" w:id="436"/>
    <w:p>
      <w:pPr>
        <w:spacing w:after="0"/>
        <w:ind w:left="0"/>
        <w:jc w:val="left"/>
      </w:pPr>
      <w:r>
        <w:rPr>
          <w:rFonts w:ascii="Times New Roman"/>
          <w:b/>
          <w:i w:val="false"/>
          <w:color w:val="000000"/>
        </w:rPr>
        <w:t xml:space="preserve"> "Медициналық қызметтерге жұмсалатын шығындар есебі" әкімшілік деректерді жинауға арналған нысан</w:t>
      </w:r>
    </w:p>
    <w:bookmarkEnd w:id="436"/>
    <w:bookmarkStart w:name="z744" w:id="437"/>
    <w:p>
      <w:pPr>
        <w:spacing w:after="0"/>
        <w:ind w:left="0"/>
        <w:jc w:val="both"/>
      </w:pPr>
      <w:r>
        <w:rPr>
          <w:rFonts w:ascii="Times New Roman"/>
          <w:b w:val="false"/>
          <w:i w:val="false"/>
          <w:color w:val="000000"/>
          <w:sz w:val="28"/>
        </w:rPr>
        <w:t>
      Нысан қайда ұсынылады: Жұмыс органы</w:t>
      </w:r>
    </w:p>
    <w:bookmarkEnd w:id="437"/>
    <w:bookmarkStart w:name="z745" w:id="438"/>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bookmarkEnd w:id="438"/>
    <w:bookmarkStart w:name="z746" w:id="439"/>
    <w:p>
      <w:pPr>
        <w:spacing w:after="0"/>
        <w:ind w:left="0"/>
        <w:jc w:val="both"/>
      </w:pPr>
      <w:r>
        <w:rPr>
          <w:rFonts w:ascii="Times New Roman"/>
          <w:b w:val="false"/>
          <w:i w:val="false"/>
          <w:color w:val="000000"/>
          <w:sz w:val="28"/>
        </w:rPr>
        <w:t>
      Индекс: 17-КДҚЕ</w:t>
      </w:r>
    </w:p>
    <w:bookmarkEnd w:id="439"/>
    <w:bookmarkStart w:name="z747" w:id="440"/>
    <w:p>
      <w:pPr>
        <w:spacing w:after="0"/>
        <w:ind w:left="0"/>
        <w:jc w:val="both"/>
      </w:pPr>
      <w:r>
        <w:rPr>
          <w:rFonts w:ascii="Times New Roman"/>
          <w:b w:val="false"/>
          <w:i w:val="false"/>
          <w:color w:val="000000"/>
          <w:sz w:val="28"/>
        </w:rPr>
        <w:t>
      Кезеңділігі: қажеттілігіне қарай</w:t>
      </w:r>
    </w:p>
    <w:bookmarkEnd w:id="440"/>
    <w:bookmarkStart w:name="z748" w:id="441"/>
    <w:p>
      <w:pPr>
        <w:spacing w:after="0"/>
        <w:ind w:left="0"/>
        <w:jc w:val="both"/>
      </w:pPr>
      <w:r>
        <w:rPr>
          <w:rFonts w:ascii="Times New Roman"/>
          <w:b w:val="false"/>
          <w:i w:val="false"/>
          <w:color w:val="000000"/>
          <w:sz w:val="28"/>
        </w:rPr>
        <w:t>
      Ақпаратты ұсынатын тұлғалар тобы: Референтті денсаулық сақтау субъектілері</w:t>
      </w:r>
    </w:p>
    <w:bookmarkEnd w:id="441"/>
    <w:bookmarkStart w:name="z749" w:id="442"/>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(бөлімше, операциялық блок реанимация)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медициналық қызметтің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бойынша ықтималдық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бойынша шығындар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медициналық қызметтер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медициналық қызметтер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0" w:id="443"/>
    <w:p>
      <w:pPr>
        <w:spacing w:after="0"/>
        <w:ind w:left="0"/>
        <w:jc w:val="both"/>
      </w:pPr>
      <w:r>
        <w:rPr>
          <w:rFonts w:ascii="Times New Roman"/>
          <w:b w:val="false"/>
          <w:i w:val="false"/>
          <w:color w:val="000000"/>
          <w:sz w:val="28"/>
        </w:rPr>
        <w:t xml:space="preserve">
      Денсаулық сақтау субъектісінің басшысы: ________________________________ М.О. </w:t>
      </w:r>
    </w:p>
    <w:bookmarkEnd w:id="443"/>
    <w:bookmarkStart w:name="z751" w:id="444"/>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444"/>
    <w:bookmarkStart w:name="z752" w:id="445"/>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_____________ </w:t>
      </w:r>
    </w:p>
    <w:bookmarkEnd w:id="445"/>
    <w:bookmarkStart w:name="z753" w:id="446"/>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446"/>
    <w:bookmarkStart w:name="z754" w:id="447"/>
    <w:p>
      <w:pPr>
        <w:spacing w:after="0"/>
        <w:ind w:left="0"/>
        <w:jc w:val="both"/>
      </w:pPr>
      <w:r>
        <w:rPr>
          <w:rFonts w:ascii="Times New Roman"/>
          <w:b w:val="false"/>
          <w:i w:val="false"/>
          <w:color w:val="000000"/>
          <w:sz w:val="28"/>
        </w:rPr>
        <w:t xml:space="preserve">
      Жауапты орындаушы: ______________________________________________________ </w:t>
      </w:r>
    </w:p>
    <w:bookmarkEnd w:id="447"/>
    <w:bookmarkStart w:name="z755" w:id="448"/>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448"/>
    <w:bookmarkStart w:name="z756" w:id="449"/>
    <w:p>
      <w:pPr>
        <w:spacing w:after="0"/>
        <w:ind w:left="0"/>
        <w:jc w:val="both"/>
      </w:pPr>
      <w:r>
        <w:rPr>
          <w:rFonts w:ascii="Times New Roman"/>
          <w:b w:val="false"/>
          <w:i w:val="false"/>
          <w:color w:val="000000"/>
          <w:sz w:val="28"/>
        </w:rPr>
        <w:t>
      Орындаушының телефоны: ____________________</w:t>
      </w:r>
    </w:p>
    <w:bookmarkEnd w:id="449"/>
    <w:bookmarkStart w:name="z757" w:id="450"/>
    <w:p>
      <w:pPr>
        <w:spacing w:after="0"/>
        <w:ind w:left="0"/>
        <w:jc w:val="both"/>
      </w:pPr>
      <w:r>
        <w:rPr>
          <w:rFonts w:ascii="Times New Roman"/>
          <w:b w:val="false"/>
          <w:i w:val="false"/>
          <w:color w:val="000000"/>
          <w:sz w:val="28"/>
        </w:rPr>
        <w:t>
      Орындаушының электрондық мекенжайы: ____________________</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r>
              <w:br/>
            </w:r>
            <w:r>
              <w:rPr>
                <w:rFonts w:ascii="Times New Roman"/>
                <w:b w:val="false"/>
                <w:i w:val="false"/>
                <w:color w:val="000000"/>
                <w:sz w:val="20"/>
              </w:rPr>
              <w:t xml:space="preserve">"Медициналық қызметтерге </w:t>
            </w:r>
            <w:r>
              <w:br/>
            </w:r>
            <w:r>
              <w:rPr>
                <w:rFonts w:ascii="Times New Roman"/>
                <w:b w:val="false"/>
                <w:i w:val="false"/>
                <w:color w:val="000000"/>
                <w:sz w:val="20"/>
              </w:rPr>
              <w:t>жұмсалатын шығындар есебі"</w:t>
            </w:r>
          </w:p>
        </w:tc>
      </w:tr>
    </w:tbl>
    <w:bookmarkStart w:name="z759" w:id="451"/>
    <w:p>
      <w:pPr>
        <w:spacing w:after="0"/>
        <w:ind w:left="0"/>
        <w:jc w:val="left"/>
      </w:pPr>
      <w:r>
        <w:rPr>
          <w:rFonts w:ascii="Times New Roman"/>
          <w:b/>
          <w:i w:val="false"/>
          <w:color w:val="000000"/>
        </w:rPr>
        <w:t xml:space="preserve"> Әкімшілік деректерді жинауға арналған "Медициналық қызметтерге жұмсалатын шығындар есебі" нысанын толтыру бойынша түсіндірме</w:t>
      </w:r>
    </w:p>
    <w:bookmarkEnd w:id="451"/>
    <w:bookmarkStart w:name="z760" w:id="452"/>
    <w:p>
      <w:pPr>
        <w:spacing w:after="0"/>
        <w:ind w:left="0"/>
        <w:jc w:val="both"/>
      </w:pPr>
      <w:r>
        <w:rPr>
          <w:rFonts w:ascii="Times New Roman"/>
          <w:b w:val="false"/>
          <w:i w:val="false"/>
          <w:color w:val="000000"/>
          <w:sz w:val="28"/>
        </w:rPr>
        <w:t>
      1 тарау. Жалпы ережелер</w:t>
      </w:r>
    </w:p>
    <w:bookmarkEnd w:id="452"/>
    <w:bookmarkStart w:name="z761" w:id="453"/>
    <w:p>
      <w:pPr>
        <w:spacing w:after="0"/>
        <w:ind w:left="0"/>
        <w:jc w:val="both"/>
      </w:pPr>
      <w:r>
        <w:rPr>
          <w:rFonts w:ascii="Times New Roman"/>
          <w:b w:val="false"/>
          <w:i w:val="false"/>
          <w:color w:val="000000"/>
          <w:sz w:val="28"/>
        </w:rPr>
        <w:t>
      1. Осы түсіндірме "Медициналық қызметтерге жұмсалатын шығындар есебі" әкімшілік деректерді жинауға арналған нысанды (бұдан әрі – Нысан) толтыру бойынша бірыңғай талаптарды айқындайды;</w:t>
      </w:r>
    </w:p>
    <w:bookmarkEnd w:id="453"/>
    <w:bookmarkStart w:name="z762" w:id="454"/>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454"/>
    <w:bookmarkStart w:name="z763" w:id="455"/>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455"/>
    <w:bookmarkStart w:name="z764" w:id="456"/>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456"/>
    <w:bookmarkStart w:name="z765" w:id="45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57"/>
    <w:bookmarkStart w:name="z766" w:id="458"/>
    <w:p>
      <w:pPr>
        <w:spacing w:after="0"/>
        <w:ind w:left="0"/>
        <w:jc w:val="both"/>
      </w:pPr>
      <w:r>
        <w:rPr>
          <w:rFonts w:ascii="Times New Roman"/>
          <w:b w:val="false"/>
          <w:i w:val="false"/>
          <w:color w:val="000000"/>
          <w:sz w:val="28"/>
        </w:rPr>
        <w:t>
      2 тарау. Нысанды толтыру</w:t>
      </w:r>
    </w:p>
    <w:bookmarkEnd w:id="458"/>
    <w:bookmarkStart w:name="z767" w:id="459"/>
    <w:p>
      <w:pPr>
        <w:spacing w:after="0"/>
        <w:ind w:left="0"/>
        <w:jc w:val="both"/>
      </w:pPr>
      <w:r>
        <w:rPr>
          <w:rFonts w:ascii="Times New Roman"/>
          <w:b w:val="false"/>
          <w:i w:val="false"/>
          <w:color w:val="000000"/>
          <w:sz w:val="28"/>
        </w:rPr>
        <w:t>
      6. 1-бағанда реттік нөмірі көрсетіледі;</w:t>
      </w:r>
    </w:p>
    <w:bookmarkEnd w:id="459"/>
    <w:bookmarkStart w:name="z768" w:id="460"/>
    <w:p>
      <w:pPr>
        <w:spacing w:after="0"/>
        <w:ind w:left="0"/>
        <w:jc w:val="both"/>
      </w:pPr>
      <w:r>
        <w:rPr>
          <w:rFonts w:ascii="Times New Roman"/>
          <w:b w:val="false"/>
          <w:i w:val="false"/>
          <w:color w:val="000000"/>
          <w:sz w:val="28"/>
        </w:rPr>
        <w:t>
      7. 2-бағанда бөлімшенің (бөлімше, Операциялық блок, реанимация) атауы көрсетіледі;</w:t>
      </w:r>
    </w:p>
    <w:bookmarkEnd w:id="460"/>
    <w:bookmarkStart w:name="z769" w:id="461"/>
    <w:p>
      <w:pPr>
        <w:spacing w:after="0"/>
        <w:ind w:left="0"/>
        <w:jc w:val="both"/>
      </w:pPr>
      <w:r>
        <w:rPr>
          <w:rFonts w:ascii="Times New Roman"/>
          <w:b w:val="false"/>
          <w:i w:val="false"/>
          <w:color w:val="000000"/>
          <w:sz w:val="28"/>
        </w:rPr>
        <w:t>
      8. 3-4-бағандарда уәкілетті орган бекіткен тарификатор бойынша қызметтің коды және медициналық қызметтің атауы көрсетіледі;</w:t>
      </w:r>
    </w:p>
    <w:bookmarkEnd w:id="461"/>
    <w:bookmarkStart w:name="z770" w:id="462"/>
    <w:p>
      <w:pPr>
        <w:spacing w:after="0"/>
        <w:ind w:left="0"/>
        <w:jc w:val="both"/>
      </w:pPr>
      <w:r>
        <w:rPr>
          <w:rFonts w:ascii="Times New Roman"/>
          <w:b w:val="false"/>
          <w:i w:val="false"/>
          <w:color w:val="000000"/>
          <w:sz w:val="28"/>
        </w:rPr>
        <w:t>
      9. 5-бағанда медициналық қызмет көрсету ықтималдығы % көрсетіледі;</w:t>
      </w:r>
    </w:p>
    <w:bookmarkEnd w:id="462"/>
    <w:bookmarkStart w:name="z771" w:id="463"/>
    <w:p>
      <w:pPr>
        <w:spacing w:after="0"/>
        <w:ind w:left="0"/>
        <w:jc w:val="both"/>
      </w:pPr>
      <w:r>
        <w:rPr>
          <w:rFonts w:ascii="Times New Roman"/>
          <w:b w:val="false"/>
          <w:i w:val="false"/>
          <w:color w:val="000000"/>
          <w:sz w:val="28"/>
        </w:rPr>
        <w:t>
      10. 6-бағанда медициналық қызметтердің саны көрсетіледі;</w:t>
      </w:r>
    </w:p>
    <w:bookmarkEnd w:id="463"/>
    <w:bookmarkStart w:name="z772" w:id="464"/>
    <w:p>
      <w:pPr>
        <w:spacing w:after="0"/>
        <w:ind w:left="0"/>
        <w:jc w:val="both"/>
      </w:pPr>
      <w:r>
        <w:rPr>
          <w:rFonts w:ascii="Times New Roman"/>
          <w:b w:val="false"/>
          <w:i w:val="false"/>
          <w:color w:val="000000"/>
          <w:sz w:val="28"/>
        </w:rPr>
        <w:t>
      11. 7-бағанда бекітілген тарификаторға сәйкес медициналық қызмет бірлігінің бағасы теңгемен көрсетіледі;</w:t>
      </w:r>
    </w:p>
    <w:bookmarkEnd w:id="464"/>
    <w:bookmarkStart w:name="z773" w:id="465"/>
    <w:p>
      <w:pPr>
        <w:spacing w:after="0"/>
        <w:ind w:left="0"/>
        <w:jc w:val="both"/>
      </w:pPr>
      <w:r>
        <w:rPr>
          <w:rFonts w:ascii="Times New Roman"/>
          <w:b w:val="false"/>
          <w:i w:val="false"/>
          <w:color w:val="000000"/>
          <w:sz w:val="28"/>
        </w:rPr>
        <w:t>
      12. 8-бағанда 5, 6 және 7-бағандарды көбейту жолымен айқындалатын медициналық қызметтер бойынша шығындар сомасы теңгемен көрсетіледі.</w:t>
      </w:r>
    </w:p>
    <w:bookmarkEnd w:id="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Жүкқұжат шығыстарын есептеу үшін денсаулық сақтау субъектісінің шығыстар құрылымы</w:t>
      </w:r>
    </w:p>
    <w:p>
      <w:pPr>
        <w:spacing w:after="0"/>
        <w:ind w:left="0"/>
        <w:jc w:val="both"/>
      </w:pPr>
      <w:r>
        <w:rPr>
          <w:rFonts w:ascii="Times New Roman"/>
          <w:b w:val="false"/>
          <w:i w:val="false"/>
          <w:color w:val="000000"/>
          <w:sz w:val="28"/>
        </w:rPr>
        <w:t>
      Индексі: 18-ЖШЕДСШҚ</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жылға арналған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жылғы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және басқа да нысанды және арнайы киім-кешек заттарын сатып алу, тігу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өсімпұлдар мен айыппұлдар (әлеуметтік салықтан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шығыстар (декодтау)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(декодтау)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 субъектінің бухгалтерлік есеп және қаржылық есептілік деректеріне сәйкес зерттеу кезеңінде денсаулық сақтау.</w:t>
      </w:r>
    </w:p>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r>
              <w:br/>
            </w:r>
            <w:r>
              <w:rPr>
                <w:rFonts w:ascii="Times New Roman"/>
                <w:b w:val="false"/>
                <w:i w:val="false"/>
                <w:color w:val="000000"/>
                <w:sz w:val="20"/>
              </w:rPr>
              <w:t>"Жүкқұжат шығыстарын</w:t>
            </w:r>
            <w:r>
              <w:br/>
            </w:r>
            <w:r>
              <w:rPr>
                <w:rFonts w:ascii="Times New Roman"/>
                <w:b w:val="false"/>
                <w:i w:val="false"/>
                <w:color w:val="000000"/>
                <w:sz w:val="20"/>
              </w:rPr>
              <w:t>есептеу үшін денсаулық сақтау</w:t>
            </w:r>
            <w:r>
              <w:br/>
            </w:r>
            <w:r>
              <w:rPr>
                <w:rFonts w:ascii="Times New Roman"/>
                <w:b w:val="false"/>
                <w:i w:val="false"/>
                <w:color w:val="000000"/>
                <w:sz w:val="20"/>
              </w:rPr>
              <w:t>субъектісінің шығыстар</w:t>
            </w:r>
            <w:r>
              <w:br/>
            </w:r>
            <w:r>
              <w:rPr>
                <w:rFonts w:ascii="Times New Roman"/>
                <w:b w:val="false"/>
                <w:i w:val="false"/>
                <w:color w:val="000000"/>
                <w:sz w:val="20"/>
              </w:rPr>
              <w:t>құрылымы"</w:t>
            </w:r>
          </w:p>
        </w:tc>
      </w:tr>
    </w:tbl>
    <w:bookmarkStart w:name="z1799" w:id="466"/>
    <w:p>
      <w:pPr>
        <w:spacing w:after="0"/>
        <w:ind w:left="0"/>
        <w:jc w:val="left"/>
      </w:pPr>
      <w:r>
        <w:rPr>
          <w:rFonts w:ascii="Times New Roman"/>
          <w:b/>
          <w:i w:val="false"/>
          <w:color w:val="000000"/>
        </w:rPr>
        <w:t xml:space="preserve"> "Жүкқұжат шығыстарын есептеу үшін денсаулық сақтау субъектісінің шығыстар құрылымы" әкімшілік деректерді жинауға арналған нысанды толтыру бойынша түсініктеме</w:t>
      </w:r>
    </w:p>
    <w:bookmarkEnd w:id="466"/>
    <w:bookmarkStart w:name="z1800" w:id="467"/>
    <w:p>
      <w:pPr>
        <w:spacing w:after="0"/>
        <w:ind w:left="0"/>
        <w:jc w:val="left"/>
      </w:pPr>
      <w:r>
        <w:rPr>
          <w:rFonts w:ascii="Times New Roman"/>
          <w:b/>
          <w:i w:val="false"/>
          <w:color w:val="000000"/>
        </w:rPr>
        <w:t xml:space="preserve"> 1-тарау. Жалпы ережелер</w:t>
      </w:r>
    </w:p>
    <w:bookmarkEnd w:id="467"/>
    <w:p>
      <w:pPr>
        <w:spacing w:after="0"/>
        <w:ind w:left="0"/>
        <w:jc w:val="both"/>
      </w:pPr>
      <w:r>
        <w:rPr>
          <w:rFonts w:ascii="Times New Roman"/>
          <w:b w:val="false"/>
          <w:i w:val="false"/>
          <w:color w:val="000000"/>
          <w:sz w:val="28"/>
        </w:rPr>
        <w:t>
      1. Осы түсіндірме "Жүкқұжат шығыстарын есептеу үшін денсаулық сақтау субъектісінің шығыстар құрылымы" әкімшілік деректерін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тегін және аты-жөнін көрсете отырып, оның міндетін атқарушы тұлға қол қояды;</w:t>
      </w:r>
    </w:p>
    <w:p>
      <w:pPr>
        <w:spacing w:after="0"/>
        <w:ind w:left="0"/>
        <w:jc w:val="both"/>
      </w:pPr>
      <w:r>
        <w:rPr>
          <w:rFonts w:ascii="Times New Roman"/>
          <w:b w:val="false"/>
          <w:i w:val="false"/>
          <w:color w:val="000000"/>
          <w:sz w:val="28"/>
        </w:rPr>
        <w:t>
      4. Нысан хабарлама алынған күннен бастап 10 жұмыс күні ішінде беріледі;</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801" w:id="468"/>
    <w:p>
      <w:pPr>
        <w:spacing w:after="0"/>
        <w:ind w:left="0"/>
        <w:jc w:val="left"/>
      </w:pPr>
      <w:r>
        <w:rPr>
          <w:rFonts w:ascii="Times New Roman"/>
          <w:b/>
          <w:i w:val="false"/>
          <w:color w:val="000000"/>
        </w:rPr>
        <w:t xml:space="preserve"> 2-тарау. Нысанды толтыру</w:t>
      </w:r>
    </w:p>
    <w:bookmarkEnd w:id="468"/>
    <w:p>
      <w:pPr>
        <w:spacing w:after="0"/>
        <w:ind w:left="0"/>
        <w:jc w:val="both"/>
      </w:pPr>
      <w:r>
        <w:rPr>
          <w:rFonts w:ascii="Times New Roman"/>
          <w:b w:val="false"/>
          <w:i w:val="false"/>
          <w:color w:val="000000"/>
          <w:sz w:val="28"/>
        </w:rPr>
        <w:t>
      6. 1-бағанда ерекшелік коды көрсетіледі;</w:t>
      </w:r>
    </w:p>
    <w:p>
      <w:pPr>
        <w:spacing w:after="0"/>
        <w:ind w:left="0"/>
        <w:jc w:val="both"/>
      </w:pPr>
      <w:r>
        <w:rPr>
          <w:rFonts w:ascii="Times New Roman"/>
          <w:b w:val="false"/>
          <w:i w:val="false"/>
          <w:color w:val="000000"/>
          <w:sz w:val="28"/>
        </w:rPr>
        <w:t>
      7. 2-бағанда шығыстар баптарының атауы көрсетіледі;</w:t>
      </w:r>
    </w:p>
    <w:p>
      <w:pPr>
        <w:spacing w:after="0"/>
        <w:ind w:left="0"/>
        <w:jc w:val="both"/>
      </w:pPr>
      <w:r>
        <w:rPr>
          <w:rFonts w:ascii="Times New Roman"/>
          <w:b w:val="false"/>
          <w:i w:val="false"/>
          <w:color w:val="000000"/>
          <w:sz w:val="28"/>
        </w:rPr>
        <w:t>
      8. 3-4-бағандарда алдыңғы жылғы жоспар мен фактісі, мың теңгеде көрсетіледі;</w:t>
      </w:r>
    </w:p>
    <w:p>
      <w:pPr>
        <w:spacing w:after="0"/>
        <w:ind w:left="0"/>
        <w:jc w:val="both"/>
      </w:pPr>
      <w:r>
        <w:rPr>
          <w:rFonts w:ascii="Times New Roman"/>
          <w:b w:val="false"/>
          <w:i w:val="false"/>
          <w:color w:val="000000"/>
          <w:sz w:val="28"/>
        </w:rPr>
        <w:t>
      9. 5-бағанда 3 және 4-бағандар арасындағы ауытқу көрсетіледі,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Кезекті жоспарлы кезеңге қаржыландыру көлемі және төсек-күндер саны бойынша ақпарат</w:t>
      </w:r>
    </w:p>
    <w:p>
      <w:pPr>
        <w:spacing w:after="0"/>
        <w:ind w:left="0"/>
        <w:jc w:val="both"/>
      </w:pPr>
      <w:r>
        <w:rPr>
          <w:rFonts w:ascii="Times New Roman"/>
          <w:b w:val="false"/>
          <w:i w:val="false"/>
          <w:color w:val="000000"/>
          <w:sz w:val="28"/>
        </w:rPr>
        <w:t>
      Индексі: 19-ЖҚКТС</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Кезекті жоспарлы кезеңге қаржыландыру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және басқа да нысанды және арнайы киім-кешек заттарын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үшін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өсімпұлдар мен айыппұлдар</w:t>
            </w:r>
          </w:p>
          <w:p>
            <w:pPr>
              <w:spacing w:after="20"/>
              <w:ind w:left="20"/>
              <w:jc w:val="both"/>
            </w:pPr>
            <w:r>
              <w:rPr>
                <w:rFonts w:ascii="Times New Roman"/>
                <w:b w:val="false"/>
                <w:i w:val="false"/>
                <w:color w:val="000000"/>
                <w:sz w:val="20"/>
              </w:rPr>
              <w:t>
(әлеуметтік салықтан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жинау арналған</w:t>
            </w:r>
            <w:r>
              <w:br/>
            </w:r>
            <w:r>
              <w:rPr>
                <w:rFonts w:ascii="Times New Roman"/>
                <w:b w:val="false"/>
                <w:i w:val="false"/>
                <w:color w:val="000000"/>
                <w:sz w:val="20"/>
              </w:rPr>
              <w:t>нысанға қосымша</w:t>
            </w:r>
            <w:r>
              <w:br/>
            </w:r>
            <w:r>
              <w:rPr>
                <w:rFonts w:ascii="Times New Roman"/>
                <w:b w:val="false"/>
                <w:i w:val="false"/>
                <w:color w:val="000000"/>
                <w:sz w:val="20"/>
              </w:rPr>
              <w:t>"Кезекті жоспарлы кезеңге</w:t>
            </w:r>
            <w:r>
              <w:br/>
            </w:r>
            <w:r>
              <w:rPr>
                <w:rFonts w:ascii="Times New Roman"/>
                <w:b w:val="false"/>
                <w:i w:val="false"/>
                <w:color w:val="000000"/>
                <w:sz w:val="20"/>
              </w:rPr>
              <w:t>қаржыландыру көлемі және</w:t>
            </w:r>
            <w:r>
              <w:br/>
            </w:r>
            <w:r>
              <w:rPr>
                <w:rFonts w:ascii="Times New Roman"/>
                <w:b w:val="false"/>
                <w:i w:val="false"/>
                <w:color w:val="000000"/>
                <w:sz w:val="20"/>
              </w:rPr>
              <w:t>төсек-күндер саны бойынша</w:t>
            </w:r>
            <w:r>
              <w:br/>
            </w:r>
            <w:r>
              <w:rPr>
                <w:rFonts w:ascii="Times New Roman"/>
                <w:b w:val="false"/>
                <w:i w:val="false"/>
                <w:color w:val="000000"/>
                <w:sz w:val="20"/>
              </w:rPr>
              <w:t>ақпарат"</w:t>
            </w:r>
          </w:p>
        </w:tc>
      </w:tr>
    </w:tbl>
    <w:bookmarkStart w:name="z1803" w:id="469"/>
    <w:p>
      <w:pPr>
        <w:spacing w:after="0"/>
        <w:ind w:left="0"/>
        <w:jc w:val="left"/>
      </w:pPr>
      <w:r>
        <w:rPr>
          <w:rFonts w:ascii="Times New Roman"/>
          <w:b/>
          <w:i w:val="false"/>
          <w:color w:val="000000"/>
        </w:rPr>
        <w:t xml:space="preserve"> "Кезекті жоспарлы кезеңге қаржыландыру көлемі және төсек-күндер саны бойынша ақпарат" әкімшілік деректерді жинауға арналған нысанды толтыру бойынша түсініктеме</w:t>
      </w:r>
    </w:p>
    <w:bookmarkEnd w:id="469"/>
    <w:bookmarkStart w:name="z1804" w:id="470"/>
    <w:p>
      <w:pPr>
        <w:spacing w:after="0"/>
        <w:ind w:left="0"/>
        <w:jc w:val="left"/>
      </w:pPr>
      <w:r>
        <w:rPr>
          <w:rFonts w:ascii="Times New Roman"/>
          <w:b/>
          <w:i w:val="false"/>
          <w:color w:val="000000"/>
        </w:rPr>
        <w:t xml:space="preserve"> 1-тарау. Жалпы ережелер</w:t>
      </w:r>
    </w:p>
    <w:bookmarkEnd w:id="470"/>
    <w:p>
      <w:pPr>
        <w:spacing w:after="0"/>
        <w:ind w:left="0"/>
        <w:jc w:val="both"/>
      </w:pPr>
      <w:r>
        <w:rPr>
          <w:rFonts w:ascii="Times New Roman"/>
          <w:b w:val="false"/>
          <w:i w:val="false"/>
          <w:color w:val="000000"/>
          <w:sz w:val="28"/>
        </w:rPr>
        <w:t>
      1. Осы түсіндірме "Кезекті жоспарлы кезеңге қаржыландыру көлемі және төсек-күндер саны бойынша ақпарат"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тегін және аты-жөнін көрсете отырып, оның міндетін атқарушы тұлға қол қояды;</w:t>
      </w:r>
    </w:p>
    <w:p>
      <w:pPr>
        <w:spacing w:after="0"/>
        <w:ind w:left="0"/>
        <w:jc w:val="both"/>
      </w:pPr>
      <w:r>
        <w:rPr>
          <w:rFonts w:ascii="Times New Roman"/>
          <w:b w:val="false"/>
          <w:i w:val="false"/>
          <w:color w:val="000000"/>
          <w:sz w:val="28"/>
        </w:rPr>
        <w:t>
      4. Нысан хабарлама алынған күннен бастап 10 жұмыс күні ішінде беріледі;</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805" w:id="471"/>
    <w:p>
      <w:pPr>
        <w:spacing w:after="0"/>
        <w:ind w:left="0"/>
        <w:jc w:val="left"/>
      </w:pPr>
      <w:r>
        <w:rPr>
          <w:rFonts w:ascii="Times New Roman"/>
          <w:b/>
          <w:i w:val="false"/>
          <w:color w:val="000000"/>
        </w:rPr>
        <w:t xml:space="preserve"> 2-тарау. Нысанды толтыру</w:t>
      </w:r>
    </w:p>
    <w:bookmarkEnd w:id="471"/>
    <w:p>
      <w:pPr>
        <w:spacing w:after="0"/>
        <w:ind w:left="0"/>
        <w:jc w:val="both"/>
      </w:pPr>
      <w:r>
        <w:rPr>
          <w:rFonts w:ascii="Times New Roman"/>
          <w:b w:val="false"/>
          <w:i w:val="false"/>
          <w:color w:val="000000"/>
          <w:sz w:val="28"/>
        </w:rPr>
        <w:t>
      6. 1-бағанда ерекшелік коды көрсетіледі;</w:t>
      </w:r>
    </w:p>
    <w:p>
      <w:pPr>
        <w:spacing w:after="0"/>
        <w:ind w:left="0"/>
        <w:jc w:val="both"/>
      </w:pPr>
      <w:r>
        <w:rPr>
          <w:rFonts w:ascii="Times New Roman"/>
          <w:b w:val="false"/>
          <w:i w:val="false"/>
          <w:color w:val="000000"/>
          <w:sz w:val="28"/>
        </w:rPr>
        <w:t>
      7. 2-бағанда шығыстар баптарының атауы көрсетіледі;</w:t>
      </w:r>
    </w:p>
    <w:p>
      <w:pPr>
        <w:spacing w:after="0"/>
        <w:ind w:left="0"/>
        <w:jc w:val="both"/>
      </w:pPr>
      <w:r>
        <w:rPr>
          <w:rFonts w:ascii="Times New Roman"/>
          <w:b w:val="false"/>
          <w:i w:val="false"/>
          <w:color w:val="000000"/>
          <w:sz w:val="28"/>
        </w:rPr>
        <w:t>
      8. 3-бағанда кезекті жоспарлы кезеңге қаржыландыру көлемі мың теңгеде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bookmarkStart w:name="z836" w:id="472"/>
    <w:p>
      <w:pPr>
        <w:spacing w:after="0"/>
        <w:ind w:left="0"/>
        <w:jc w:val="left"/>
      </w:pPr>
      <w:r>
        <w:rPr>
          <w:rFonts w:ascii="Times New Roman"/>
          <w:b/>
          <w:i w:val="false"/>
          <w:color w:val="000000"/>
        </w:rPr>
        <w:t xml:space="preserve"> Тарифті әзірлеуге және (немесе) қайта қарауға өтінім</w:t>
      </w:r>
    </w:p>
    <w:bookmarkEnd w:id="472"/>
    <w:p>
      <w:pPr>
        <w:spacing w:after="0"/>
        <w:ind w:left="0"/>
        <w:jc w:val="both"/>
      </w:pPr>
      <w:r>
        <w:rPr>
          <w:rFonts w:ascii="Times New Roman"/>
          <w:b w:val="false"/>
          <w:i w:val="false"/>
          <w:color w:val="000000"/>
          <w:sz w:val="28"/>
        </w:rPr>
        <w:t>
      1. Өтініш берушінің деректері:</w:t>
      </w:r>
    </w:p>
    <w:p>
      <w:pPr>
        <w:spacing w:after="0"/>
        <w:ind w:left="0"/>
        <w:jc w:val="both"/>
      </w:pPr>
      <w:r>
        <w:rPr>
          <w:rFonts w:ascii="Times New Roman"/>
          <w:b w:val="false"/>
          <w:i w:val="false"/>
          <w:color w:val="000000"/>
          <w:sz w:val="28"/>
        </w:rPr>
        <w:t>
      1.1 Заңды тұлға:</w:t>
      </w:r>
    </w:p>
    <w:p>
      <w:pPr>
        <w:spacing w:after="0"/>
        <w:ind w:left="0"/>
        <w:jc w:val="both"/>
      </w:pPr>
      <w:r>
        <w:rPr>
          <w:rFonts w:ascii="Times New Roman"/>
          <w:b w:val="false"/>
          <w:i w:val="false"/>
          <w:color w:val="000000"/>
          <w:sz w:val="28"/>
        </w:rPr>
        <w:t>
      1.1.1 Денсаулық сақтау субъектісінің атауы</w:t>
      </w:r>
    </w:p>
    <w:p>
      <w:pPr>
        <w:spacing w:after="0"/>
        <w:ind w:left="0"/>
        <w:jc w:val="both"/>
      </w:pPr>
      <w:r>
        <w:rPr>
          <w:rFonts w:ascii="Times New Roman"/>
          <w:b w:val="false"/>
          <w:i w:val="false"/>
          <w:color w:val="000000"/>
          <w:sz w:val="28"/>
        </w:rPr>
        <w:t>
      1.1.2 Заңды мекенжайы</w:t>
      </w:r>
    </w:p>
    <w:p>
      <w:pPr>
        <w:spacing w:after="0"/>
        <w:ind w:left="0"/>
        <w:jc w:val="both"/>
      </w:pPr>
      <w:r>
        <w:rPr>
          <w:rFonts w:ascii="Times New Roman"/>
          <w:b w:val="false"/>
          <w:i w:val="false"/>
          <w:color w:val="000000"/>
          <w:sz w:val="28"/>
        </w:rPr>
        <w:t>
      1.1.3 Басшысы (тегі, аты, әкесінің аты (бар болған жағдайда):</w:t>
      </w:r>
    </w:p>
    <w:p>
      <w:pPr>
        <w:spacing w:after="0"/>
        <w:ind w:left="0"/>
        <w:jc w:val="both"/>
      </w:pPr>
      <w:r>
        <w:rPr>
          <w:rFonts w:ascii="Times New Roman"/>
          <w:b w:val="false"/>
          <w:i w:val="false"/>
          <w:color w:val="000000"/>
          <w:sz w:val="28"/>
        </w:rPr>
        <w:t>
      1.1.4 Байланыстар: (телефон, факс, электронды пошта мекенжайы)</w:t>
      </w:r>
    </w:p>
    <w:p>
      <w:pPr>
        <w:spacing w:after="0"/>
        <w:ind w:left="0"/>
        <w:jc w:val="both"/>
      </w:pPr>
      <w:r>
        <w:rPr>
          <w:rFonts w:ascii="Times New Roman"/>
          <w:b w:val="false"/>
          <w:i w:val="false"/>
          <w:color w:val="000000"/>
          <w:sz w:val="28"/>
        </w:rPr>
        <w:t>
      1.2 Жеке тұлға:</w:t>
      </w:r>
    </w:p>
    <w:p>
      <w:pPr>
        <w:spacing w:after="0"/>
        <w:ind w:left="0"/>
        <w:jc w:val="both"/>
      </w:pPr>
      <w:r>
        <w:rPr>
          <w:rFonts w:ascii="Times New Roman"/>
          <w:b w:val="false"/>
          <w:i w:val="false"/>
          <w:color w:val="000000"/>
          <w:sz w:val="28"/>
        </w:rPr>
        <w:t xml:space="preserve">
      1.2.1 Тегі, аты, әкесінің аты (бар болған жағдайда) </w:t>
      </w:r>
    </w:p>
    <w:p>
      <w:pPr>
        <w:spacing w:after="0"/>
        <w:ind w:left="0"/>
        <w:jc w:val="both"/>
      </w:pPr>
      <w:r>
        <w:rPr>
          <w:rFonts w:ascii="Times New Roman"/>
          <w:b w:val="false"/>
          <w:i w:val="false"/>
          <w:color w:val="000000"/>
          <w:sz w:val="28"/>
        </w:rPr>
        <w:t>
      1.2.2 Мекенжайы: __________________________________________________</w:t>
      </w:r>
    </w:p>
    <w:p>
      <w:pPr>
        <w:spacing w:after="0"/>
        <w:ind w:left="0"/>
        <w:jc w:val="both"/>
      </w:pPr>
      <w:r>
        <w:rPr>
          <w:rFonts w:ascii="Times New Roman"/>
          <w:b w:val="false"/>
          <w:i w:val="false"/>
          <w:color w:val="000000"/>
          <w:sz w:val="28"/>
        </w:rPr>
        <w:t>
      1.2.3 Байланыстар: (телефон, факс, электрондық пошта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Өтініштің мақсаты (қажеттісін сызу қажет):</w:t>
      </w:r>
    </w:p>
    <w:p>
      <w:pPr>
        <w:spacing w:after="0"/>
        <w:ind w:left="0"/>
        <w:jc w:val="both"/>
      </w:pPr>
      <w:r>
        <w:rPr>
          <w:rFonts w:ascii="Times New Roman"/>
          <w:b w:val="false"/>
          <w:i w:val="false"/>
          <w:color w:val="000000"/>
          <w:sz w:val="28"/>
        </w:rPr>
        <w:t>
      - КШТ тізіміне диагноз, операция/манипуляция кодын енгізу;</w:t>
      </w:r>
    </w:p>
    <w:p>
      <w:pPr>
        <w:spacing w:after="0"/>
        <w:ind w:left="0"/>
        <w:jc w:val="both"/>
      </w:pPr>
      <w:r>
        <w:rPr>
          <w:rFonts w:ascii="Times New Roman"/>
          <w:b w:val="false"/>
          <w:i w:val="false"/>
          <w:color w:val="000000"/>
          <w:sz w:val="28"/>
        </w:rPr>
        <w:t>
      - КШТ тізімінен диагноз, операция/манипуляция кодын алып тастау;</w:t>
      </w:r>
    </w:p>
    <w:p>
      <w:pPr>
        <w:spacing w:after="0"/>
        <w:ind w:left="0"/>
        <w:jc w:val="both"/>
      </w:pPr>
      <w:r>
        <w:rPr>
          <w:rFonts w:ascii="Times New Roman"/>
          <w:b w:val="false"/>
          <w:i w:val="false"/>
          <w:color w:val="000000"/>
          <w:sz w:val="28"/>
        </w:rPr>
        <w:t>
      - диагноз, операция/манипуляция кодының бағасын қайта қарау;</w:t>
      </w:r>
    </w:p>
    <w:p>
      <w:pPr>
        <w:spacing w:after="0"/>
        <w:ind w:left="0"/>
        <w:jc w:val="both"/>
      </w:pPr>
      <w:r>
        <w:rPr>
          <w:rFonts w:ascii="Times New Roman"/>
          <w:b w:val="false"/>
          <w:i w:val="false"/>
          <w:color w:val="000000"/>
          <w:sz w:val="28"/>
        </w:rPr>
        <w:t>
      - КШТ бағасын қайта қарау;</w:t>
      </w:r>
    </w:p>
    <w:p>
      <w:pPr>
        <w:spacing w:after="0"/>
        <w:ind w:left="0"/>
        <w:jc w:val="both"/>
      </w:pPr>
      <w:r>
        <w:rPr>
          <w:rFonts w:ascii="Times New Roman"/>
          <w:b w:val="false"/>
          <w:i w:val="false"/>
          <w:color w:val="000000"/>
          <w:sz w:val="28"/>
        </w:rPr>
        <w:t>
      - диагноз, операция/манипуляция кодын өзге КШТ тізіміне ауыстыру;</w:t>
      </w:r>
    </w:p>
    <w:p>
      <w:pPr>
        <w:spacing w:after="0"/>
        <w:ind w:left="0"/>
        <w:jc w:val="both"/>
      </w:pPr>
      <w:r>
        <w:rPr>
          <w:rFonts w:ascii="Times New Roman"/>
          <w:b w:val="false"/>
          <w:i w:val="false"/>
          <w:color w:val="000000"/>
          <w:sz w:val="28"/>
        </w:rPr>
        <w:t>
      - тарификаторға жаңа қызмет түрін қосу;</w:t>
      </w:r>
    </w:p>
    <w:p>
      <w:pPr>
        <w:spacing w:after="0"/>
        <w:ind w:left="0"/>
        <w:jc w:val="both"/>
      </w:pPr>
      <w:r>
        <w:rPr>
          <w:rFonts w:ascii="Times New Roman"/>
          <w:b w:val="false"/>
          <w:i w:val="false"/>
          <w:color w:val="000000"/>
          <w:sz w:val="28"/>
        </w:rPr>
        <w:t>
      - ағымдағы тарификатордан алып тастау;</w:t>
      </w:r>
    </w:p>
    <w:p>
      <w:pPr>
        <w:spacing w:after="0"/>
        <w:ind w:left="0"/>
        <w:jc w:val="both"/>
      </w:pPr>
      <w:r>
        <w:rPr>
          <w:rFonts w:ascii="Times New Roman"/>
          <w:b w:val="false"/>
          <w:i w:val="false"/>
          <w:color w:val="000000"/>
          <w:sz w:val="28"/>
        </w:rPr>
        <w:t>
      - қызметтердің бағасын қайта қарау;</w:t>
      </w:r>
    </w:p>
    <w:p>
      <w:pPr>
        <w:spacing w:after="0"/>
        <w:ind w:left="0"/>
        <w:jc w:val="both"/>
      </w:pPr>
      <w:r>
        <w:rPr>
          <w:rFonts w:ascii="Times New Roman"/>
          <w:b w:val="false"/>
          <w:i w:val="false"/>
          <w:color w:val="000000"/>
          <w:sz w:val="28"/>
        </w:rPr>
        <w:t>
      - басқа (қысқаша сипаттама).</w:t>
      </w:r>
    </w:p>
    <w:p>
      <w:pPr>
        <w:spacing w:after="0"/>
        <w:ind w:left="0"/>
        <w:jc w:val="both"/>
      </w:pPr>
      <w:r>
        <w:rPr>
          <w:rFonts w:ascii="Times New Roman"/>
          <w:b w:val="false"/>
          <w:i w:val="false"/>
          <w:color w:val="000000"/>
          <w:sz w:val="28"/>
        </w:rPr>
        <w:t>
      3. Диагноз, операция/манипуляция атауы (код) 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диагноз, операция/манипуляция коды - атауы мен кодын АХЖ-10/9 сәйкес келтіру;</w:t>
      </w:r>
    </w:p>
    <w:p>
      <w:pPr>
        <w:spacing w:after="0"/>
        <w:ind w:left="0"/>
        <w:jc w:val="both"/>
      </w:pPr>
      <w:r>
        <w:rPr>
          <w:rFonts w:ascii="Times New Roman"/>
          <w:b w:val="false"/>
          <w:i w:val="false"/>
          <w:color w:val="000000"/>
          <w:sz w:val="28"/>
        </w:rPr>
        <w:t>
      3. Қызмет атауы (код)_______________________________________________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Қызметті шектеу мен қайта қарау жағдайында код пен атауды ағымдағы тарификаторға сәйкес көрсету;</w:t>
      </w:r>
    </w:p>
    <w:p>
      <w:pPr>
        <w:spacing w:after="0"/>
        <w:ind w:left="0"/>
        <w:jc w:val="both"/>
      </w:pPr>
      <w:r>
        <w:rPr>
          <w:rFonts w:ascii="Times New Roman"/>
          <w:b w:val="false"/>
          <w:i w:val="false"/>
          <w:color w:val="000000"/>
          <w:sz w:val="28"/>
        </w:rPr>
        <w:t>
      -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w:t>
      </w:r>
    </w:p>
    <w:p>
      <w:pPr>
        <w:spacing w:after="0"/>
        <w:ind w:left="0"/>
        <w:jc w:val="both"/>
      </w:pPr>
      <w:r>
        <w:rPr>
          <w:rFonts w:ascii="Times New Roman"/>
          <w:b w:val="false"/>
          <w:i w:val="false"/>
          <w:color w:val="000000"/>
          <w:sz w:val="28"/>
        </w:rPr>
        <w:t>
      - тарификатордың D бөліміне жаңа қызметті қосу үшін атауы мен кодын АХЖ-9 сәйкес келтіру қажет.</w:t>
      </w:r>
    </w:p>
    <w:p>
      <w:pPr>
        <w:spacing w:after="0"/>
        <w:ind w:left="0"/>
        <w:jc w:val="both"/>
      </w:pPr>
      <w:r>
        <w:rPr>
          <w:rFonts w:ascii="Times New Roman"/>
          <w:b w:val="false"/>
          <w:i w:val="false"/>
          <w:color w:val="000000"/>
          <w:sz w:val="28"/>
        </w:rPr>
        <w:t>
      4. Қызмет көрсету кезінде қолданылатын медициналық техниканың және/немесе медициналық бұйымдардың атауын дәрілік заттардың, медициналық бұйымдар мен медициналық техниканың мемлекеттік тізілімінде сәйкестендіру (кестеге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МТ/МБ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 фирма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 ел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Дәрілік заттардың, медициналық бұйымдар мен медициналық техниканың мемлекеттік тізілімінде тіркелмеген аппараттарда немесе медициналық бұйымдарда жүргізілетін қызметтер үшін 2, 3, 7 және 8-бағандар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жіктемесі, 9-қайта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жіктемесі, 10-қайта қарау;</w:t>
      </w:r>
    </w:p>
    <w:p>
      <w:pPr>
        <w:spacing w:after="0"/>
        <w:ind w:left="0"/>
        <w:jc w:val="both"/>
      </w:pPr>
      <w:r>
        <w:rPr>
          <w:rFonts w:ascii="Times New Roman"/>
          <w:b w:val="false"/>
          <w:i w:val="false"/>
          <w:color w:val="000000"/>
          <w:sz w:val="28"/>
        </w:rPr>
        <w:t>
      КШТ - клиникалық-шығынды топтар;</w:t>
      </w:r>
    </w:p>
    <w:p>
      <w:pPr>
        <w:spacing w:after="0"/>
        <w:ind w:left="0"/>
        <w:jc w:val="both"/>
      </w:pPr>
      <w:r>
        <w:rPr>
          <w:rFonts w:ascii="Times New Roman"/>
          <w:b w:val="false"/>
          <w:i w:val="false"/>
          <w:color w:val="000000"/>
          <w:sz w:val="28"/>
        </w:rPr>
        <w:t>
      ММБ - медициналық мақсаттағы бұйымдар;</w:t>
      </w:r>
    </w:p>
    <w:p>
      <w:pPr>
        <w:spacing w:after="0"/>
        <w:ind w:left="0"/>
        <w:jc w:val="both"/>
      </w:pPr>
      <w:r>
        <w:rPr>
          <w:rFonts w:ascii="Times New Roman"/>
          <w:b w:val="false"/>
          <w:i w:val="false"/>
          <w:color w:val="000000"/>
          <w:sz w:val="28"/>
        </w:rPr>
        <w:t>
      МТ - медициналық техника.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Қағидалар 21-қосымшамен толықтырылды - ҚР Денсаулық сақтау министрінің 17.01.2024 </w:t>
      </w:r>
      <w:r>
        <w:rPr>
          <w:rFonts w:ascii="Times New Roman"/>
          <w:b w:val="false"/>
          <w:i w:val="false"/>
          <w:color w:val="ff0000"/>
          <w:sz w:val="28"/>
        </w:rPr>
        <w:t>№ 3</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Жұмыс органына ұсынылады: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Атауы: Кезекті жоспарлы кезеңге қаржыландыру көлемі және төсек-күндер саны бойынша ақпарат</w:t>
      </w:r>
    </w:p>
    <w:p>
      <w:pPr>
        <w:spacing w:after="0"/>
        <w:ind w:left="0"/>
        <w:jc w:val="both"/>
      </w:pPr>
      <w:r>
        <w:rPr>
          <w:rFonts w:ascii="Times New Roman"/>
          <w:b w:val="false"/>
          <w:i w:val="false"/>
          <w:color w:val="000000"/>
          <w:sz w:val="28"/>
        </w:rPr>
        <w:t>
      Индексі: 21-ЖҚКТС</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Есептік кезең: 20__жыл</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Кезекті жоспарлы кезеңге қаржыландыру көлемі,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Артығымен қажетті қорды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өзге де медициналық бұйымдарды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және басқа да нысанды және арнайы киім-кешек заттарын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үшін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өсімпұлдар мен айыппұлдар</w:t>
            </w:r>
          </w:p>
          <w:p>
            <w:pPr>
              <w:spacing w:after="20"/>
              <w:ind w:left="20"/>
              <w:jc w:val="both"/>
            </w:pPr>
            <w:r>
              <w:rPr>
                <w:rFonts w:ascii="Times New Roman"/>
                <w:b w:val="false"/>
                <w:i w:val="false"/>
                <w:color w:val="000000"/>
                <w:sz w:val="20"/>
              </w:rPr>
              <w:t>
(әлеуметтік салықтан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орташа құны бойынша емделген жағдайлардың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атауы 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жинауға арналған</w:t>
            </w:r>
            <w:r>
              <w:br/>
            </w:r>
            <w:r>
              <w:rPr>
                <w:rFonts w:ascii="Times New Roman"/>
                <w:b w:val="false"/>
                <w:i w:val="false"/>
                <w:color w:val="000000"/>
                <w:sz w:val="20"/>
              </w:rPr>
              <w:t>нысанға қосымша</w:t>
            </w:r>
            <w:r>
              <w:br/>
            </w:r>
            <w:r>
              <w:rPr>
                <w:rFonts w:ascii="Times New Roman"/>
                <w:b w:val="false"/>
                <w:i w:val="false"/>
                <w:color w:val="000000"/>
                <w:sz w:val="20"/>
              </w:rPr>
              <w:t>"Кезекті жоспарлы кезеңге</w:t>
            </w:r>
            <w:r>
              <w:br/>
            </w:r>
            <w:r>
              <w:rPr>
                <w:rFonts w:ascii="Times New Roman"/>
                <w:b w:val="false"/>
                <w:i w:val="false"/>
                <w:color w:val="000000"/>
                <w:sz w:val="20"/>
              </w:rPr>
              <w:t>қаржыландыру көлемі және</w:t>
            </w:r>
            <w:r>
              <w:br/>
            </w:r>
            <w:r>
              <w:rPr>
                <w:rFonts w:ascii="Times New Roman"/>
                <w:b w:val="false"/>
                <w:i w:val="false"/>
                <w:color w:val="000000"/>
                <w:sz w:val="20"/>
              </w:rPr>
              <w:t>төсек-күндер саны бойынша</w:t>
            </w:r>
            <w:r>
              <w:br/>
            </w:r>
            <w:r>
              <w:rPr>
                <w:rFonts w:ascii="Times New Roman"/>
                <w:b w:val="false"/>
                <w:i w:val="false"/>
                <w:color w:val="000000"/>
                <w:sz w:val="20"/>
              </w:rPr>
              <w:t>ақпарат"</w:t>
            </w:r>
          </w:p>
        </w:tc>
      </w:tr>
    </w:tbl>
    <w:p>
      <w:pPr>
        <w:spacing w:after="0"/>
        <w:ind w:left="0"/>
        <w:jc w:val="left"/>
      </w:pPr>
      <w:r>
        <w:rPr>
          <w:rFonts w:ascii="Times New Roman"/>
          <w:b/>
          <w:i w:val="false"/>
          <w:color w:val="000000"/>
        </w:rPr>
        <w:t xml:space="preserve"> "Кезекті жоспарлы кезеңге есепті орташа құны бойынша қаржыландыру көлемі және емделген жағдайлардың саны бойынша ақпарат" әкімшілік деректерді жинауға арналған нысанды толтыру бойынша түсініктеме 1-тарау. Жалпы ережелер</w:t>
      </w:r>
    </w:p>
    <w:p>
      <w:pPr>
        <w:spacing w:after="0"/>
        <w:ind w:left="0"/>
        <w:jc w:val="both"/>
      </w:pPr>
      <w:r>
        <w:rPr>
          <w:rFonts w:ascii="Times New Roman"/>
          <w:b w:val="false"/>
          <w:i w:val="false"/>
          <w:color w:val="000000"/>
          <w:sz w:val="28"/>
        </w:rPr>
        <w:t>
      1. Осы түсіндірме "Кезекті жоспарлы кезеңге есептік орташа құны бойынша қаржыландыру көлемі және емделген жағдайлардың саны бойынша ақпарат"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денсаулық сақтаудың референтті субъектілері толтырады және жұмыс органына ұсынады;</w:t>
      </w:r>
    </w:p>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тегін және аты-жөнін көрсете отырып, оның міндетін атқарушы тұлға қол қояды;</w:t>
      </w:r>
    </w:p>
    <w:p>
      <w:pPr>
        <w:spacing w:after="0"/>
        <w:ind w:left="0"/>
        <w:jc w:val="both"/>
      </w:pPr>
      <w:r>
        <w:rPr>
          <w:rFonts w:ascii="Times New Roman"/>
          <w:b w:val="false"/>
          <w:i w:val="false"/>
          <w:color w:val="000000"/>
          <w:sz w:val="28"/>
        </w:rPr>
        <w:t>
      4. Нысан хабарлама алынған күннен бастап 10 жұмыс күні ішінде беріледі;</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1-бағанда ерекшелік коды көрсетіледі;</w:t>
      </w:r>
    </w:p>
    <w:p>
      <w:pPr>
        <w:spacing w:after="0"/>
        <w:ind w:left="0"/>
        <w:jc w:val="both"/>
      </w:pPr>
      <w:r>
        <w:rPr>
          <w:rFonts w:ascii="Times New Roman"/>
          <w:b w:val="false"/>
          <w:i w:val="false"/>
          <w:color w:val="000000"/>
          <w:sz w:val="28"/>
        </w:rPr>
        <w:t>
      7. 2-бағанда шығыстар баптарының атауы көрсетіледі;</w:t>
      </w:r>
    </w:p>
    <w:p>
      <w:pPr>
        <w:spacing w:after="0"/>
        <w:ind w:left="0"/>
        <w:jc w:val="both"/>
      </w:pPr>
      <w:r>
        <w:rPr>
          <w:rFonts w:ascii="Times New Roman"/>
          <w:b w:val="false"/>
          <w:i w:val="false"/>
          <w:color w:val="000000"/>
          <w:sz w:val="28"/>
        </w:rPr>
        <w:t>
      8. 3-бағанда кезекті жоспарлы кезеңге қаржыландыру көлемі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ДСМ-309/2020 бұйрыққа </w:t>
            </w:r>
            <w:r>
              <w:br/>
            </w:r>
            <w:r>
              <w:rPr>
                <w:rFonts w:ascii="Times New Roman"/>
                <w:b w:val="false"/>
                <w:i w:val="false"/>
                <w:color w:val="000000"/>
                <w:sz w:val="20"/>
              </w:rPr>
              <w:t>2-қосымша</w:t>
            </w:r>
          </w:p>
        </w:tc>
      </w:tr>
    </w:tbl>
    <w:bookmarkStart w:name="z882" w:id="47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w:t>
      </w:r>
    </w:p>
    <w:bookmarkEnd w:id="473"/>
    <w:bookmarkStart w:name="z883" w:id="474"/>
    <w:p>
      <w:pPr>
        <w:spacing w:after="0"/>
        <w:ind w:left="0"/>
        <w:jc w:val="left"/>
      </w:pPr>
      <w:r>
        <w:rPr>
          <w:rFonts w:ascii="Times New Roman"/>
          <w:b/>
          <w:i w:val="false"/>
          <w:color w:val="000000"/>
        </w:rPr>
        <w:t xml:space="preserve"> 1-тарау. Жалпы ережелер</w:t>
      </w:r>
    </w:p>
    <w:bookmarkEnd w:id="474"/>
    <w:bookmarkStart w:name="z884" w:id="475"/>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(бұдан әрі – Әдістеме)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64)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медициналық қызметтерге тарифтерді қалыптастыру алгоритмін айқындайды.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19.11.2021 </w:t>
      </w:r>
      <w:r>
        <w:rPr>
          <w:rFonts w:ascii="Times New Roman"/>
          <w:b w:val="false"/>
          <w:i w:val="false"/>
          <w:color w:val="000000"/>
          <w:sz w:val="28"/>
        </w:rPr>
        <w:t>№ ҚР ДСМ-119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5" w:id="476"/>
    <w:p>
      <w:pPr>
        <w:spacing w:after="0"/>
        <w:ind w:left="0"/>
        <w:jc w:val="both"/>
      </w:pPr>
      <w:r>
        <w:rPr>
          <w:rFonts w:ascii="Times New Roman"/>
          <w:b w:val="false"/>
          <w:i w:val="false"/>
          <w:color w:val="000000"/>
          <w:sz w:val="28"/>
        </w:rPr>
        <w:t xml:space="preserve">
      2. Әдістеме ақы төлеуі Қазақстан Республикасының 2010 жылғы 31 мамырдағы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келісімге сәйкес жүзеге асырылатын, Байқоңыр қаласында, Төретам және Ақай кенттерінде тұратын, "Байқоңыр" кешеніндегі ресейлік ұйымдарының қызметкерлері болып табылмайтын және "Байқоңыр" кешенінің аумағында уақытша болатын Қазақстан Республикасының азаматтарына Ресей Федерациясының федералдық медициналық ұйымдары көрсететін қызметтерге қолданылмайды.</w:t>
      </w:r>
    </w:p>
    <w:bookmarkEnd w:id="476"/>
    <w:bookmarkStart w:name="z886" w:id="477"/>
    <w:p>
      <w:pPr>
        <w:spacing w:after="0"/>
        <w:ind w:left="0"/>
        <w:jc w:val="both"/>
      </w:pPr>
      <w:r>
        <w:rPr>
          <w:rFonts w:ascii="Times New Roman"/>
          <w:b w:val="false"/>
          <w:i w:val="false"/>
          <w:color w:val="000000"/>
          <w:sz w:val="28"/>
        </w:rPr>
        <w:t>
      3. Осы Әдістемеде мынадай ұғымдар пайдаланылады:</w:t>
      </w:r>
    </w:p>
    <w:bookmarkEnd w:id="477"/>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pPr>
        <w:spacing w:after="0"/>
        <w:ind w:left="0"/>
        <w:jc w:val="both"/>
      </w:pPr>
      <w:r>
        <w:rPr>
          <w:rFonts w:ascii="Times New Roman"/>
          <w:b w:val="false"/>
          <w:i w:val="false"/>
          <w:color w:val="000000"/>
          <w:sz w:val="28"/>
        </w:rPr>
        <w:t>
      2) АИТВ инфекциясы бойынша халықты зерттеп-қарау тарифі – АИТВ инфекциясына зерттеп-қарау себебі бойынша жүгінген бір адамға шаққандағы ТМККК шеңберінде көрсетілетін қызметтер құны;</w:t>
      </w:r>
    </w:p>
    <w:p>
      <w:pPr>
        <w:spacing w:after="0"/>
        <w:ind w:left="0"/>
        <w:jc w:val="both"/>
      </w:pPr>
      <w:r>
        <w:rPr>
          <w:rFonts w:ascii="Times New Roman"/>
          <w:b w:val="false"/>
          <w:i w:val="false"/>
          <w:color w:val="000000"/>
          <w:sz w:val="28"/>
        </w:rPr>
        <w:t>
      3) АИТВ инфекциясын жұқтырған бір адамға арналған тариф – АИТВ инфекциясын жұқтырған бір адамға шаққандағы ТМККК шеңберінде АИТВ инфекциясын жұқтырған адамдарға клиникалық хаттамалар негізінде қалыптастырылатын медициналық-әлеуметтік қызметтер кешенінің құны;</w:t>
      </w:r>
    </w:p>
    <w:p>
      <w:pPr>
        <w:spacing w:after="0"/>
        <w:ind w:left="0"/>
        <w:jc w:val="both"/>
      </w:pPr>
      <w:r>
        <w:rPr>
          <w:rFonts w:ascii="Times New Roman"/>
          <w:b w:val="false"/>
          <w:i w:val="false"/>
          <w:color w:val="000000"/>
          <w:sz w:val="28"/>
        </w:rPr>
        <w:t>
      4) академиялық түзету коэффициенті (бұдан әрі – АТК)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коэффициент;</w:t>
      </w:r>
    </w:p>
    <w:p>
      <w:pPr>
        <w:spacing w:after="0"/>
        <w:ind w:left="0"/>
        <w:jc w:val="both"/>
      </w:pPr>
      <w:r>
        <w:rPr>
          <w:rFonts w:ascii="Times New Roman"/>
          <w:b w:val="false"/>
          <w:i w:val="false"/>
          <w:color w:val="000000"/>
          <w:sz w:val="28"/>
        </w:rPr>
        <w:t>
      5) ауыл субъектісі – мынадай әкімшілік-аумақтық бірліктердің біріне кіретін аудандық маңызы бар қала, аудан, ауылдық округ, ауыл, кент және "БХТ" АЖ-да тіркелген халыққа қызметтер кешенін ұсынатын аудандық маңызы бар және ауылдың денсаулық сақтау субъектісі;</w:t>
      </w:r>
    </w:p>
    <w:p>
      <w:pPr>
        <w:spacing w:after="0"/>
        <w:ind w:left="0"/>
        <w:jc w:val="both"/>
      </w:pPr>
      <w:r>
        <w:rPr>
          <w:rFonts w:ascii="Times New Roman"/>
          <w:b w:val="false"/>
          <w:i w:val="false"/>
          <w:color w:val="000000"/>
          <w:sz w:val="28"/>
        </w:rPr>
        <w:t>
      6) ауыл халқына арналған кешенді жан басына шаққандағы нормативтің кепілдік берілген компоненті – түзету коэффициенттерін ескере отырып, бекітілген ауыл халқына көрсетілетін ТМККК шеңберінде МСАК қызметтері кешенінің есептік құны;</w:t>
      </w:r>
    </w:p>
    <w:p>
      <w:pPr>
        <w:spacing w:after="0"/>
        <w:ind w:left="0"/>
        <w:jc w:val="both"/>
      </w:pPr>
      <w:r>
        <w:rPr>
          <w:rFonts w:ascii="Times New Roman"/>
          <w:b w:val="false"/>
          <w:i w:val="false"/>
          <w:color w:val="000000"/>
          <w:sz w:val="28"/>
        </w:rPr>
        <w:t>
      7) ауыл халқына ТМККК шеңберінде қызметтер көрсетуге арналған кешенді жан басына шаққандағы норматив (бұдан әрі – ауыл халқына арналған кешенді жан басына шаққандағы норматив) –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тіркелген бір ауыл тұрғынына шаққанда ТМККК шеңберінде қызметтер кешенінің құны;</w:t>
      </w:r>
    </w:p>
    <w:p>
      <w:pPr>
        <w:spacing w:after="0"/>
        <w:ind w:left="0"/>
        <w:jc w:val="both"/>
      </w:pPr>
      <w:r>
        <w:rPr>
          <w:rFonts w:ascii="Times New Roman"/>
          <w:b w:val="false"/>
          <w:i w:val="false"/>
          <w:color w:val="000000"/>
          <w:sz w:val="28"/>
        </w:rPr>
        <w:t>
      8)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9) базалық ставка – стационарлық және стационарды алмастыратын жағдайларда бір емделіп шығу жағдайына есептегендегі медициналық көмек көрсетуге арналған қаржы қаражатының орташа көлемі;</w:t>
      </w:r>
    </w:p>
    <w:p>
      <w:pPr>
        <w:spacing w:after="0"/>
        <w:ind w:left="0"/>
        <w:jc w:val="both"/>
      </w:pPr>
      <w:r>
        <w:rPr>
          <w:rFonts w:ascii="Times New Roman"/>
          <w:b w:val="false"/>
          <w:i w:val="false"/>
          <w:color w:val="000000"/>
          <w:sz w:val="28"/>
        </w:rPr>
        <w:t>
      10) ғылыми-инновациялық түзету коэффициенті (бұдан әрі - ҒИТК)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11)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pPr>
        <w:spacing w:after="0"/>
        <w:ind w:left="0"/>
        <w:jc w:val="both"/>
      </w:pPr>
      <w:r>
        <w:rPr>
          <w:rFonts w:ascii="Times New Roman"/>
          <w:b w:val="false"/>
          <w:i w:val="false"/>
          <w:color w:val="000000"/>
          <w:sz w:val="28"/>
        </w:rPr>
        <w:t>
      12)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13) "Диспансерлік науқастардың электрондық тіркелімі" ақпараттық жүйесі (бұдан әрі – "ДНЭТ" АЖ) – диспансерлік науқастарды уақтылы анықтаудың, тұрақты байқаудың және тұрақты сауықтырудың бірыңғай ақпараттық жүйесі;</w:t>
      </w:r>
    </w:p>
    <w:p>
      <w:pPr>
        <w:spacing w:after="0"/>
        <w:ind w:left="0"/>
        <w:jc w:val="both"/>
      </w:pPr>
      <w:r>
        <w:rPr>
          <w:rFonts w:ascii="Times New Roman"/>
          <w:b w:val="false"/>
          <w:i w:val="false"/>
          <w:color w:val="000000"/>
          <w:sz w:val="28"/>
        </w:rPr>
        <w:t>
      14)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белсенді әсер ететін заттарды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15) "Диспансерлік науқастардың электрондық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16)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17) достық кабинетке жүгінген халықтың негізгі топтарынан бір адамға арналған тариф – достық кабинетке жүгінген халықтың негізгі топтарының біріне шаққандағы ТМККК шеңберінде медициналық қызметтер кешенінің құны;</w:t>
      </w:r>
    </w:p>
    <w:p>
      <w:pPr>
        <w:spacing w:after="0"/>
        <w:ind w:left="0"/>
        <w:jc w:val="both"/>
      </w:pPr>
      <w:r>
        <w:rPr>
          <w:rFonts w:ascii="Times New Roman"/>
          <w:b w:val="false"/>
          <w:i w:val="false"/>
          <w:color w:val="000000"/>
          <w:sz w:val="28"/>
        </w:rPr>
        <w:t>
      18) емделіп шығу жағдайы – пациентке стационарлық және (немесе) стационарды алмастыратын жағдайларда емдеуге жатқызылған сәттен бастап жазылып шыққанға дейін көрсетілген медициналық қызметтер кешені;</w:t>
      </w:r>
    </w:p>
    <w:p>
      <w:pPr>
        <w:spacing w:after="0"/>
        <w:ind w:left="0"/>
        <w:jc w:val="both"/>
      </w:pPr>
      <w:r>
        <w:rPr>
          <w:rFonts w:ascii="Times New Roman"/>
          <w:b w:val="false"/>
          <w:i w:val="false"/>
          <w:color w:val="000000"/>
          <w:sz w:val="28"/>
        </w:rPr>
        <w:t xml:space="preserve">
      19) жеке әріптес –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МЖӘ туралы Заң)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p>
      <w:pPr>
        <w:spacing w:after="0"/>
        <w:ind w:left="0"/>
        <w:jc w:val="both"/>
      </w:pPr>
      <w:r>
        <w:rPr>
          <w:rFonts w:ascii="Times New Roman"/>
          <w:b w:val="false"/>
          <w:i w:val="false"/>
          <w:color w:val="000000"/>
          <w:sz w:val="28"/>
        </w:rPr>
        <w:t>
      20)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p>
      <w:pPr>
        <w:spacing w:after="0"/>
        <w:ind w:left="0"/>
        <w:jc w:val="both"/>
      </w:pPr>
      <w:r>
        <w:rPr>
          <w:rFonts w:ascii="Times New Roman"/>
          <w:b w:val="false"/>
          <w:i w:val="false"/>
          <w:color w:val="000000"/>
          <w:sz w:val="28"/>
        </w:rPr>
        <w:t xml:space="preserve">
      21) кешенді жан басына шаққандағы нормативтің ынталандырушы компоненті (бұдан әрі – КЖНЫК) – Кодекстің 7-бабының </w:t>
      </w:r>
      <w:r>
        <w:rPr>
          <w:rFonts w:ascii="Times New Roman"/>
          <w:b w:val="false"/>
          <w:i w:val="false"/>
          <w:color w:val="000000"/>
          <w:sz w:val="28"/>
        </w:rPr>
        <w:t>100) тармақшасына</w:t>
      </w:r>
      <w:r>
        <w:rPr>
          <w:rFonts w:ascii="Times New Roman"/>
          <w:b w:val="false"/>
          <w:i w:val="false"/>
          <w:color w:val="000000"/>
          <w:sz w:val="28"/>
        </w:rPr>
        <w:t xml:space="preserve"> сәйкес айқындалған түпкілікті нәтижеге қол жеткізілген индикаторлардың негізінде МСАК көрсететін медициналық ұйымның қызметкерлерін ынталандыруға бағытталған кешенді жан басына шаққандағы нормативтің ынталандырушы құрамдаушысы;</w:t>
      </w:r>
    </w:p>
    <w:p>
      <w:pPr>
        <w:spacing w:after="0"/>
        <w:ind w:left="0"/>
        <w:jc w:val="both"/>
      </w:pPr>
      <w:r>
        <w:rPr>
          <w:rFonts w:ascii="Times New Roman"/>
          <w:b w:val="false"/>
          <w:i w:val="false"/>
          <w:color w:val="000000"/>
          <w:sz w:val="28"/>
        </w:rPr>
        <w:t>
      22) клиникалық-шығынды топтар (бұдан әрі – КШТ) – емдеу шығындары бойынша ұқсас клиникалық біртекті аурулардың топтары;</w:t>
      </w:r>
    </w:p>
    <w:p>
      <w:pPr>
        <w:spacing w:after="0"/>
        <w:ind w:left="0"/>
        <w:jc w:val="both"/>
      </w:pPr>
      <w:r>
        <w:rPr>
          <w:rFonts w:ascii="Times New Roman"/>
          <w:b w:val="false"/>
          <w:i w:val="false"/>
          <w:color w:val="000000"/>
          <w:sz w:val="28"/>
        </w:rPr>
        <w:t>
      23)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 негізгі құралдарды жаңарту;</w:t>
      </w:r>
    </w:p>
    <w:p>
      <w:pPr>
        <w:spacing w:after="0"/>
        <w:ind w:left="0"/>
        <w:jc w:val="both"/>
      </w:pPr>
      <w:r>
        <w:rPr>
          <w:rFonts w:ascii="Times New Roman"/>
          <w:b w:val="false"/>
          <w:i w:val="false"/>
          <w:color w:val="000000"/>
          <w:sz w:val="28"/>
        </w:rPr>
        <w:t>
      24)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pPr>
        <w:spacing w:after="0"/>
        <w:ind w:left="0"/>
        <w:jc w:val="both"/>
      </w:pPr>
      <w:r>
        <w:rPr>
          <w:rFonts w:ascii="Times New Roman"/>
          <w:b w:val="false"/>
          <w:i w:val="false"/>
          <w:color w:val="000000"/>
          <w:sz w:val="28"/>
        </w:rPr>
        <w:t>
      25)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pPr>
        <w:spacing w:after="0"/>
        <w:ind w:left="0"/>
        <w:jc w:val="both"/>
      </w:pPr>
      <w:r>
        <w:rPr>
          <w:rFonts w:ascii="Times New Roman"/>
          <w:b w:val="false"/>
          <w:i w:val="false"/>
          <w:color w:val="000000"/>
          <w:sz w:val="28"/>
        </w:rPr>
        <w:t>
      26) медициналық-санитариялық алғашқы көмектің (бұдан әрі – МСАК) базалық кешенді жан басына шаққандағы нормативі – түзету коэффициенттерін ескермегенде ТМККК шеңберінде медициналық-санитариялық алғашқы көмек қызметтері кешенінің есептік құны;</w:t>
      </w:r>
    </w:p>
    <w:p>
      <w:pPr>
        <w:spacing w:after="0"/>
        <w:ind w:left="0"/>
        <w:jc w:val="both"/>
      </w:pPr>
      <w:r>
        <w:rPr>
          <w:rFonts w:ascii="Times New Roman"/>
          <w:b w:val="false"/>
          <w:i w:val="false"/>
          <w:color w:val="000000"/>
          <w:sz w:val="28"/>
        </w:rPr>
        <w:t>
      27) медициналық-санитариялық алғашқы көмек көрсетуге арналған кешенді жан басына шаққандағы норматив (бұдан әрі – МСАК КЖН) – МСАК субъектісіне "Бекітілген халық тіркелімі" ақпараттық жүйесінде (бұдан әрі – "БХТ" АЖ) тіркелген, КЖН МСАК кепілдік берілген компонентінен және КЖН МСАК ынталандырушы компонентінен тұратын, бекітілген бір адамға ТМККК шеңберінде МСАК қызметтері кешенінің құны;</w:t>
      </w:r>
    </w:p>
    <w:p>
      <w:pPr>
        <w:spacing w:after="0"/>
        <w:ind w:left="0"/>
        <w:jc w:val="both"/>
      </w:pPr>
      <w:r>
        <w:rPr>
          <w:rFonts w:ascii="Times New Roman"/>
          <w:b w:val="false"/>
          <w:i w:val="false"/>
          <w:color w:val="000000"/>
          <w:sz w:val="28"/>
        </w:rPr>
        <w:t>
      28)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p>
      <w:pPr>
        <w:spacing w:after="0"/>
        <w:ind w:left="0"/>
        <w:jc w:val="both"/>
      </w:pPr>
      <w:r>
        <w:rPr>
          <w:rFonts w:ascii="Times New Roman"/>
          <w:b w:val="false"/>
          <w:i w:val="false"/>
          <w:color w:val="000000"/>
          <w:sz w:val="28"/>
        </w:rPr>
        <w:t>
      29) мемлекеттік-жекешелік әріптестік (бұдан әрі – МЖӘ) – мемлекеттік әріптес пен жеке әріптес арасындағы МЖӘ туралы Заңмен айқындалған белгілерге сәйкес келетін ынтымақтастық нысаны;</w:t>
      </w:r>
    </w:p>
    <w:p>
      <w:pPr>
        <w:spacing w:after="0"/>
        <w:ind w:left="0"/>
        <w:jc w:val="both"/>
      </w:pPr>
      <w:r>
        <w:rPr>
          <w:rFonts w:ascii="Times New Roman"/>
          <w:b w:val="false"/>
          <w:i w:val="false"/>
          <w:color w:val="000000"/>
          <w:sz w:val="28"/>
        </w:rPr>
        <w:t>
      30) МЖӘ субъектілері үшін түзету коэффициенті – жеке әріптес пен денсаулық сақтау ұйымы төлеуі тиіс тарифтің қорытынды сомасын түзету үшін қолданылатын коэффициент;</w:t>
      </w:r>
    </w:p>
    <w:p>
      <w:pPr>
        <w:spacing w:after="0"/>
        <w:ind w:left="0"/>
        <w:jc w:val="both"/>
      </w:pPr>
      <w:r>
        <w:rPr>
          <w:rFonts w:ascii="Times New Roman"/>
          <w:b w:val="false"/>
          <w:i w:val="false"/>
          <w:color w:val="000000"/>
          <w:sz w:val="28"/>
        </w:rPr>
        <w:t>
      31) МСАК кешенді жан басына шаққандағы нормативінің кепілдік берілген компоненті – түзету коэффициенттерін ескере отырып, ТМККК шеңберінде МСАК қызметтері кешенінің есептік құны;</w:t>
      </w:r>
    </w:p>
    <w:p>
      <w:pPr>
        <w:spacing w:after="0"/>
        <w:ind w:left="0"/>
        <w:jc w:val="both"/>
      </w:pPr>
      <w:r>
        <w:rPr>
          <w:rFonts w:ascii="Times New Roman"/>
          <w:b w:val="false"/>
          <w:i w:val="false"/>
          <w:color w:val="000000"/>
          <w:sz w:val="28"/>
        </w:rPr>
        <w:t>
      32) МСАК көрсетуге арналған жан басына шаққандағы норматив – МСАК деңгейінде көрсетілген бір адамға есептегендегі шығындардың нормасы;</w:t>
      </w:r>
    </w:p>
    <w:p>
      <w:pPr>
        <w:spacing w:after="0"/>
        <w:ind w:left="0"/>
        <w:jc w:val="both"/>
      </w:pPr>
      <w:r>
        <w:rPr>
          <w:rFonts w:ascii="Times New Roman"/>
          <w:b w:val="false"/>
          <w:i w:val="false"/>
          <w:color w:val="000000"/>
          <w:sz w:val="28"/>
        </w:rPr>
        <w:t>
      33) "Онкологиялық науқастардың электрондық тіркелімі" ақпараттық жүйесі – онкологиялық патологиясы бар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34)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p>
      <w:pPr>
        <w:spacing w:after="0"/>
        <w:ind w:left="0"/>
        <w:jc w:val="both"/>
      </w:pPr>
      <w:r>
        <w:rPr>
          <w:rFonts w:ascii="Times New Roman"/>
          <w:b w:val="false"/>
          <w:i w:val="false"/>
          <w:color w:val="000000"/>
          <w:sz w:val="28"/>
        </w:rPr>
        <w:t>
      35) психикалық денсаулық орталығының бір науқасына арналған кешенді тариф – "ДНЭТ" АЖ-ның ННТ және ПНТ кіші жүйелерінде тіркелген бір науқасқа шаққандағы ТМККК шеңберінде психикалық денсаулық орталықтарының ауыратын науқастарға медициналық-әлеуметтік қызметтер кешенінің құны;</w:t>
      </w:r>
    </w:p>
    <w:p>
      <w:pPr>
        <w:spacing w:after="0"/>
        <w:ind w:left="0"/>
        <w:jc w:val="both"/>
      </w:pPr>
      <w:r>
        <w:rPr>
          <w:rFonts w:ascii="Times New Roman"/>
          <w:b w:val="false"/>
          <w:i w:val="false"/>
          <w:color w:val="000000"/>
          <w:sz w:val="28"/>
        </w:rPr>
        <w:t>
      36) тариф – ТМККК шенберінде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p>
      <w:pPr>
        <w:spacing w:after="0"/>
        <w:ind w:left="0"/>
        <w:jc w:val="both"/>
      </w:pPr>
      <w:r>
        <w:rPr>
          <w:rFonts w:ascii="Times New Roman"/>
          <w:b w:val="false"/>
          <w:i w:val="false"/>
          <w:color w:val="000000"/>
          <w:sz w:val="28"/>
        </w:rPr>
        <w:t>
      37) тарификатор – ТМККК шеңберінде және (немесе) МӘМС жүйесінде мамандандырылған медициналық көмектің медициналық қызметтер тарифтерінің тізбесі;</w:t>
      </w:r>
    </w:p>
    <w:p>
      <w:pPr>
        <w:spacing w:after="0"/>
        <w:ind w:left="0"/>
        <w:jc w:val="both"/>
      </w:pPr>
      <w:r>
        <w:rPr>
          <w:rFonts w:ascii="Times New Roman"/>
          <w:b w:val="false"/>
          <w:i w:val="false"/>
          <w:color w:val="000000"/>
          <w:sz w:val="28"/>
        </w:rPr>
        <w:t>
      38) төсек-күн – науқастың стационар жағдайында өткізген күні;</w:t>
      </w:r>
    </w:p>
    <w:p>
      <w:pPr>
        <w:spacing w:after="0"/>
        <w:ind w:left="0"/>
        <w:jc w:val="both"/>
      </w:pPr>
      <w:r>
        <w:rPr>
          <w:rFonts w:ascii="Times New Roman"/>
          <w:b w:val="false"/>
          <w:i w:val="false"/>
          <w:color w:val="000000"/>
          <w:sz w:val="28"/>
        </w:rPr>
        <w:t>
      39) туберкулезбен ауыратын бір науқасқа кешенді тариф – ТАНҰТ кіші жүйесінде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p>
      <w:pPr>
        <w:spacing w:after="0"/>
        <w:ind w:left="0"/>
        <w:jc w:val="both"/>
      </w:pPr>
      <w:r>
        <w:rPr>
          <w:rFonts w:ascii="Times New Roman"/>
          <w:b w:val="false"/>
          <w:i w:val="false"/>
          <w:color w:val="000000"/>
          <w:sz w:val="28"/>
        </w:rPr>
        <w:t>
      40) түзету коэффициенттері – осы Әдістемеге сәйкес ТМККК шенберінде және (немесе) МӘМС жүйесінде көрсетілетін медициналық қызметтерге тариф белгілеу мақсатында қызметтің есептік құнына қолданылатын коэффициенттер;</w:t>
      </w:r>
    </w:p>
    <w:p>
      <w:pPr>
        <w:spacing w:after="0"/>
        <w:ind w:left="0"/>
        <w:jc w:val="both"/>
      </w:pPr>
      <w:r>
        <w:rPr>
          <w:rFonts w:ascii="Times New Roman"/>
          <w:b w:val="false"/>
          <w:i w:val="false"/>
          <w:color w:val="000000"/>
          <w:sz w:val="28"/>
        </w:rPr>
        <w:t>
      41) ұйымдастыру-әдістемелік көмек коэффициенті (бұдан әрі - ҰӘК) - өңірлік медициналық ұйымдарға ұйымдастыру-әдістемелік көмек көрсету үшін денсаулық сақтау саласындағы ғылыми ұйымдарға қолданылатын коэффициент;</w:t>
      </w:r>
    </w:p>
    <w:p>
      <w:pPr>
        <w:spacing w:after="0"/>
        <w:ind w:left="0"/>
        <w:jc w:val="both"/>
      </w:pPr>
      <w:r>
        <w:rPr>
          <w:rFonts w:ascii="Times New Roman"/>
          <w:b w:val="false"/>
          <w:i w:val="false"/>
          <w:color w:val="000000"/>
          <w:sz w:val="28"/>
        </w:rPr>
        <w:t>
      42)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pPr>
        <w:spacing w:after="0"/>
        <w:ind w:left="0"/>
        <w:jc w:val="both"/>
      </w:pPr>
      <w:r>
        <w:rPr>
          <w:rFonts w:ascii="Times New Roman"/>
          <w:b w:val="false"/>
          <w:i w:val="false"/>
          <w:color w:val="000000"/>
          <w:sz w:val="28"/>
        </w:rPr>
        <w:t>
      43)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pPr>
        <w:spacing w:after="0"/>
        <w:ind w:left="0"/>
        <w:jc w:val="both"/>
      </w:pPr>
      <w:r>
        <w:rPr>
          <w:rFonts w:ascii="Times New Roman"/>
          <w:b w:val="false"/>
          <w:i w:val="false"/>
          <w:color w:val="000000"/>
          <w:sz w:val="28"/>
        </w:rPr>
        <w:t>
      44) шығын сыйымдылығы коэффициенті – КШТ-ның базалық мөлшерлеме құнына шығын дәрежесін айқындайтын коэффициент;</w:t>
      </w:r>
    </w:p>
    <w:p>
      <w:pPr>
        <w:spacing w:after="0"/>
        <w:ind w:left="0"/>
        <w:jc w:val="both"/>
      </w:pPr>
      <w:r>
        <w:rPr>
          <w:rFonts w:ascii="Times New Roman"/>
          <w:b w:val="false"/>
          <w:i w:val="false"/>
          <w:color w:val="000000"/>
          <w:sz w:val="28"/>
        </w:rPr>
        <w:t>
      45) ірілендіруге жататын МСАК субъектісіне бекітілген қала халқының есептік санына жан басына шаққандағы норматив – ірілендіруге жататын МСАК субъектісіне бекітілген бір тұрғынға (республикалық маңызы бар қалалар, астана және облыс орталықтары) арналған есептік құн.</w:t>
      </w:r>
    </w:p>
    <w:p>
      <w:pPr>
        <w:spacing w:after="0"/>
        <w:ind w:left="0"/>
        <w:jc w:val="both"/>
      </w:pPr>
      <w:r>
        <w:rPr>
          <w:rFonts w:ascii="Times New Roman"/>
          <w:b w:val="false"/>
          <w:i w:val="false"/>
          <w:color w:val="000000"/>
          <w:sz w:val="28"/>
        </w:rPr>
        <w:t>
      46) негізгі құралдар – тауарларды өндіруде немесе жеткізуде немесе қызмет көрсетуде пайдалану үшін, басқа адамдарға жалға беру немесе әкімшілік мақсаттар үшін ұсталатын материалдық объектілер;</w:t>
      </w:r>
    </w:p>
    <w:p>
      <w:pPr>
        <w:spacing w:after="0"/>
        <w:ind w:left="0"/>
        <w:jc w:val="both"/>
      </w:pPr>
      <w:r>
        <w:rPr>
          <w:rFonts w:ascii="Times New Roman"/>
          <w:b w:val="false"/>
          <w:i w:val="false"/>
          <w:color w:val="000000"/>
          <w:sz w:val="28"/>
        </w:rPr>
        <w:t>
      47) медициналық техника – өндіруші белгіленген фунционалдық мақсатына және пайдалану сипаттамаларына сәйкес медициналық көмек көрсету үшін жеке немесе өзара үйлесімді қолданылатын аппараттар, аспаптар, жабдықтар, кешендер, жүйелер;</w:t>
      </w:r>
    </w:p>
    <w:p>
      <w:pPr>
        <w:spacing w:after="0"/>
        <w:ind w:left="0"/>
        <w:jc w:val="both"/>
      </w:pPr>
      <w:r>
        <w:rPr>
          <w:rFonts w:ascii="Times New Roman"/>
          <w:b w:val="false"/>
          <w:i w:val="false"/>
          <w:color w:val="000000"/>
          <w:sz w:val="28"/>
        </w:rPr>
        <w:t>
      48) амортизация – активтің амортизацияланатын құнын оның пайдалы қызмет мерзімі ішінде жүйелі бөлу.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14.03.2022 </w:t>
      </w:r>
      <w:r>
        <w:rPr>
          <w:rFonts w:ascii="Times New Roman"/>
          <w:b w:val="false"/>
          <w:i w:val="false"/>
          <w:color w:val="ff0000"/>
          <w:sz w:val="28"/>
        </w:rPr>
        <w:t>№ ҚР ДСМ-24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928" w:id="478"/>
    <w:p>
      <w:pPr>
        <w:spacing w:after="0"/>
        <w:ind w:left="0"/>
        <w:jc w:val="left"/>
      </w:pPr>
      <w:r>
        <w:rPr>
          <w:rFonts w:ascii="Times New Roman"/>
          <w:b/>
          <w:i w:val="false"/>
          <w:color w:val="000000"/>
        </w:rPr>
        <w:t xml:space="preserve"> 2-тарау. ТМККК шеңберінде және МӘМС жүйесінде көрсетілетін медициналық қызметтерге арналған тарифтерді қалыптастыру алгоритмі</w:t>
      </w:r>
    </w:p>
    <w:bookmarkEnd w:id="478"/>
    <w:bookmarkStart w:name="z929" w:id="479"/>
    <w:p>
      <w:pPr>
        <w:spacing w:after="0"/>
        <w:ind w:left="0"/>
        <w:jc w:val="both"/>
      </w:pPr>
      <w:r>
        <w:rPr>
          <w:rFonts w:ascii="Times New Roman"/>
          <w:b w:val="false"/>
          <w:i w:val="false"/>
          <w:color w:val="000000"/>
          <w:sz w:val="28"/>
        </w:rPr>
        <w:t>
      4. ТМККК шеңберінде және (немесе) МӘМС жүйесінде медициналық қызметтерге арналған тарифтер ТМККК шеңберінде және (немесе) МӘМС жүйесінде медициналық көмек көрсету жөніндегі қызметке байланысты:</w:t>
      </w:r>
    </w:p>
    <w:bookmarkEnd w:id="479"/>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 1193 </w:t>
      </w:r>
      <w:r>
        <w:rPr>
          <w:rFonts w:ascii="Times New Roman"/>
          <w:b w:val="false"/>
          <w:i w:val="false"/>
          <w:color w:val="000000"/>
          <w:sz w:val="28"/>
        </w:rPr>
        <w:t>қаулысымен</w:t>
      </w:r>
      <w:r>
        <w:rPr>
          <w:rFonts w:ascii="Times New Roman"/>
          <w:b w:val="false"/>
          <w:i w:val="false"/>
          <w:color w:val="000000"/>
          <w:sz w:val="28"/>
        </w:rPr>
        <w:t xml:space="preserve"> белгіленген нормативтер бойынша, жұмыскерлерге қосымша ақшалай төлемдер және денсаулық сақтау жүйесінің медицина жұмыскерлерінің жалақысын арттыруды қоса алғанда, денсаулық сақтау субъектілері жұмыскерлерінің еңбегіне ақы төлеу;</w:t>
      </w:r>
    </w:p>
    <w:p>
      <w:pPr>
        <w:spacing w:after="0"/>
        <w:ind w:left="0"/>
        <w:jc w:val="both"/>
      </w:pPr>
      <w:r>
        <w:rPr>
          <w:rFonts w:ascii="Times New Roman"/>
          <w:b w:val="false"/>
          <w:i w:val="false"/>
          <w:color w:val="000000"/>
          <w:sz w:val="28"/>
        </w:rPr>
        <w:t>
      2)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xml:space="preserve">) Қазақстан Республикасының Кодексіне сәйкес әлеуметтік салықты қоса алғанда, салықтар және бюджетке төленетін басқа да міндетті төлемдер, сондай-ақ "Қазақстан Республикасындағы зейнетақымен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кәсіптік зейнетақы жарналары,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міндетті әлеуметтік медициналық сақтандыруға арналған аударымдар және (немесе) жарналар;</w:t>
      </w:r>
    </w:p>
    <w:p>
      <w:pPr>
        <w:spacing w:after="0"/>
        <w:ind w:left="0"/>
        <w:jc w:val="both"/>
      </w:pPr>
      <w:r>
        <w:rPr>
          <w:rFonts w:ascii="Times New Roman"/>
          <w:b w:val="false"/>
          <w:i w:val="false"/>
          <w:color w:val="000000"/>
          <w:sz w:val="28"/>
        </w:rPr>
        <w:t>
      3) клиникалық хаттамаларға және тиісті жылға арналған бірыңғай дистрибьютордан сатып алынатын ТМККК шеңберінде және (немесе) МӘМС жүйесінде дәрілік заттардың, медициналық мақсаттағы бұйымдардың тізбесіне сәйкес дәрілік заттар мен медициналық мақсаттағы бұйымдарды, шығыс материалдарын, сондай-ақ дәрі қобдишалар, арнайы емдік өнімдерді сатып алу (қамтамасыз ету);</w:t>
      </w:r>
    </w:p>
    <w:p>
      <w:pPr>
        <w:spacing w:after="0"/>
        <w:ind w:left="0"/>
        <w:jc w:val="both"/>
      </w:pPr>
      <w:r>
        <w:rPr>
          <w:rFonts w:ascii="Times New Roman"/>
          <w:b w:val="false"/>
          <w:i w:val="false"/>
          <w:color w:val="000000"/>
          <w:sz w:val="28"/>
        </w:rPr>
        <w:t xml:space="preserve">
      4)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 128 </w:t>
      </w:r>
      <w:r>
        <w:rPr>
          <w:rFonts w:ascii="Times New Roman"/>
          <w:b w:val="false"/>
          <w:i w:val="false"/>
          <w:color w:val="000000"/>
          <w:sz w:val="28"/>
        </w:rPr>
        <w:t>қаулысына</w:t>
      </w:r>
      <w:r>
        <w:rPr>
          <w:rFonts w:ascii="Times New Roman"/>
          <w:b w:val="false"/>
          <w:i w:val="false"/>
          <w:color w:val="000000"/>
          <w:sz w:val="28"/>
        </w:rPr>
        <w:t xml:space="preserve"> сәйкес пациенттерді тамақтандыру және жұмсақ мүккәмалмен жарақтандыру;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Еңбек кодексіне</w:t>
      </w:r>
      <w:r>
        <w:rPr>
          <w:rFonts w:ascii="Times New Roman"/>
          <w:b w:val="false"/>
          <w:i w:val="false"/>
          <w:color w:val="000000"/>
          <w:sz w:val="28"/>
        </w:rPr>
        <w:t xml:space="preserve"> сәйкес кадрлардың біліктілігін арттыру және оларды қайта даярлау;</w:t>
      </w:r>
    </w:p>
    <w:p>
      <w:pPr>
        <w:spacing w:after="0"/>
        <w:ind w:left="0"/>
        <w:jc w:val="both"/>
      </w:pPr>
      <w:r>
        <w:rPr>
          <w:rFonts w:ascii="Times New Roman"/>
          <w:b w:val="false"/>
          <w:i w:val="false"/>
          <w:color w:val="000000"/>
          <w:sz w:val="28"/>
        </w:rPr>
        <w:t>
      6) коммуналдық қызметтерге: жылуға, электр қуатына, ыстық және суық суға ақы төлеу;</w:t>
      </w:r>
    </w:p>
    <w:p>
      <w:pPr>
        <w:spacing w:after="0"/>
        <w:ind w:left="0"/>
        <w:jc w:val="both"/>
      </w:pPr>
      <w:r>
        <w:rPr>
          <w:rFonts w:ascii="Times New Roman"/>
          <w:b w:val="false"/>
          <w:i w:val="false"/>
          <w:color w:val="000000"/>
          <w:sz w:val="28"/>
        </w:rPr>
        <w:t xml:space="preserve">
      7) өзге шығыстарды, оның ішінде "Ақпараттандыру туралы" Қазақстан Республикасы Заңының 1-бабының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интернетті қоса алғанда байланыс қызметтері,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қызметтерді сатып алу (қамтамасыз ету), медициналық техникаға сервистік қызмет көрсету, банк қызметтеріне ақы төлеу;</w:t>
      </w:r>
    </w:p>
    <w:p>
      <w:pPr>
        <w:spacing w:after="0"/>
        <w:ind w:left="0"/>
        <w:jc w:val="both"/>
      </w:pPr>
      <w:r>
        <w:rPr>
          <w:rFonts w:ascii="Times New Roman"/>
          <w:b w:val="false"/>
          <w:i w:val="false"/>
          <w:color w:val="000000"/>
          <w:sz w:val="28"/>
        </w:rPr>
        <w:t>
      8) негізгі құралдарды жаңарту шығындарын қамтиды.</w:t>
      </w:r>
    </w:p>
    <w:p>
      <w:pPr>
        <w:spacing w:after="0"/>
        <w:ind w:left="0"/>
        <w:jc w:val="both"/>
      </w:pPr>
      <w:r>
        <w:rPr>
          <w:rFonts w:ascii="Times New Roman"/>
          <w:b w:val="false"/>
          <w:i w:val="false"/>
          <w:color w:val="000000"/>
          <w:sz w:val="28"/>
        </w:rPr>
        <w:t>
      ТМККК шеңберінде және (немесе) МӘМС жүйесінде медициналық қызметтерге тарифтерді қалыптастыру кезінде рентабельділік және пайда қосылмайды.</w:t>
      </w:r>
    </w:p>
    <w:p>
      <w:pPr>
        <w:spacing w:after="0"/>
        <w:ind w:left="0"/>
        <w:jc w:val="both"/>
      </w:pPr>
      <w:r>
        <w:rPr>
          <w:rFonts w:ascii="Times New Roman"/>
          <w:b w:val="false"/>
          <w:i w:val="false"/>
          <w:color w:val="000000"/>
          <w:sz w:val="28"/>
        </w:rPr>
        <w:t>
      ТМККК шеңберінде және (немесе) МӘМС жүйесінде медициналық көрсетілетін қызметтерге тарифтерді қалыптастыру Қағидалардың 5-тармағының 1-тармақшасына сәйкес бекітілген жұмыс жоспарына сәйкес жыл сайын кезеңділікпен жүзеге асырылады.</w:t>
      </w:r>
    </w:p>
    <w:p>
      <w:pPr>
        <w:spacing w:after="0"/>
        <w:ind w:left="0"/>
        <w:jc w:val="both"/>
      </w:pPr>
      <w:r>
        <w:rPr>
          <w:rFonts w:ascii="Times New Roman"/>
          <w:b w:val="false"/>
          <w:i w:val="false"/>
          <w:color w:val="000000"/>
          <w:sz w:val="28"/>
        </w:rPr>
        <w:t>
      Тарифтерді қалыптастыру кезінде ақпарат көздері Қағидалармен бекітілген нысандар, денсаулық сақтаудың ақпараттық жүйелерінің деректері және басқа да көздер болып табылады.</w:t>
      </w:r>
    </w:p>
    <w:p>
      <w:pPr>
        <w:spacing w:after="0"/>
        <w:ind w:left="0"/>
        <w:jc w:val="both"/>
      </w:pPr>
      <w:r>
        <w:rPr>
          <w:rFonts w:ascii="Times New Roman"/>
          <w:b w:val="false"/>
          <w:i w:val="false"/>
          <w:color w:val="000000"/>
          <w:sz w:val="28"/>
        </w:rPr>
        <w:t xml:space="preserve">
      ТМККК шеңберінде және (немесе) МӘМС жүйесінде медициналық көрсетілетін қызметтерге тарифтерді Кодекстің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942" w:id="480"/>
    <w:p>
      <w:pPr>
        <w:spacing w:after="0"/>
        <w:ind w:left="0"/>
        <w:jc w:val="left"/>
      </w:pPr>
      <w:r>
        <w:rPr>
          <w:rFonts w:ascii="Times New Roman"/>
          <w:b/>
          <w:i w:val="false"/>
          <w:color w:val="000000"/>
        </w:rPr>
        <w:t xml:space="preserve"> 1-параграф. Амбулаториялық жағдайларда медициналық-санитариялық алғашқы көмекке тарифтерді қалыптастыру алгоритмі</w:t>
      </w:r>
    </w:p>
    <w:bookmarkEnd w:id="480"/>
    <w:bookmarkStart w:name="z943" w:id="481"/>
    <w:p>
      <w:pPr>
        <w:spacing w:after="0"/>
        <w:ind w:left="0"/>
        <w:jc w:val="both"/>
      </w:pPr>
      <w:r>
        <w:rPr>
          <w:rFonts w:ascii="Times New Roman"/>
          <w:b w:val="false"/>
          <w:i w:val="false"/>
          <w:color w:val="000000"/>
          <w:sz w:val="28"/>
        </w:rPr>
        <w:t>
      5. Амбулаториялық жағдайларда медициналық көмекке тарифтерді есептеу:</w:t>
      </w:r>
    </w:p>
    <w:bookmarkEnd w:id="481"/>
    <w:p>
      <w:pPr>
        <w:spacing w:after="0"/>
        <w:ind w:left="0"/>
        <w:jc w:val="both"/>
      </w:pPr>
      <w:r>
        <w:rPr>
          <w:rFonts w:ascii="Times New Roman"/>
          <w:b w:val="false"/>
          <w:i w:val="false"/>
          <w:color w:val="000000"/>
          <w:sz w:val="28"/>
        </w:rPr>
        <w:t>
      осы Әдістеменің 6-16-тармақтарына сәйкес интернаттық ұйымдарға жатпайтын орта білім беру ұйымдарының білім алушыларына медициналық көмектің, шақырулардың жеделдігінің 4-санатына қызмет көрсету үшін бекітілген халыққа қолжетімділікті, кезек күттірмейтін медициналық көмекті қамтамасыз ету үшін МСАК көрсету, МСАК субъектілерін ірілендіру үшін;</w:t>
      </w:r>
    </w:p>
    <w:p>
      <w:pPr>
        <w:spacing w:after="0"/>
        <w:ind w:left="0"/>
        <w:jc w:val="both"/>
      </w:pPr>
      <w:r>
        <w:rPr>
          <w:rFonts w:ascii="Times New Roman"/>
          <w:b w:val="false"/>
          <w:i w:val="false"/>
          <w:color w:val="000000"/>
          <w:sz w:val="28"/>
        </w:rPr>
        <w:t>
      осы Әдістеменің 17-18-тармақтарына сәйкес медициналық қызмет көрсеткені үшін;</w:t>
      </w:r>
    </w:p>
    <w:p>
      <w:pPr>
        <w:spacing w:after="0"/>
        <w:ind w:left="0"/>
        <w:jc w:val="both"/>
      </w:pPr>
      <w:r>
        <w:rPr>
          <w:rFonts w:ascii="Times New Roman"/>
          <w:b w:val="false"/>
          <w:i w:val="false"/>
          <w:color w:val="000000"/>
          <w:sz w:val="28"/>
        </w:rPr>
        <w:t>
      осы Әдістеменің 19-20-тармақтарына сәйкес жылжымалы медициналық кешен (бұдан әрі – ЖМК) қызметтерін көрсеткені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947" w:id="482"/>
    <w:p>
      <w:pPr>
        <w:spacing w:after="0"/>
        <w:ind w:left="0"/>
        <w:jc w:val="both"/>
      </w:pPr>
      <w:r>
        <w:rPr>
          <w:rFonts w:ascii="Times New Roman"/>
          <w:b w:val="false"/>
          <w:i w:val="false"/>
          <w:color w:val="000000"/>
          <w:sz w:val="28"/>
        </w:rPr>
        <w:t>
      6. КЖН МСАК айына "БХТ" АЖ-да МСАК субъектісіне тіркелген бір бекітілген тұрғынға айқындалады және КЖН МСАК кепілдік берілген компонентінің, КЖНЫК-нің теңгедегі қосындысы болып табылады.</w:t>
      </w:r>
    </w:p>
    <w:bookmarkEnd w:id="482"/>
    <w:bookmarkStart w:name="z948" w:id="483"/>
    <w:p>
      <w:pPr>
        <w:spacing w:after="0"/>
        <w:ind w:left="0"/>
        <w:jc w:val="both"/>
      </w:pPr>
      <w:r>
        <w:rPr>
          <w:rFonts w:ascii="Times New Roman"/>
          <w:b w:val="false"/>
          <w:i w:val="false"/>
          <w:color w:val="000000"/>
          <w:sz w:val="28"/>
        </w:rPr>
        <w:t xml:space="preserve">
      7. МСАК-тың кешенді жан басына шаққандағы нормативінің кепілдік берілген компоненті Кодекстің </w:t>
      </w:r>
      <w:r>
        <w:rPr>
          <w:rFonts w:ascii="Times New Roman"/>
          <w:b w:val="false"/>
          <w:i w:val="false"/>
          <w:color w:val="000000"/>
          <w:sz w:val="28"/>
        </w:rPr>
        <w:t>120-бабына</w:t>
      </w:r>
      <w:r>
        <w:rPr>
          <w:rFonts w:ascii="Times New Roman"/>
          <w:b w:val="false"/>
          <w:i w:val="false"/>
          <w:color w:val="000000"/>
          <w:sz w:val="28"/>
        </w:rPr>
        <w:t xml:space="preserve"> сәйкес МСАК субъектісінің медициналық көмек көрсету түрлері бойынша медициналық қызметтер кешенін көрсету жөніндегі қызметіне байланысты шығындарды қамтиды.</w:t>
      </w:r>
    </w:p>
    <w:bookmarkEnd w:id="483"/>
    <w:bookmarkStart w:name="z949" w:id="484"/>
    <w:p>
      <w:pPr>
        <w:spacing w:after="0"/>
        <w:ind w:left="0"/>
        <w:jc w:val="both"/>
      </w:pPr>
      <w:r>
        <w:rPr>
          <w:rFonts w:ascii="Times New Roman"/>
          <w:b w:val="false"/>
          <w:i w:val="false"/>
          <w:color w:val="000000"/>
          <w:sz w:val="28"/>
        </w:rPr>
        <w:t>
      8. Айына МСАК субъектісіне БХТ-да тіркелген бекітілген бір адамға МСАК КЖН кепілдік берілген компонентінің есебі түзету коэффициенттерін ескере отырып, кешенді формула бойынша жүзеге асырылады:</w:t>
      </w:r>
    </w:p>
    <w:bookmarkEnd w:id="484"/>
    <w:p>
      <w:pPr>
        <w:spacing w:after="0"/>
        <w:ind w:left="0"/>
        <w:jc w:val="both"/>
      </w:pPr>
      <w:r>
        <w:rPr>
          <w:rFonts w:ascii="Times New Roman"/>
          <w:b w:val="false"/>
          <w:i w:val="false"/>
          <w:color w:val="000000"/>
          <w:sz w:val="28"/>
        </w:rPr>
        <w:t>
      КЖНкеп.МСАК = КЖНбаз.МСАК х ЖЖТКМСАК + КЖНбаз.МСАК х (Каудан тығыз. – 1) + КЖНбаз.МСАК х (К жылыту аудан – 1) + КЖНбаз.МСАК х (Кэколог. – 1) + КЖНбаз.МСАК х (Кауыл обл. – 1) + КЖНбаз.МСАК х (КНҚ. жаңарту – 1), мұндағы:</w:t>
      </w:r>
    </w:p>
    <w:p>
      <w:pPr>
        <w:spacing w:after="0"/>
        <w:ind w:left="0"/>
        <w:jc w:val="both"/>
      </w:pPr>
      <w:r>
        <w:rPr>
          <w:rFonts w:ascii="Times New Roman"/>
          <w:b w:val="false"/>
          <w:i w:val="false"/>
          <w:color w:val="000000"/>
          <w:sz w:val="28"/>
        </w:rPr>
        <w:t>
      КЖНбаз.МСАК – "БХТ" АЖ-да тіркелген, бекітілген бір адамға айына түзету коэффициенттерін ескерусіз айқындалған МСАК субъектілері үшін алдағы қаржы жылына арналған МСАК базалық кешенді жан басына шаққандағы нормативі,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34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34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КЖНкеп. МСАК (қр) – экологиялық апат аймақтарында үстемеақы төлеуге арналған қаражатты есепке алмағанда, алдағы қаржы жылына Қазақстан Республикасы бойынша айына бір тұрғынға арналған МСАК кешенді жан басына шаққандағы нормативінің орташа кепілдік берілген компоненті, ол мынадай формула бойынша айқындалады:</w:t>
      </w:r>
    </w:p>
    <w:p>
      <w:pPr>
        <w:spacing w:after="0"/>
        <w:ind w:left="0"/>
        <w:jc w:val="both"/>
      </w:pPr>
      <w:r>
        <w:rPr>
          <w:rFonts w:ascii="Times New Roman"/>
          <w:b w:val="false"/>
          <w:i w:val="false"/>
          <w:color w:val="000000"/>
          <w:sz w:val="28"/>
        </w:rPr>
        <w:t>
      КЖНкеп. МСАК (қр) = (VМСАК (қр) - Vжнык_қр - Vэкол_қр)/Сқр /m, мұндағы:</w:t>
      </w:r>
    </w:p>
    <w:p>
      <w:pPr>
        <w:spacing w:after="0"/>
        <w:ind w:left="0"/>
        <w:jc w:val="both"/>
      </w:pPr>
      <w:r>
        <w:rPr>
          <w:rFonts w:ascii="Times New Roman"/>
          <w:b w:val="false"/>
          <w:i w:val="false"/>
          <w:color w:val="000000"/>
          <w:sz w:val="28"/>
        </w:rPr>
        <w:t>
      VМСАК (қр) – халыққа МСАК көрсету үшін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Vжнык_қр – республика бойынша КЖНЫК-қа республикалық бюджеттен бөлінген қаражаттың жылдық көлемі;</w:t>
      </w:r>
    </w:p>
    <w:p>
      <w:pPr>
        <w:spacing w:after="0"/>
        <w:ind w:left="0"/>
        <w:jc w:val="both"/>
      </w:pPr>
      <w:r>
        <w:rPr>
          <w:rFonts w:ascii="Times New Roman"/>
          <w:b w:val="false"/>
          <w:i w:val="false"/>
          <w:color w:val="000000"/>
          <w:sz w:val="28"/>
        </w:rPr>
        <w:t>
      Vэкол_қр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облыстар үшін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Сқр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Қазақстан Республикасының барлық МСАК субъектілеріне бекітілген халық саны;</w:t>
      </w:r>
    </w:p>
    <w:p>
      <w:pPr>
        <w:spacing w:after="0"/>
        <w:ind w:left="0"/>
        <w:jc w:val="both"/>
      </w:pPr>
      <w:r>
        <w:rPr>
          <w:rFonts w:ascii="Times New Roman"/>
          <w:b w:val="false"/>
          <w:i w:val="false"/>
          <w:color w:val="000000"/>
          <w:sz w:val="28"/>
        </w:rPr>
        <w:t>
      m – МСАК-ті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ЖЖКҚР – Қазақстан Республикасы халқының жыныстық-жастық құрылымы бойынша "БХТ" АЖ деректерінің негізінде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ЖЖКҚР = (ЖЖКобл 1 + ЖЖКобл 2 +.. + ЖЖКобл i) / n, мұндағы</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ЖЖКобл - өңір бойынша халықтың медициналық көрсетілетін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ЖЖКобл = </w:t>
      </w:r>
      <w:r>
        <w:rPr>
          <w:rFonts w:ascii="Times New Roman"/>
          <w:b w:val="false"/>
          <w:i w:val="false"/>
          <w:color w:val="000000"/>
          <w:sz w:val="28"/>
        </w:rPr>
        <w:t>S</w:t>
      </w:r>
      <w:r>
        <w:rPr>
          <w:rFonts w:ascii="Times New Roman"/>
          <w:b w:val="false"/>
          <w:i w:val="false"/>
          <w:color w:val="000000"/>
          <w:sz w:val="28"/>
        </w:rPr>
        <w:t xml:space="preserve"> (Собл k/n х ЖЖКМСАК (n))/ Собл, мұндағы:</w:t>
      </w:r>
    </w:p>
    <w:p>
      <w:pPr>
        <w:spacing w:after="0"/>
        <w:ind w:left="0"/>
        <w:jc w:val="both"/>
      </w:pPr>
      <w:r>
        <w:rPr>
          <w:rFonts w:ascii="Times New Roman"/>
          <w:b w:val="false"/>
          <w:i w:val="false"/>
          <w:color w:val="000000"/>
          <w:sz w:val="28"/>
        </w:rPr>
        <w:t>
      Собл – "БХТ" АЖ тіркелген өңірдің бекітілген халқының саны;</w:t>
      </w:r>
    </w:p>
    <w:p>
      <w:pPr>
        <w:spacing w:after="0"/>
        <w:ind w:left="0"/>
        <w:jc w:val="both"/>
      </w:pPr>
      <w:r>
        <w:rPr>
          <w:rFonts w:ascii="Times New Roman"/>
          <w:b w:val="false"/>
          <w:i w:val="false"/>
          <w:color w:val="000000"/>
          <w:sz w:val="28"/>
        </w:rPr>
        <w:t>
      Собл k/n – "БХТ" АЖ тіркелген өңірдің бекітілген халқының саны жыныстық-жас тобына жататын халықтың k нөмірі n;</w:t>
      </w:r>
    </w:p>
    <w:p>
      <w:pPr>
        <w:spacing w:after="0"/>
        <w:ind w:left="0"/>
        <w:jc w:val="both"/>
      </w:pPr>
      <w:r>
        <w:rPr>
          <w:rFonts w:ascii="Times New Roman"/>
          <w:b w:val="false"/>
          <w:i w:val="false"/>
          <w:color w:val="000000"/>
          <w:sz w:val="28"/>
        </w:rPr>
        <w:t xml:space="preserve">
      ЖЖКМСАК(n) –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жыныстық-жастық топтың жыныстық-жастық түзету коэффициенті n нөмірі;</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жыныстық-жастық құрамы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күніндегі жағдайы бойынша "БХТ" базасынан халық бойынша деректер негізінде айқындалады.</w:t>
      </w:r>
    </w:p>
    <w:p>
      <w:pPr>
        <w:spacing w:after="0"/>
        <w:ind w:left="0"/>
        <w:jc w:val="both"/>
      </w:pPr>
      <w:r>
        <w:rPr>
          <w:rFonts w:ascii="Times New Roman"/>
          <w:b w:val="false"/>
          <w:i w:val="false"/>
          <w:color w:val="000000"/>
          <w:sz w:val="28"/>
        </w:rPr>
        <w:t>
      Ктығыз.қр – Қазақстан Республикасы бойынша халық тығыздығының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Ктығыз.қр = (Kаудан тығыз. 1 * Саудан 1+ Каудан тығыз.2 * Саудан 2 + ... + Каудан тығыз.i * Саудан i) / n, мұндағы:</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Каудан тығыз. – осы аудан/қала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Ктығыз.аудан = 1 + С х Кқр.тығыз. / Т аудан халқ.,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аудандар, республикалық маңызы бар қалалар мен астананы қоспағанда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Тығыз.ҚР - Қазақстан Республикасы бойынша халықтың орташа тығыздығы, ол мына формула бойынша айқындалады:</w:t>
      </w:r>
    </w:p>
    <w:p>
      <w:pPr>
        <w:spacing w:after="0"/>
        <w:ind w:left="0"/>
        <w:jc w:val="both"/>
      </w:pPr>
      <w:r>
        <w:rPr>
          <w:rFonts w:ascii="Times New Roman"/>
          <w:b w:val="false"/>
          <w:i w:val="false"/>
          <w:color w:val="000000"/>
          <w:sz w:val="28"/>
        </w:rPr>
        <w:t>
      Тығыз.ҚР = Сқр/Ѕқр, мұндағы:</w:t>
      </w:r>
    </w:p>
    <w:p>
      <w:pPr>
        <w:spacing w:after="0"/>
        <w:ind w:left="0"/>
        <w:jc w:val="both"/>
      </w:pPr>
      <w:r>
        <w:rPr>
          <w:rFonts w:ascii="Times New Roman"/>
          <w:b w:val="false"/>
          <w:i w:val="false"/>
          <w:color w:val="000000"/>
          <w:sz w:val="28"/>
        </w:rPr>
        <w:t>
      Сқр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Қазақстан Республикасының барлық МСАК субъектілеріне бекітілген халық саны;</w:t>
      </w:r>
    </w:p>
    <w:p>
      <w:pPr>
        <w:spacing w:after="0"/>
        <w:ind w:left="0"/>
        <w:jc w:val="both"/>
      </w:pPr>
      <w:r>
        <w:rPr>
          <w:rFonts w:ascii="Times New Roman"/>
          <w:b w:val="false"/>
          <w:i w:val="false"/>
          <w:color w:val="000000"/>
          <w:sz w:val="28"/>
        </w:rPr>
        <w:t>
      Ѕқр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Тығыз.аудан халқ. – аудан, қала тұрғындарының тығыздығы, ол мынадай формула бойынша айқындалады</w:t>
      </w:r>
    </w:p>
    <w:p>
      <w:pPr>
        <w:spacing w:after="0"/>
        <w:ind w:left="0"/>
        <w:jc w:val="both"/>
      </w:pPr>
      <w:r>
        <w:rPr>
          <w:rFonts w:ascii="Times New Roman"/>
          <w:b w:val="false"/>
          <w:i w:val="false"/>
          <w:color w:val="000000"/>
          <w:sz w:val="28"/>
        </w:rPr>
        <w:t>
      Тығыз.аудан халқ.=Саудан / Ѕаудан, мұндағы:</w:t>
      </w:r>
    </w:p>
    <w:p>
      <w:pPr>
        <w:spacing w:after="0"/>
        <w:ind w:left="0"/>
        <w:jc w:val="both"/>
      </w:pPr>
      <w:r>
        <w:rPr>
          <w:rFonts w:ascii="Times New Roman"/>
          <w:b w:val="false"/>
          <w:i w:val="false"/>
          <w:color w:val="000000"/>
          <w:sz w:val="28"/>
        </w:rPr>
        <w:t>
      Саудан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тиісті ауданның, қаланың МСАК субъектілеріне бекітілген халық саны;</w:t>
      </w:r>
    </w:p>
    <w:p>
      <w:pPr>
        <w:spacing w:after="0"/>
        <w:ind w:left="0"/>
        <w:jc w:val="both"/>
      </w:pPr>
      <w:r>
        <w:rPr>
          <w:rFonts w:ascii="Times New Roman"/>
          <w:b w:val="false"/>
          <w:i w:val="false"/>
          <w:color w:val="000000"/>
          <w:sz w:val="28"/>
        </w:rPr>
        <w:t>
      Ѕаудан – ресми статистикалық ақпарат деректеріне сәйкес тиісті ауданның, қаланың аумағының ауданы.</w:t>
      </w:r>
    </w:p>
    <w:p>
      <w:pPr>
        <w:spacing w:after="0"/>
        <w:ind w:left="0"/>
        <w:jc w:val="both"/>
      </w:pPr>
      <w:r>
        <w:rPr>
          <w:rFonts w:ascii="Times New Roman"/>
          <w:b w:val="false"/>
          <w:i w:val="false"/>
          <w:color w:val="000000"/>
          <w:sz w:val="28"/>
        </w:rPr>
        <w:t>
      Аудандар мен ауылдық елді мекендердегі халық тығыздығының коэффициенті 2 (екіден) артық есептелген кезде, тығыздық коэффициенті 2-ге тең.</w:t>
      </w:r>
    </w:p>
    <w:p>
      <w:pPr>
        <w:spacing w:after="0"/>
        <w:ind w:left="0"/>
        <w:jc w:val="both"/>
      </w:pPr>
      <w:r>
        <w:rPr>
          <w:rFonts w:ascii="Times New Roman"/>
          <w:b w:val="false"/>
          <w:i w:val="false"/>
          <w:color w:val="000000"/>
          <w:sz w:val="28"/>
        </w:rPr>
        <w:t>
      Моноқалаларда және шағын қалаларда халыққа қызмет көрсететін МСАК субъектілері үшін тығыздық коэффициенті 1,5-ға (бір жарым) тең.</w:t>
      </w:r>
    </w:p>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1-ге (бірлікке) тең.</w:t>
      </w:r>
    </w:p>
    <w:p>
      <w:pPr>
        <w:spacing w:after="0"/>
        <w:ind w:left="0"/>
        <w:jc w:val="both"/>
      </w:pPr>
      <w:r>
        <w:rPr>
          <w:rFonts w:ascii="Times New Roman"/>
          <w:b w:val="false"/>
          <w:i w:val="false"/>
          <w:color w:val="000000"/>
          <w:sz w:val="28"/>
        </w:rPr>
        <w:t>
      КҚР ауыл - Қазақстан Республикасы бойынша ауылдық жерлерде жұмыс істегені үшін үстемеақыларды есепке алудың орташа коэффициенті, ол мына формула бойынша айқындалады:</w:t>
      </w:r>
    </w:p>
    <w:p>
      <w:pPr>
        <w:spacing w:after="0"/>
        <w:ind w:left="0"/>
        <w:jc w:val="both"/>
      </w:pPr>
      <w:r>
        <w:rPr>
          <w:rFonts w:ascii="Times New Roman"/>
          <w:b w:val="false"/>
          <w:i w:val="false"/>
          <w:color w:val="000000"/>
          <w:sz w:val="28"/>
        </w:rPr>
        <w:t>
      Кауыл ҚР = (Кауыл обл. 1 *Собл.1 + Кауыл обл.2* Собл.2 + ... + Кауыл і* Cобл.i) / n, мұндағы:</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Кауыл обл.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Кауыл обл. i = 1+0,25 х (Сауыл/ Собл.і х ШҮауыл), мұндағы:</w:t>
      </w:r>
    </w:p>
    <w:p>
      <w:pPr>
        <w:spacing w:after="0"/>
        <w:ind w:left="0"/>
        <w:jc w:val="both"/>
      </w:pPr>
      <w:r>
        <w:rPr>
          <w:rFonts w:ascii="Times New Roman"/>
          <w:b w:val="false"/>
          <w:i w:val="false"/>
          <w:color w:val="000000"/>
          <w:sz w:val="28"/>
        </w:rPr>
        <w:t>
      ШҮауыл – ауыл субъектілерінің ағымдағы шығындарының жалпы көлемінде лауазымдық жалақы бойынша еңбекақы төлеуге шығындар үлесі;</w:t>
      </w:r>
    </w:p>
    <w:p>
      <w:pPr>
        <w:spacing w:after="0"/>
        <w:ind w:left="0"/>
        <w:jc w:val="both"/>
      </w:pPr>
      <w:r>
        <w:rPr>
          <w:rFonts w:ascii="Times New Roman"/>
          <w:b w:val="false"/>
          <w:i w:val="false"/>
          <w:color w:val="000000"/>
          <w:sz w:val="28"/>
        </w:rPr>
        <w:t>
      Сауыл – осы аудан немесе ауыл бойынша "БХТ" АЖ-да тіркелген МСАК көрсететін ауыл субъектісіне бекітілген халықтың саны (бұдан әрі – ауыл субъектісіне бекітілген халық саны).</w:t>
      </w:r>
    </w:p>
    <w:p>
      <w:pPr>
        <w:spacing w:after="0"/>
        <w:ind w:left="0"/>
        <w:jc w:val="both"/>
      </w:pPr>
      <w:r>
        <w:rPr>
          <w:rFonts w:ascii="Times New Roman"/>
          <w:b w:val="false"/>
          <w:i w:val="false"/>
          <w:color w:val="000000"/>
          <w:sz w:val="28"/>
        </w:rPr>
        <w:t>
      Собл. – "БХТ" АЖ-да тіркелген өңірдің бекітілген халық саны.</w:t>
      </w:r>
    </w:p>
    <w:p>
      <w:pPr>
        <w:spacing w:after="0"/>
        <w:ind w:left="0"/>
        <w:jc w:val="both"/>
      </w:pPr>
      <w:r>
        <w:rPr>
          <w:rFonts w:ascii="Times New Roman"/>
          <w:b w:val="false"/>
          <w:i w:val="false"/>
          <w:color w:val="000000"/>
          <w:sz w:val="28"/>
        </w:rPr>
        <w:t>
      Қала және ауыл халқына қызмет көрсететін МСАК денсаулық сақтау субъектілері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 (Vмсак + Vэкол.)/ Vмсак</w:t>
      </w:r>
    </w:p>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КжылытуҚР - Қазақстан Республикасы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 жылытуҚР = (Кжылыту аудан.1 * Саудан 1+ Кжылыту аудан 2 * Саудан 2 + ... + + Кжылыту аудан і * Саудан i) / n, мұндағы:</w:t>
      </w:r>
    </w:p>
    <w:p>
      <w:pPr>
        <w:spacing w:after="0"/>
        <w:ind w:left="0"/>
        <w:jc w:val="both"/>
      </w:pPr>
      <w:r>
        <w:rPr>
          <w:rFonts w:ascii="Times New Roman"/>
          <w:b w:val="false"/>
          <w:i w:val="false"/>
          <w:color w:val="000000"/>
          <w:sz w:val="28"/>
        </w:rPr>
        <w:t>
      n - аудандар саны</w:t>
      </w:r>
    </w:p>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Кжылыту аудан=1 + Үжылытуаудан. х (К аудан –КҚР/орташа)/КҚР /орташа, мұндағы:</w:t>
      </w:r>
    </w:p>
    <w:p>
      <w:pPr>
        <w:spacing w:after="0"/>
        <w:ind w:left="0"/>
        <w:jc w:val="both"/>
      </w:pPr>
      <w:r>
        <w:rPr>
          <w:rFonts w:ascii="Times New Roman"/>
          <w:b w:val="false"/>
          <w:i w:val="false"/>
          <w:color w:val="000000"/>
          <w:sz w:val="28"/>
        </w:rPr>
        <w:t>
      Кжылыту аудан – аудан үшін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алдыңғы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 жылытуды жылдық көлеміне шығындардың үлесі;</w:t>
      </w:r>
    </w:p>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шешімінің негізінде айқындалған аудан, қала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КҚР/орташа = (Каудан 1 +Каудан 2 + ...+Каудан i)/ n</w:t>
      </w:r>
    </w:p>
    <w:p>
      <w:pPr>
        <w:spacing w:after="0"/>
        <w:ind w:left="0"/>
        <w:jc w:val="both"/>
      </w:pPr>
      <w:r>
        <w:rPr>
          <w:rFonts w:ascii="Times New Roman"/>
          <w:b w:val="false"/>
          <w:i w:val="false"/>
          <w:color w:val="000000"/>
          <w:sz w:val="28"/>
        </w:rPr>
        <w:t>
      n – ҚР аудандарының саны;</w:t>
      </w:r>
    </w:p>
    <w:p>
      <w:pPr>
        <w:spacing w:after="0"/>
        <w:ind w:left="0"/>
        <w:jc w:val="both"/>
      </w:pPr>
      <w:r>
        <w:rPr>
          <w:rFonts w:ascii="Times New Roman"/>
          <w:b w:val="false"/>
          <w:i w:val="false"/>
          <w:color w:val="000000"/>
          <w:sz w:val="28"/>
        </w:rPr>
        <w:t>
      Негізгі құралдарды жаңартуды түзету коэффициенті медициналық техниканы және санитариялық автокөлікті жаңартуға шығындарды өтеу үшін денсаулық сақтау субъектілерімен көзделеді, ол мынадай формула бойынша есептеледі:</w:t>
      </w:r>
    </w:p>
    <w:p>
      <w:pPr>
        <w:spacing w:after="0"/>
        <w:ind w:left="0"/>
        <w:jc w:val="both"/>
      </w:pPr>
      <w:r>
        <w:rPr>
          <w:rFonts w:ascii="Times New Roman"/>
          <w:b w:val="false"/>
          <w:i w:val="false"/>
          <w:color w:val="000000"/>
          <w:sz w:val="28"/>
        </w:rPr>
        <w:t>
      КНҚ жаңарту = (Vмсак + VНҚ жаңарту)/ Vмсак</w:t>
      </w:r>
    </w:p>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VНҚ жаңарту – негізгі құралдарды және санитариялық автокөлікті жаңартуға арналған шығындарды өтеуге көзделген қаражаттың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Денсаулық сақтау министрінің 14.03.2022 </w:t>
      </w:r>
      <w:r>
        <w:rPr>
          <w:rFonts w:ascii="Times New Roman"/>
          <w:b w:val="false"/>
          <w:i w:val="false"/>
          <w:color w:val="ff0000"/>
          <w:sz w:val="28"/>
        </w:rPr>
        <w:t>№ ҚР ДСМ-24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0" w:id="485"/>
    <w:p>
      <w:pPr>
        <w:spacing w:after="0"/>
        <w:ind w:left="0"/>
        <w:jc w:val="both"/>
      </w:pPr>
      <w:r>
        <w:rPr>
          <w:rFonts w:ascii="Times New Roman"/>
          <w:b w:val="false"/>
          <w:i w:val="false"/>
          <w:color w:val="000000"/>
          <w:sz w:val="28"/>
        </w:rPr>
        <w:t>
      8-2. МСАК қолжетімділігін қамтамасыз ету үшін МСАК ұйымдарын ірілендіруге арналған жан басына шаққандағы норматив айына ірілендіруге жататын МСАК субъектісіне бекітілген бір қала тұрғынына (астанаға, республикалық, облыстық орталықтарға) айқындалады және мынадай формула бойынша жүзеге асырылады:</w:t>
      </w:r>
    </w:p>
    <w:bookmarkEnd w:id="485"/>
    <w:p>
      <w:pPr>
        <w:spacing w:after="0"/>
        <w:ind w:left="0"/>
        <w:jc w:val="both"/>
      </w:pPr>
      <w:r>
        <w:rPr>
          <w:rFonts w:ascii="Times New Roman"/>
          <w:b w:val="false"/>
          <w:i w:val="false"/>
          <w:color w:val="000000"/>
          <w:sz w:val="28"/>
        </w:rPr>
        <w:t>
      ЖН ірілендіру=Vірілендіру / Схалқ.ірілендіру үшін/ m, мұндағы</w:t>
      </w:r>
    </w:p>
    <w:p>
      <w:pPr>
        <w:spacing w:after="0"/>
        <w:ind w:left="0"/>
        <w:jc w:val="both"/>
      </w:pPr>
      <w:r>
        <w:rPr>
          <w:rFonts w:ascii="Times New Roman"/>
          <w:b w:val="false"/>
          <w:i w:val="false"/>
          <w:color w:val="000000"/>
          <w:sz w:val="28"/>
        </w:rPr>
        <w:t>
      ЖН ірілендіру - МСАК қолжетімділігін қамтамасыз ету үшін МСАК ұйымдарын ірілендіруге арналған жан басына шаққандағы норматив;</w:t>
      </w:r>
    </w:p>
    <w:p>
      <w:pPr>
        <w:spacing w:after="0"/>
        <w:ind w:left="0"/>
        <w:jc w:val="both"/>
      </w:pPr>
      <w:r>
        <w:rPr>
          <w:rFonts w:ascii="Times New Roman"/>
          <w:b w:val="false"/>
          <w:i w:val="false"/>
          <w:color w:val="000000"/>
          <w:sz w:val="28"/>
        </w:rPr>
        <w:t xml:space="preserve">
      V ірілендіру - Халыққа МСАК қолжетімділігін қамтамасыз ету үшін МСАК ұйымдарын ірілендіруге Қазақстан Республикасы бойынша қаржыландырудың жоспарлы жылдық көлемі; </w:t>
      </w:r>
    </w:p>
    <w:p>
      <w:pPr>
        <w:spacing w:after="0"/>
        <w:ind w:left="0"/>
        <w:jc w:val="both"/>
      </w:pPr>
      <w:r>
        <w:rPr>
          <w:rFonts w:ascii="Times New Roman"/>
          <w:b w:val="false"/>
          <w:i w:val="false"/>
          <w:color w:val="000000"/>
          <w:sz w:val="28"/>
        </w:rPr>
        <w:t>
      С ірілендіру үшін халқ. - ірілендіруге жататын МСАК медициналық ұйымдарында бекітілген қала халқының есептесу саны;</w:t>
      </w:r>
    </w:p>
    <w:p>
      <w:pPr>
        <w:spacing w:after="0"/>
        <w:ind w:left="0"/>
        <w:jc w:val="both"/>
      </w:pPr>
      <w:r>
        <w:rPr>
          <w:rFonts w:ascii="Times New Roman"/>
          <w:b w:val="false"/>
          <w:i w:val="false"/>
          <w:color w:val="000000"/>
          <w:sz w:val="28"/>
        </w:rPr>
        <w:t>
      m-МСАК қолжетімділігін қамтамасыз ету үшін МСАК ұйымдарын бөлуді қаржыландыру жүзеге асырылатын қаржы жылындағы айлар саны.</w:t>
      </w:r>
    </w:p>
    <w:p>
      <w:pPr>
        <w:spacing w:after="0"/>
        <w:ind w:left="0"/>
        <w:jc w:val="both"/>
      </w:pPr>
      <w:r>
        <w:rPr>
          <w:rFonts w:ascii="Times New Roman"/>
          <w:b w:val="false"/>
          <w:i w:val="false"/>
          <w:color w:val="000000"/>
          <w:sz w:val="28"/>
        </w:rPr>
        <w:t>
      Ірілендіру МСАК қолжетімділігін қамтамасыз ету үшін бекітілген халық саны 10 мың адамға дейінгі жаңа МСАК орталықтарын құру жолымен 30 мыңнан асатын бекітілген халық саны бар МСАК ұйымдарында (республикалық маңызы бар қалаларда, астанада және қала халқына қызмет көрсететін облыс орталықтарында) жүргізіледі.</w:t>
      </w:r>
    </w:p>
    <w:p>
      <w:pPr>
        <w:spacing w:after="0"/>
        <w:ind w:left="0"/>
        <w:jc w:val="both"/>
      </w:pPr>
      <w:r>
        <w:rPr>
          <w:rFonts w:ascii="Times New Roman"/>
          <w:b w:val="false"/>
          <w:i w:val="false"/>
          <w:color w:val="000000"/>
          <w:sz w:val="28"/>
        </w:rPr>
        <w:t>
      Бір бекітілген тұрғынға (астана, республикалық, облыстық орталықтарының, қалалары) МСАК қолжетімділігін қамтамасыз ету үшін МСАК ұйымдарын ірілендіруге түзету коэффициенттері ескеріле отырып, айына ірілендіруге жататын МСАК субъектісіне жан басына шаққандағы нормативтің есебі мынадай формула бойынша жүзеге асырылады:</w:t>
      </w:r>
    </w:p>
    <w:p>
      <w:pPr>
        <w:spacing w:after="0"/>
        <w:ind w:left="0"/>
        <w:jc w:val="both"/>
      </w:pPr>
      <w:r>
        <w:rPr>
          <w:rFonts w:ascii="Times New Roman"/>
          <w:b w:val="false"/>
          <w:i w:val="false"/>
          <w:color w:val="000000"/>
          <w:sz w:val="28"/>
        </w:rPr>
        <w:t>
      ЖНірілендіру обл.i = ЖНірілендіру х Кжтк.қала i + ЖНірілендіру х (Ктығыз.аудан i - 1) + ЖНірілендіру х (Кжылыту аудан i - 1) + ЖНірілендіру х (Кэколог.обл. i - 1), мұндағы:</w:t>
      </w:r>
    </w:p>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Ктығыз.аудан = 1 + С х Тығыз.ҚР/Тығыз.халқ аудан,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санынан республикалық маңызы бар қалалар мен астананы қоспағанда аудандар,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Тығыз.қр - Қазақстан Республикасы бойынша орташа халық тығыздығы, ол мынадай формула бойынша айқындалады:</w:t>
      </w:r>
    </w:p>
    <w:p>
      <w:pPr>
        <w:spacing w:after="0"/>
        <w:ind w:left="0"/>
        <w:jc w:val="both"/>
      </w:pPr>
      <w:r>
        <w:rPr>
          <w:rFonts w:ascii="Times New Roman"/>
          <w:b w:val="false"/>
          <w:i w:val="false"/>
          <w:color w:val="000000"/>
          <w:sz w:val="28"/>
        </w:rPr>
        <w:t>
      Тығыз.қр =Сқр/Sқр, мұндағы</w:t>
      </w:r>
    </w:p>
    <w:p>
      <w:pPr>
        <w:spacing w:after="0"/>
        <w:ind w:left="0"/>
        <w:jc w:val="both"/>
      </w:pPr>
      <w:r>
        <w:rPr>
          <w:rFonts w:ascii="Times New Roman"/>
          <w:b w:val="false"/>
          <w:i w:val="false"/>
          <w:color w:val="000000"/>
          <w:sz w:val="28"/>
        </w:rPr>
        <w:t>
      Сқр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Қазақстан Республикасының барлық МСАК субъектілеріне бекітілген халық саны;</w:t>
      </w:r>
    </w:p>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 халқ.аудан - аудан, қала халқының тығыздығы, ол мынадай формула бойынша айқындалады.</w:t>
      </w:r>
    </w:p>
    <w:p>
      <w:pPr>
        <w:spacing w:after="0"/>
        <w:ind w:left="0"/>
        <w:jc w:val="both"/>
      </w:pPr>
      <w:r>
        <w:rPr>
          <w:rFonts w:ascii="Times New Roman"/>
          <w:b w:val="false"/>
          <w:i w:val="false"/>
          <w:color w:val="000000"/>
          <w:sz w:val="28"/>
        </w:rPr>
        <w:t xml:space="preserve">
      Тығыз халқ.аудан = Саудан/Sаудан, мұндағы: </w:t>
      </w:r>
    </w:p>
    <w:p>
      <w:pPr>
        <w:spacing w:after="0"/>
        <w:ind w:left="0"/>
        <w:jc w:val="both"/>
      </w:pPr>
      <w:r>
        <w:rPr>
          <w:rFonts w:ascii="Times New Roman"/>
          <w:b w:val="false"/>
          <w:i w:val="false"/>
          <w:color w:val="000000"/>
          <w:sz w:val="28"/>
        </w:rPr>
        <w:t>
      Саудан - халықтың еркін бекітілу науқанының нәтижесі бойынша немесе қаржыландыруды есептеу үшін пайдаланылатын айдың сол күніндегі жағдайы бойынша "БХТ" АЖ-да тіркелген, тиісті ауданның, қаланың МСАК субъектілеріне бекітілген халық саны;</w:t>
      </w:r>
    </w:p>
    <w:p>
      <w:pPr>
        <w:spacing w:after="0"/>
        <w:ind w:left="0"/>
        <w:jc w:val="both"/>
      </w:pPr>
      <w:r>
        <w:rPr>
          <w:rFonts w:ascii="Times New Roman"/>
          <w:b w:val="false"/>
          <w:i w:val="false"/>
          <w:color w:val="000000"/>
          <w:sz w:val="28"/>
        </w:rPr>
        <w:t>
      Ѕаудан - ресми статистикалық ақпарат деректеріне сәйкес тиісті аудан, қала аумағының ауданы;</w:t>
      </w:r>
    </w:p>
    <w:p>
      <w:pPr>
        <w:spacing w:after="0"/>
        <w:ind w:left="0"/>
        <w:jc w:val="both"/>
      </w:pPr>
      <w:r>
        <w:rPr>
          <w:rFonts w:ascii="Times New Roman"/>
          <w:b w:val="false"/>
          <w:i w:val="false"/>
          <w:color w:val="000000"/>
          <w:sz w:val="28"/>
        </w:rPr>
        <w:t>
      Аудандар мен ауылдық елді мекендердегі халық тығыздығының коэффициенті 2 (екіден) артық есептелген кезде, тығыздық коэффициенті 2-ге тең.</w:t>
      </w:r>
    </w:p>
    <w:p>
      <w:pPr>
        <w:spacing w:after="0"/>
        <w:ind w:left="0"/>
        <w:jc w:val="both"/>
      </w:pPr>
      <w:r>
        <w:rPr>
          <w:rFonts w:ascii="Times New Roman"/>
          <w:b w:val="false"/>
          <w:i w:val="false"/>
          <w:color w:val="000000"/>
          <w:sz w:val="28"/>
        </w:rPr>
        <w:t>
      Моноқалаларда және шағын қалаларда халыққа қызмет көрсететін МСАК субъектілері үшін тығыздық коэффициенті 1,5 (бір жарым) тең.</w:t>
      </w:r>
    </w:p>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 (бірлікке) тең.</w:t>
      </w:r>
    </w:p>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Кжылыту аудан = 1 + Үжылыту х (Таудан – ТҚР/орта.)/ТҚР/орта., мұндағы:</w:t>
      </w:r>
    </w:p>
    <w:p>
      <w:pPr>
        <w:spacing w:after="0"/>
        <w:ind w:left="0"/>
        <w:jc w:val="both"/>
      </w:pPr>
      <w:r>
        <w:rPr>
          <w:rFonts w:ascii="Times New Roman"/>
          <w:b w:val="false"/>
          <w:i w:val="false"/>
          <w:color w:val="000000"/>
          <w:sz w:val="28"/>
        </w:rPr>
        <w:t xml:space="preserve">
      Кжылыту аудан – аудан үшін жылыту маусымының ұзақтығын есепке алу коэффициенті; </w:t>
      </w:r>
    </w:p>
    <w:p>
      <w:pPr>
        <w:spacing w:after="0"/>
        <w:ind w:left="0"/>
        <w:jc w:val="both"/>
      </w:pPr>
      <w:r>
        <w:rPr>
          <w:rFonts w:ascii="Times New Roman"/>
          <w:b w:val="false"/>
          <w:i w:val="false"/>
          <w:color w:val="000000"/>
          <w:sz w:val="28"/>
        </w:rPr>
        <w:t>
      Үжылыту – алдыңғы жылға тиісті ауданда, қалада амбулаториялық-емханалық көмек көрсететін денсаулық сақтау субъектілерінің деректері негізінде ағымдағы шығындарының жалпы жылдық көлеміндегі жылытудың жылдық көлемінің шығындарының үлесі;</w:t>
      </w:r>
    </w:p>
    <w:p>
      <w:pPr>
        <w:spacing w:after="0"/>
        <w:ind w:left="0"/>
        <w:jc w:val="both"/>
      </w:pPr>
      <w:r>
        <w:rPr>
          <w:rFonts w:ascii="Times New Roman"/>
          <w:b w:val="false"/>
          <w:i w:val="false"/>
          <w:color w:val="000000"/>
          <w:sz w:val="28"/>
        </w:rPr>
        <w:t>
      Таудан - алдыңғы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аудан, қала (республикалық маңызы бар қалалар және астана) бойынша жылыту маусымының кезеңі;</w:t>
      </w:r>
    </w:p>
    <w:p>
      <w:pPr>
        <w:spacing w:after="0"/>
        <w:ind w:left="0"/>
        <w:jc w:val="both"/>
      </w:pPr>
      <w:r>
        <w:rPr>
          <w:rFonts w:ascii="Times New Roman"/>
          <w:b w:val="false"/>
          <w:i w:val="false"/>
          <w:color w:val="000000"/>
          <w:sz w:val="28"/>
        </w:rPr>
        <w:t>
      КҚР/орта. - Қазақстан Республикасы бойынша орташа жылу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 = (Таудан 1 + Таудан 2 + … + Таудан i)/n</w:t>
      </w:r>
    </w:p>
    <w:p>
      <w:pPr>
        <w:spacing w:after="0"/>
        <w:ind w:left="0"/>
        <w:jc w:val="both"/>
      </w:pPr>
      <w:r>
        <w:rPr>
          <w:rFonts w:ascii="Times New Roman"/>
          <w:b w:val="false"/>
          <w:i w:val="false"/>
          <w:color w:val="000000"/>
          <w:sz w:val="28"/>
        </w:rPr>
        <w:t>
      n - ҚР аудандарының саны</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i = (Vмсак + Vэкол.) / Vмсак</w:t>
      </w:r>
    </w:p>
    <w:p>
      <w:pPr>
        <w:spacing w:after="0"/>
        <w:ind w:left="0"/>
        <w:jc w:val="both"/>
      </w:pPr>
      <w:r>
        <w:rPr>
          <w:rFonts w:ascii="Times New Roman"/>
          <w:b w:val="false"/>
          <w:i w:val="false"/>
          <w:color w:val="000000"/>
          <w:sz w:val="28"/>
        </w:rPr>
        <w:t>
      Vмсак- медициналық-санитариялық алғашқы көмек көрсететін денсаулық сақтау субъектісі үшін кезекті жоспарлы кезеңге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 аймақтарындағы жұмыс үшін үстемеақы төлеуге көзделген қаражаттың жылдық көлемі.</w:t>
      </w:r>
    </w:p>
    <w:p>
      <w:pPr>
        <w:spacing w:after="0"/>
        <w:ind w:left="0"/>
        <w:jc w:val="both"/>
      </w:pPr>
      <w:r>
        <w:rPr>
          <w:rFonts w:ascii="Times New Roman"/>
          <w:b w:val="false"/>
          <w:i w:val="false"/>
          <w:color w:val="000000"/>
          <w:sz w:val="28"/>
        </w:rPr>
        <w:t>
      Қала және ауыл халқына қызмет көрсететін МСАК субъектілері үшін ауылдық жерде жұмыс істегені үшін үстемеақыларды есепке алу коэффициенті ауыл халқының санына ғана қолданылады, қала халқы үшін - коэффициент 1 (бірлікке) тең.</w:t>
      </w:r>
    </w:p>
    <w:p>
      <w:pPr>
        <w:spacing w:after="0"/>
        <w:ind w:left="0"/>
        <w:jc w:val="both"/>
      </w:pPr>
      <w:r>
        <w:rPr>
          <w:rFonts w:ascii="Times New Roman"/>
          <w:b w:val="false"/>
          <w:i w:val="false"/>
          <w:color w:val="000000"/>
          <w:sz w:val="28"/>
        </w:rPr>
        <w:t>
      ЖЖКқала і - өңір бойынша ауыл халқының медициналық қызметтерді тұтынуының жыныстық-жасына байланысты түзету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ЖЖКқала i = </w:t>
      </w:r>
      <w:r>
        <w:rPr>
          <w:rFonts w:ascii="Times New Roman"/>
          <w:b w:val="false"/>
          <w:i w:val="false"/>
          <w:color w:val="000000"/>
          <w:sz w:val="28"/>
        </w:rPr>
        <w:t>S</w:t>
      </w:r>
      <w:r>
        <w:rPr>
          <w:rFonts w:ascii="Times New Roman"/>
          <w:b w:val="false"/>
          <w:i w:val="false"/>
          <w:color w:val="000000"/>
          <w:sz w:val="28"/>
        </w:rPr>
        <w:t xml:space="preserve"> (Сқала k/n х ЖЖКМСАК(n))/ Сқала, мұндағы:</w:t>
      </w:r>
    </w:p>
    <w:p>
      <w:pPr>
        <w:spacing w:after="0"/>
        <w:ind w:left="0"/>
        <w:jc w:val="both"/>
      </w:pPr>
      <w:r>
        <w:rPr>
          <w:rFonts w:ascii="Times New Roman"/>
          <w:b w:val="false"/>
          <w:i w:val="false"/>
          <w:color w:val="000000"/>
          <w:sz w:val="28"/>
        </w:rPr>
        <w:t>
      Сқала – "БХТ" АЖ-да өңірдің тіркелген қала халқының саны;</w:t>
      </w:r>
    </w:p>
    <w:p>
      <w:pPr>
        <w:spacing w:after="0"/>
        <w:ind w:left="0"/>
        <w:jc w:val="both"/>
      </w:pPr>
      <w:r>
        <w:rPr>
          <w:rFonts w:ascii="Times New Roman"/>
          <w:b w:val="false"/>
          <w:i w:val="false"/>
          <w:color w:val="000000"/>
          <w:sz w:val="28"/>
        </w:rPr>
        <w:t>
      Сқала к/n – "БХТ" АЖ тіркелген өңірдің бекітілген қала халқының саны жыныстық жас тобына жататын халықтың k нөмірі n нөмірі;</w:t>
      </w:r>
    </w:p>
    <w:p>
      <w:pPr>
        <w:spacing w:after="0"/>
        <w:ind w:left="0"/>
        <w:jc w:val="both"/>
      </w:pPr>
      <w:r>
        <w:rPr>
          <w:rFonts w:ascii="Times New Roman"/>
          <w:b w:val="false"/>
          <w:i w:val="false"/>
          <w:color w:val="000000"/>
          <w:sz w:val="28"/>
        </w:rPr>
        <w:t>
      ЖЖКМСАК(n) - МСАК кешенді жан басына шаққандағы нормативінің кепілдік берілген компонентін есептеудің кешенді формуласына кестеге сәйкес n нөмірі жыныстық жас тобының жыныстық-жас түзету коэффициенті;</w:t>
      </w:r>
    </w:p>
    <w:p>
      <w:pPr>
        <w:spacing w:after="0"/>
        <w:ind w:left="0"/>
        <w:jc w:val="both"/>
      </w:pPr>
      <w:r>
        <w:rPr>
          <w:rFonts w:ascii="Times New Roman"/>
          <w:b w:val="false"/>
          <w:i w:val="false"/>
          <w:color w:val="000000"/>
          <w:sz w:val="28"/>
        </w:rPr>
        <w:t>
      МСАК субъектісіне бекітілген халық саны мен халықтың жыныстық-жас құрамы халықтың еркін бекіту науқанының нәтижелері бойынша немесе алдағы қаржы жылына МСАК көрсетуге қаржыландыру көлемін есептеу немесе уәкілетті органның шешімі бойынша ағымдағы қаржы жылы ішінде оны түзету үшін пайдаланылатын айдың соңғы күніндегі жағдай бойынша "БХТ" АЖ базасынан халық бойынша деректер негізінде айқындалады.</w:t>
      </w:r>
    </w:p>
    <w:p>
      <w:pPr>
        <w:spacing w:after="0"/>
        <w:ind w:left="0"/>
        <w:jc w:val="both"/>
      </w:pPr>
      <w:r>
        <w:rPr>
          <w:rFonts w:ascii="Times New Roman"/>
          <w:b w:val="false"/>
          <w:i w:val="false"/>
          <w:color w:val="000000"/>
          <w:sz w:val="28"/>
        </w:rPr>
        <w:t>
      Ірілендіру бекітілген халық саны 10 мың адамға дейін жаңа МСАК орталықтарын құру жолымен бекітілген халық саны 30 мыңнан асатын МСАК ұйымдарында (астанада, республикалық, облыстық және аудандық маңызы бар қалаларда, қала халқына қызмет көрсететін) МСАК қолжетімділігін қамтамасыз ету үшін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8-2-тармақпен толықтырылды - ҚР Денсаулық сақтау министрінің 20.08.2021 </w:t>
      </w:r>
      <w:r>
        <w:rPr>
          <w:rFonts w:ascii="Times New Roman"/>
          <w:b w:val="false"/>
          <w:i w:val="false"/>
          <w:color w:val="000000"/>
          <w:sz w:val="28"/>
        </w:rPr>
        <w:t>№ ҚР ДСМ-85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996" w:id="486"/>
    <w:p>
      <w:pPr>
        <w:spacing w:after="0"/>
        <w:ind w:left="0"/>
        <w:jc w:val="both"/>
      </w:pPr>
      <w:r>
        <w:rPr>
          <w:rFonts w:ascii="Times New Roman"/>
          <w:b w:val="false"/>
          <w:i w:val="false"/>
          <w:color w:val="000000"/>
          <w:sz w:val="28"/>
        </w:rPr>
        <w:t>
      9. Айына МСАК субъектісіне "БХТ" АЖ-да тіркелген бір бекітілген адамға кезек күттірмейтін көмек көрсетуге арналған жан басына шаққандағы нормативті (бұдан әрі – КК) есептеу кешенді формула бойынша жүзеге асырылады:</w:t>
      </w:r>
    </w:p>
    <w:bookmarkEnd w:id="486"/>
    <w:p>
      <w:pPr>
        <w:spacing w:after="0"/>
        <w:ind w:left="0"/>
        <w:jc w:val="both"/>
      </w:pPr>
      <w:r>
        <w:rPr>
          <w:rFonts w:ascii="Times New Roman"/>
          <w:b w:val="false"/>
          <w:i w:val="false"/>
          <w:color w:val="000000"/>
          <w:sz w:val="28"/>
        </w:rPr>
        <w:t>
      ЖНкепіл.КК = ЖНбаз.ҚРКК х ККЖЖТ + ЖНнбаз.ҚРКК х (К тығыздығы аудан - 1) + ЖНбаз. ҚРКК х (Кжылыту аудан - 1) + ЖНбаз.ҚРКК х (Кауыл обл. - 1) + ЖНбаз.ҚРКК х (К эколог - 1)+ ЖНбаз. ҚРКК х (Кнқ жаңарту -1), мұндағы:</w:t>
      </w:r>
    </w:p>
    <w:p>
      <w:pPr>
        <w:spacing w:after="0"/>
        <w:ind w:left="0"/>
        <w:jc w:val="both"/>
      </w:pPr>
      <w:r>
        <w:rPr>
          <w:rFonts w:ascii="Times New Roman"/>
          <w:b w:val="false"/>
          <w:i w:val="false"/>
          <w:color w:val="000000"/>
          <w:sz w:val="28"/>
        </w:rPr>
        <w:t>
      ЖНбаз.ККҚР мынадай формула бойынша есептелетін, Қазақстан Республикасының аумағында бірыңғай болып табылатын түзету коэффициенттері ескерілмей айқындалған, бір айға "БХТ" АЖ-да тіркелген бір бекітілген адамға арналған КК базалық жан басына шаққандағы норматив:</w:t>
      </w:r>
    </w:p>
    <w:p>
      <w:pPr>
        <w:spacing w:after="0"/>
        <w:ind w:left="0"/>
        <w:jc w:val="both"/>
      </w:pPr>
      <w:r>
        <w:rPr>
          <w:rFonts w:ascii="Times New Roman"/>
          <w:b w:val="false"/>
          <w:i w:val="false"/>
          <w:color w:val="000000"/>
          <w:sz w:val="28"/>
        </w:rPr>
        <w:t>
      ЖНбаз.ККҚР = ЖНорт.ККҚР / (ЖЖКҚР+ (Ктығыз.ҚР -1) + (КжылытуҚР-1) + (КауылҚР-1), мұндағы:</w:t>
      </w:r>
    </w:p>
    <w:p>
      <w:pPr>
        <w:spacing w:after="0"/>
        <w:ind w:left="0"/>
        <w:jc w:val="both"/>
      </w:pPr>
      <w:r>
        <w:rPr>
          <w:rFonts w:ascii="Times New Roman"/>
          <w:b w:val="false"/>
          <w:i w:val="false"/>
          <w:color w:val="000000"/>
          <w:sz w:val="28"/>
        </w:rPr>
        <w:t>
      ЖНорт. ККҚР– алдағы қаржы жылына арналған Қазакстан Республикасы бойынша айына бір тұрғынға КК көрсетуге арналған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ЖНорт. ККҚР = (VККҚР-VэкологҚР)/СҚР / m, мұндағы:</w:t>
      </w:r>
    </w:p>
    <w:p>
      <w:pPr>
        <w:spacing w:after="0"/>
        <w:ind w:left="0"/>
        <w:jc w:val="both"/>
      </w:pPr>
      <w:r>
        <w:rPr>
          <w:rFonts w:ascii="Times New Roman"/>
          <w:b w:val="false"/>
          <w:i w:val="false"/>
          <w:color w:val="000000"/>
          <w:sz w:val="28"/>
        </w:rPr>
        <w:t>
      VККҚР- халыққа КК көрсетуге арналған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Vэкол_қр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СҚР – халықты еркін бекіту науқанының нәтижелері бойынша немесе қаржыландыруды есептеу үшін пайдаланылатын айдың сол күніндегі жағдайы бойынша "БХТ" АЖ-да тіркелген елдің КК көрсету жөніндегі барлық денсаулық сақтау субъектілеріне бекітілген халық саны;</w:t>
      </w:r>
    </w:p>
    <w:p>
      <w:pPr>
        <w:spacing w:after="0"/>
        <w:ind w:left="0"/>
        <w:jc w:val="both"/>
      </w:pPr>
      <w:r>
        <w:rPr>
          <w:rFonts w:ascii="Times New Roman"/>
          <w:b w:val="false"/>
          <w:i w:val="false"/>
          <w:color w:val="000000"/>
          <w:sz w:val="28"/>
        </w:rPr>
        <w:t>
      m – КК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ЖЖКҚР – Қазақстан Республикасы халқының жыныстық-жастық құрылымы бойынша "БХТ" АЖ деректерінің негізінде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ЖЖКҚР = (ЖЖКобл. 1 + ЖЖКобл. 2 + .. + ЖЖКобл. i)/ n, мұндағы:</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ЖЖКобл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ЖЖКобл = </w:t>
      </w:r>
      <w:r>
        <w:rPr>
          <w:rFonts w:ascii="Times New Roman"/>
          <w:b w:val="false"/>
          <w:i w:val="false"/>
          <w:color w:val="000000"/>
          <w:sz w:val="28"/>
        </w:rPr>
        <w:t>S</w:t>
      </w:r>
      <w:r>
        <w:rPr>
          <w:rFonts w:ascii="Times New Roman"/>
          <w:b w:val="false"/>
          <w:i w:val="false"/>
          <w:color w:val="000000"/>
          <w:sz w:val="28"/>
        </w:rPr>
        <w:t xml:space="preserve"> (Собл. k/n х ЖЖКмсак(n))/ Собл., мұндағы:</w:t>
      </w:r>
    </w:p>
    <w:p>
      <w:pPr>
        <w:spacing w:after="0"/>
        <w:ind w:left="0"/>
        <w:jc w:val="both"/>
      </w:pPr>
      <w:r>
        <w:rPr>
          <w:rFonts w:ascii="Times New Roman"/>
          <w:b w:val="false"/>
          <w:i w:val="false"/>
          <w:color w:val="000000"/>
          <w:sz w:val="28"/>
        </w:rPr>
        <w:t xml:space="preserve">
      Собл – "БХТ" АЖ тіркелген өңірдің бекітілген халық саны; </w:t>
      </w:r>
    </w:p>
    <w:p>
      <w:pPr>
        <w:spacing w:after="0"/>
        <w:ind w:left="0"/>
        <w:jc w:val="both"/>
      </w:pPr>
      <w:r>
        <w:rPr>
          <w:rFonts w:ascii="Times New Roman"/>
          <w:b w:val="false"/>
          <w:i w:val="false"/>
          <w:color w:val="000000"/>
          <w:sz w:val="28"/>
        </w:rPr>
        <w:t xml:space="preserve">
      Собл k/n – "БХТ" АЖ тіркелген өңірдің бекітілген халық саны жыныстық-жас тобына жататын халықтың k нөмірі n; </w:t>
      </w:r>
    </w:p>
    <w:p>
      <w:pPr>
        <w:spacing w:after="0"/>
        <w:ind w:left="0"/>
        <w:jc w:val="both"/>
      </w:pPr>
      <w:r>
        <w:rPr>
          <w:rFonts w:ascii="Times New Roman"/>
          <w:b w:val="false"/>
          <w:i w:val="false"/>
          <w:color w:val="000000"/>
          <w:sz w:val="28"/>
        </w:rPr>
        <w:t xml:space="preserve">
      ЖЖКМСАК(n) –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жыныстық-жастық топтың жыныстық-жастық түзету коэффициенті n нөмірі;</w:t>
      </w:r>
    </w:p>
    <w:p>
      <w:pPr>
        <w:spacing w:after="0"/>
        <w:ind w:left="0"/>
        <w:jc w:val="both"/>
      </w:pPr>
      <w:r>
        <w:rPr>
          <w:rFonts w:ascii="Times New Roman"/>
          <w:b w:val="false"/>
          <w:i w:val="false"/>
          <w:color w:val="000000"/>
          <w:sz w:val="28"/>
        </w:rPr>
        <w:t>
      МСАК субъектісіне бекітілген халық саны және халықтың жыныстық-жас құрамы халықтың еркін бекітілу науқанының нәтижелері бойынша немесе айдың соңғы күніндегі жағдай бойынша БХТ базасынан халық бойынша деректер негізінде айқындалады, олар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p>
      <w:pPr>
        <w:spacing w:after="0"/>
        <w:ind w:left="0"/>
        <w:jc w:val="both"/>
      </w:pPr>
      <w:r>
        <w:rPr>
          <w:rFonts w:ascii="Times New Roman"/>
          <w:b w:val="false"/>
          <w:i w:val="false"/>
          <w:color w:val="000000"/>
          <w:sz w:val="28"/>
        </w:rPr>
        <w:t>
      Ктығыз.ҚР- Қазақстан Республикасы бойынша халық тығыздығының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Ктығыз.ҚР = (Ктығыз.аудан 1 * Саудан 1+ К тығыз.аудан 2 * Саудан 2+ Ктығыз.аудан i * Саудан i)/ n, мұндағы:</w:t>
      </w:r>
    </w:p>
    <w:p>
      <w:pPr>
        <w:spacing w:after="0"/>
        <w:ind w:left="0"/>
        <w:jc w:val="both"/>
      </w:pPr>
      <w:r>
        <w:rPr>
          <w:rFonts w:ascii="Times New Roman"/>
          <w:b w:val="false"/>
          <w:i w:val="false"/>
          <w:color w:val="000000"/>
          <w:sz w:val="28"/>
        </w:rPr>
        <w:t>
      n-өңірлер саны</w:t>
      </w:r>
    </w:p>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Ктығыз.аудан = 1 + С х Тығыз.ҚР/Тығыз.аудан,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аудандар, Республикалық маңызы бар қалалар мен астананы қоспағанда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Тығыз.ҚР – Қазақстан Республикасы бойынша халықтың тығыздығы орташа, ол формула бойынша айқындалады:</w:t>
      </w:r>
    </w:p>
    <w:p>
      <w:pPr>
        <w:spacing w:after="0"/>
        <w:ind w:left="0"/>
        <w:jc w:val="both"/>
      </w:pPr>
      <w:r>
        <w:rPr>
          <w:rFonts w:ascii="Times New Roman"/>
          <w:b w:val="false"/>
          <w:i w:val="false"/>
          <w:color w:val="000000"/>
          <w:sz w:val="28"/>
        </w:rPr>
        <w:t>
      Тығыз.ҚР = Сқр/ Sқр, мұндағы:</w:t>
      </w:r>
    </w:p>
    <w:p>
      <w:pPr>
        <w:spacing w:after="0"/>
        <w:ind w:left="0"/>
        <w:jc w:val="both"/>
      </w:pPr>
      <w:r>
        <w:rPr>
          <w:rFonts w:ascii="Times New Roman"/>
          <w:b w:val="false"/>
          <w:i w:val="false"/>
          <w:color w:val="000000"/>
          <w:sz w:val="28"/>
        </w:rPr>
        <w:t>
      СҚР – халықты еркін бекіту науқанының нәтижелері бойынша немесе қаржыландыруды есептеу үшін пайдаланылатын айдың сол күніндегі жағдайы бойынша "БХТ" АЖ-да тіркелген елдің КК көрсету жөніндегі барлық денсаулық сақтау субъектілеріне бекітілген халық саны;</w:t>
      </w:r>
    </w:p>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Тығыз.аудан халқы = Саудан/Sаудан, мұндағы:</w:t>
      </w:r>
    </w:p>
    <w:p>
      <w:pPr>
        <w:spacing w:after="0"/>
        <w:ind w:left="0"/>
        <w:jc w:val="both"/>
      </w:pPr>
      <w:r>
        <w:rPr>
          <w:rFonts w:ascii="Times New Roman"/>
          <w:b w:val="false"/>
          <w:i w:val="false"/>
          <w:color w:val="000000"/>
          <w:sz w:val="28"/>
        </w:rPr>
        <w:t>
      Саудан - халықтың еркін бекітілу науқанының нәтижесі бойынша немесе қаржыландыруды есептеу үшін пайдаланылатын айдың осы күніндегі жағдайы бойынша "БХТ" АЖ-да тіркелген, тиісті ауданның, қаланың МСАК субъектілеріне бекітілген халық саны;</w:t>
      </w:r>
    </w:p>
    <w:p>
      <w:pPr>
        <w:spacing w:after="0"/>
        <w:ind w:left="0"/>
        <w:jc w:val="both"/>
      </w:pPr>
      <w:r>
        <w:rPr>
          <w:rFonts w:ascii="Times New Roman"/>
          <w:b w:val="false"/>
          <w:i w:val="false"/>
          <w:color w:val="000000"/>
          <w:sz w:val="28"/>
        </w:rPr>
        <w:t>
      Sаудан – ресми статистикалық ақпарат деректеріне сәйкес тиісті ауданның, қаланың аумағының ауданы;</w:t>
      </w:r>
    </w:p>
    <w:p>
      <w:pPr>
        <w:spacing w:after="0"/>
        <w:ind w:left="0"/>
        <w:jc w:val="both"/>
      </w:pPr>
      <w:r>
        <w:rPr>
          <w:rFonts w:ascii="Times New Roman"/>
          <w:b w:val="false"/>
          <w:i w:val="false"/>
          <w:color w:val="000000"/>
          <w:sz w:val="28"/>
        </w:rPr>
        <w:t>
      Аудандар мен ауылдық елді мекендердегі халық тығыздығының коэффициенті 2 (екіден) артық есептелген кезде, тығыздық коэффициенті 2-ге тең.</w:t>
      </w:r>
    </w:p>
    <w:p>
      <w:pPr>
        <w:spacing w:after="0"/>
        <w:ind w:left="0"/>
        <w:jc w:val="both"/>
      </w:pPr>
      <w:r>
        <w:rPr>
          <w:rFonts w:ascii="Times New Roman"/>
          <w:b w:val="false"/>
          <w:i w:val="false"/>
          <w:color w:val="000000"/>
          <w:sz w:val="28"/>
        </w:rPr>
        <w:t>
      Моноқалаларда және шағын қалаларда халыққа қызмет көрсететін МСАК субъектілері үшін тығыздық коэффициенті 1,5 (бір жарым) тең.</w:t>
      </w:r>
    </w:p>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 (бірлікке) тең.</w:t>
      </w:r>
    </w:p>
    <w:p>
      <w:pPr>
        <w:spacing w:after="0"/>
        <w:ind w:left="0"/>
        <w:jc w:val="both"/>
      </w:pPr>
      <w:r>
        <w:rPr>
          <w:rFonts w:ascii="Times New Roman"/>
          <w:b w:val="false"/>
          <w:i w:val="false"/>
          <w:color w:val="000000"/>
          <w:sz w:val="28"/>
        </w:rPr>
        <w:t>
      КҚР ауыл - Қазақстан Республикасы бойынша ауылдық жерлерде жұмыс істегені үшін үстемеақыларды есепке алудың орташа коэффициенті, ол мына формула бойынша айқындалады:</w:t>
      </w:r>
    </w:p>
    <w:p>
      <w:pPr>
        <w:spacing w:after="0"/>
        <w:ind w:left="0"/>
        <w:jc w:val="both"/>
      </w:pPr>
      <w:r>
        <w:rPr>
          <w:rFonts w:ascii="Times New Roman"/>
          <w:b w:val="false"/>
          <w:i w:val="false"/>
          <w:color w:val="000000"/>
          <w:sz w:val="28"/>
        </w:rPr>
        <w:t>
      Кауыл ҚР = (Кауыл обл. 1 *Собл.1 + Кауыл обл.2* Собл.2 + ... + Кауыл і* Cобл.i) / n, мұндағы:</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xml:space="preserve">
      Кауыл обл. – облыстар үшін ауылдық жерлердегі жұмысы үшін үстемеақыларды есепке алу коэффициенті, ол мынадай формула бойынша айқындалады: </w:t>
      </w:r>
    </w:p>
    <w:p>
      <w:pPr>
        <w:spacing w:after="0"/>
        <w:ind w:left="0"/>
        <w:jc w:val="both"/>
      </w:pPr>
      <w:r>
        <w:rPr>
          <w:rFonts w:ascii="Times New Roman"/>
          <w:b w:val="false"/>
          <w:i w:val="false"/>
          <w:color w:val="000000"/>
          <w:sz w:val="28"/>
        </w:rPr>
        <w:t>
      Кауыл обл. i = 1+0,25 х (Сауыл/ Собл.і х ШҮауыл), мұндағы:</w:t>
      </w:r>
    </w:p>
    <w:p>
      <w:pPr>
        <w:spacing w:after="0"/>
        <w:ind w:left="0"/>
        <w:jc w:val="both"/>
      </w:pPr>
      <w:r>
        <w:rPr>
          <w:rFonts w:ascii="Times New Roman"/>
          <w:b w:val="false"/>
          <w:i w:val="false"/>
          <w:color w:val="000000"/>
          <w:sz w:val="28"/>
        </w:rPr>
        <w:t>
      ШҮауыл – ауыл субъектілерінің ағымдағы шығындарының жалпы көлемінде лауазымдық жалақы бойынша еңбекақы төлеуге шығындар үлесі;</w:t>
      </w:r>
    </w:p>
    <w:p>
      <w:pPr>
        <w:spacing w:after="0"/>
        <w:ind w:left="0"/>
        <w:jc w:val="both"/>
      </w:pPr>
      <w:r>
        <w:rPr>
          <w:rFonts w:ascii="Times New Roman"/>
          <w:b w:val="false"/>
          <w:i w:val="false"/>
          <w:color w:val="000000"/>
          <w:sz w:val="28"/>
        </w:rPr>
        <w:t>
      Сауыл – осы аудан немесе ауыл бойынша "БХТ" АЖ-да тіркелген МСАК көрсететін ауыл субъектісіне бекітілген халықтың саны (бұдан әрі – ауыл субъектісіне бекітілген халық саны).</w:t>
      </w:r>
    </w:p>
    <w:p>
      <w:pPr>
        <w:spacing w:after="0"/>
        <w:ind w:left="0"/>
        <w:jc w:val="both"/>
      </w:pPr>
      <w:r>
        <w:rPr>
          <w:rFonts w:ascii="Times New Roman"/>
          <w:b w:val="false"/>
          <w:i w:val="false"/>
          <w:color w:val="000000"/>
          <w:sz w:val="28"/>
        </w:rPr>
        <w:t>
      Собл. – "БХТ" АЖ-да тіркелген өңірдің бекітілген халық саны.</w:t>
      </w:r>
    </w:p>
    <w:p>
      <w:pPr>
        <w:spacing w:after="0"/>
        <w:ind w:left="0"/>
        <w:jc w:val="both"/>
      </w:pPr>
      <w:r>
        <w:rPr>
          <w:rFonts w:ascii="Times New Roman"/>
          <w:b w:val="false"/>
          <w:i w:val="false"/>
          <w:color w:val="000000"/>
          <w:sz w:val="28"/>
        </w:rPr>
        <w:t>
      Қала және ауыл халқына қызмет көрсететін МСАК денсаулық сақтау субъектілері үшін ауылдық жерде жұмыс істегені үшін үстемеақыларды есепке алу коэффициенті ауыл халқының санына ғана қолданылады, қала халқы үшін - коэффициент 1 (бірлікке) тең.</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i = (Vмсак + Vэкол.) / Vмсак</w:t>
      </w:r>
    </w:p>
    <w:p>
      <w:pPr>
        <w:spacing w:after="0"/>
        <w:ind w:left="0"/>
        <w:jc w:val="both"/>
      </w:pPr>
      <w:r>
        <w:rPr>
          <w:rFonts w:ascii="Times New Roman"/>
          <w:b w:val="false"/>
          <w:i w:val="false"/>
          <w:color w:val="000000"/>
          <w:sz w:val="28"/>
        </w:rPr>
        <w:t>
      Vмсак- медициналық-санитариялық алғашқы көмек көрсететін денсаулық сақтау субъектісі үшін кезекті жоспарлы кезеңге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КжылытуҚР - Қазақстан Республикасы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 жылытуҚР = (Кжылыту аудан 1 * Саудан 1+ Кжылыту аудан 2 * Саудан 2 + ... + + Кжылыту аудан і * Саудан i) / n, мұндағы:</w:t>
      </w:r>
    </w:p>
    <w:p>
      <w:pPr>
        <w:spacing w:after="0"/>
        <w:ind w:left="0"/>
        <w:jc w:val="both"/>
      </w:pPr>
      <w:r>
        <w:rPr>
          <w:rFonts w:ascii="Times New Roman"/>
          <w:b w:val="false"/>
          <w:i w:val="false"/>
          <w:color w:val="000000"/>
          <w:sz w:val="28"/>
        </w:rPr>
        <w:t>
      n - аудандар саны</w:t>
      </w:r>
    </w:p>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Кжылыту аудан=1 + Үжылыту аудан х (К аудан –КҚР/орташа)/КҚР /орташа, мұндағы:</w:t>
      </w:r>
    </w:p>
    <w:p>
      <w:pPr>
        <w:spacing w:after="0"/>
        <w:ind w:left="0"/>
        <w:jc w:val="both"/>
      </w:pPr>
      <w:r>
        <w:rPr>
          <w:rFonts w:ascii="Times New Roman"/>
          <w:b w:val="false"/>
          <w:i w:val="false"/>
          <w:color w:val="000000"/>
          <w:sz w:val="28"/>
        </w:rPr>
        <w:t>
      Кжылыту аудан – аудан үшін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алдыңғы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 жылытуды жылдық көлеміне шығындардың үлесі;</w:t>
      </w:r>
    </w:p>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шешімінің негізінде айқындалған аудан, қала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КҚР/орташа = (Каудан 1 +Каудан 2 + ...+Каудан i)/ n</w:t>
      </w:r>
    </w:p>
    <w:p>
      <w:pPr>
        <w:spacing w:after="0"/>
        <w:ind w:left="0"/>
        <w:jc w:val="both"/>
      </w:pPr>
      <w:r>
        <w:rPr>
          <w:rFonts w:ascii="Times New Roman"/>
          <w:b w:val="false"/>
          <w:i w:val="false"/>
          <w:color w:val="000000"/>
          <w:sz w:val="28"/>
        </w:rPr>
        <w:t>
      n – ҚР аудандарының саны;</w:t>
      </w:r>
    </w:p>
    <w:p>
      <w:pPr>
        <w:spacing w:after="0"/>
        <w:ind w:left="0"/>
        <w:jc w:val="both"/>
      </w:pPr>
      <w:r>
        <w:rPr>
          <w:rFonts w:ascii="Times New Roman"/>
          <w:b w:val="false"/>
          <w:i w:val="false"/>
          <w:color w:val="000000"/>
          <w:sz w:val="28"/>
        </w:rPr>
        <w:t>
      Негізгі құралдарды жаңартуды түзету коэффициенті медициналық техниканы және санитариялық автокөлікті жаңартуға шығындарды өтеу үшін денсаулық сақтау субъектілерімен көзделеді, ол мынадай формула бойынша есептеледі:</w:t>
      </w:r>
    </w:p>
    <w:p>
      <w:pPr>
        <w:spacing w:after="0"/>
        <w:ind w:left="0"/>
        <w:jc w:val="both"/>
      </w:pPr>
      <w:r>
        <w:rPr>
          <w:rFonts w:ascii="Times New Roman"/>
          <w:b w:val="false"/>
          <w:i w:val="false"/>
          <w:color w:val="000000"/>
          <w:sz w:val="28"/>
        </w:rPr>
        <w:t>
      КНҚ жаңарту = (Vмсак + VНҚ жаңарту)/ Vмсак</w:t>
      </w:r>
    </w:p>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VНҚ жаңарту – негізгі құралдарды және санитариялық автокөлікті жаңартуға арналған шығындарды өтеуге көзделген қаражаттың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37" w:id="487"/>
    <w:p>
      <w:pPr>
        <w:spacing w:after="0"/>
        <w:ind w:left="0"/>
        <w:jc w:val="both"/>
      </w:pPr>
      <w:r>
        <w:rPr>
          <w:rFonts w:ascii="Times New Roman"/>
          <w:b w:val="false"/>
          <w:i w:val="false"/>
          <w:color w:val="000000"/>
          <w:sz w:val="28"/>
        </w:rPr>
        <w:t>
      10. Интернаттық ұйымдарға жатпайтын орта білім беру ұйымдарының білім алушыларына медициналық көмек көрсетуге арналған жан басына шаққандағы нормативке:</w:t>
      </w:r>
    </w:p>
    <w:bookmarkEnd w:id="487"/>
    <w:p>
      <w:pPr>
        <w:spacing w:after="0"/>
        <w:ind w:left="0"/>
        <w:jc w:val="both"/>
      </w:pPr>
      <w:r>
        <w:rPr>
          <w:rFonts w:ascii="Times New Roman"/>
          <w:b w:val="false"/>
          <w:i w:val="false"/>
          <w:color w:val="000000"/>
          <w:sz w:val="28"/>
        </w:rPr>
        <w:t xml:space="preserve">
      1) Кодекстің 91-бабы </w:t>
      </w:r>
      <w:r>
        <w:rPr>
          <w:rFonts w:ascii="Times New Roman"/>
          <w:b w:val="false"/>
          <w:i w:val="false"/>
          <w:color w:val="000000"/>
          <w:sz w:val="28"/>
        </w:rPr>
        <w:t>2-тармақ</w:t>
      </w:r>
      <w:r>
        <w:rPr>
          <w:rFonts w:ascii="Times New Roman"/>
          <w:b w:val="false"/>
          <w:i w:val="false"/>
          <w:color w:val="000000"/>
          <w:sz w:val="28"/>
        </w:rPr>
        <w:t xml:space="preserve"> 2)-10) тармақшаларда көзделген медициналық көмек;</w:t>
      </w:r>
    </w:p>
    <w:p>
      <w:pPr>
        <w:spacing w:after="0"/>
        <w:ind w:left="0"/>
        <w:jc w:val="both"/>
      </w:pPr>
      <w:r>
        <w:rPr>
          <w:rFonts w:ascii="Times New Roman"/>
          <w:b w:val="false"/>
          <w:i w:val="false"/>
          <w:color w:val="000000"/>
          <w:sz w:val="28"/>
        </w:rPr>
        <w:t>
      2) дәрілік заттар мен медициналық мақсаттағы бұйымдарды және шығыс материалдарын қамтамасыз ету;</w:t>
      </w:r>
    </w:p>
    <w:p>
      <w:pPr>
        <w:spacing w:after="0"/>
        <w:ind w:left="0"/>
        <w:jc w:val="both"/>
      </w:pPr>
      <w:r>
        <w:rPr>
          <w:rFonts w:ascii="Times New Roman"/>
          <w:b w:val="false"/>
          <w:i w:val="false"/>
          <w:color w:val="000000"/>
          <w:sz w:val="28"/>
        </w:rPr>
        <w:t>
      3) алып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41" w:id="488"/>
    <w:p>
      <w:pPr>
        <w:spacing w:after="0"/>
        <w:ind w:left="0"/>
        <w:jc w:val="both"/>
      </w:pPr>
      <w:r>
        <w:rPr>
          <w:rFonts w:ascii="Times New Roman"/>
          <w:b w:val="false"/>
          <w:i w:val="false"/>
          <w:color w:val="000000"/>
          <w:sz w:val="28"/>
        </w:rPr>
        <w:t>
      11. Денсаулық сақтау басқармасы басшысының бұйрығы негізінде МСАК субъектісіне бекітілген оқушыға интернат ұйымдарына жатпайтын орта білім беру ұйымдарының білім алушыларына (мектеп оқушыларына) медициналық көмек көрсетуге арналған жан басына шаққандағы базалық нормативтің (бұдан әрі - ММ) есебі бір айға мынадай формула бойынша жүзеге асырылады:</w:t>
      </w:r>
    </w:p>
    <w:bookmarkEnd w:id="488"/>
    <w:p>
      <w:pPr>
        <w:spacing w:after="0"/>
        <w:ind w:left="0"/>
        <w:jc w:val="both"/>
      </w:pPr>
      <w:r>
        <w:rPr>
          <w:rFonts w:ascii="Times New Roman"/>
          <w:b w:val="false"/>
          <w:i w:val="false"/>
          <w:color w:val="000000"/>
          <w:sz w:val="28"/>
        </w:rPr>
        <w:t>
      ЖНММ(ҚР) - VҚРММ / Соқушы/ m, мұндағы:</w:t>
      </w:r>
    </w:p>
    <w:p>
      <w:pPr>
        <w:spacing w:after="0"/>
        <w:ind w:left="0"/>
        <w:jc w:val="both"/>
      </w:pPr>
      <w:r>
        <w:rPr>
          <w:rFonts w:ascii="Times New Roman"/>
          <w:b w:val="false"/>
          <w:i w:val="false"/>
          <w:color w:val="000000"/>
          <w:sz w:val="28"/>
        </w:rPr>
        <w:t>
      ЖНММ(ҚР) – алдағы қаржы жылына Қазақстан Республикасы бойынша бір айға бір оқушыға ММ көрсетуге арналған жан басына шаққандағы базалық норматив;</w:t>
      </w:r>
    </w:p>
    <w:p>
      <w:pPr>
        <w:spacing w:after="0"/>
        <w:ind w:left="0"/>
        <w:jc w:val="both"/>
      </w:pPr>
      <w:r>
        <w:rPr>
          <w:rFonts w:ascii="Times New Roman"/>
          <w:b w:val="false"/>
          <w:i w:val="false"/>
          <w:color w:val="000000"/>
          <w:sz w:val="28"/>
        </w:rPr>
        <w:t>
      VММ (ҚР) – ММ көрсетуге арналған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Соқушы – қаржыландыруды есептеу үшін пайдаланылатын денсаулық сақтау басқармасы басшысының бұйрықтары негізінде МСАК субъектісіне бекітілген, Қазақстан Республикасында ММ көрсету бойынша барлық денсаулық сақтау субъектілеріне тіркелген оқушылардың саны;</w:t>
      </w:r>
    </w:p>
    <w:p>
      <w:pPr>
        <w:spacing w:after="0"/>
        <w:ind w:left="0"/>
        <w:jc w:val="both"/>
      </w:pPr>
      <w:r>
        <w:rPr>
          <w:rFonts w:ascii="Times New Roman"/>
          <w:b w:val="false"/>
          <w:i w:val="false"/>
          <w:color w:val="000000"/>
          <w:sz w:val="28"/>
        </w:rPr>
        <w:t>
      m – ММ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47" w:id="489"/>
    <w:p>
      <w:pPr>
        <w:spacing w:after="0"/>
        <w:ind w:left="0"/>
        <w:jc w:val="both"/>
      </w:pPr>
      <w:r>
        <w:rPr>
          <w:rFonts w:ascii="Times New Roman"/>
          <w:b w:val="false"/>
          <w:i w:val="false"/>
          <w:color w:val="000000"/>
          <w:sz w:val="28"/>
        </w:rPr>
        <w:t>
      12. Денсаулық сақтау басқармасы басшысының бұйрығының негізінде бір айға МСАК субъектісіне бір бекітілген оқушыға интернат ұйымдарына жатпайтын орта білім беру ұйымдарының білім алушыларына медициналық көмек көрсетуге арналған түзету коэффициенттері ескерілген жан басына шаққандағы нормативтің есебі, мынадай формула бойынша жүзеге асырылады:</w:t>
      </w:r>
    </w:p>
    <w:bookmarkEnd w:id="489"/>
    <w:p>
      <w:pPr>
        <w:spacing w:after="0"/>
        <w:ind w:left="0"/>
        <w:jc w:val="both"/>
      </w:pPr>
      <w:r>
        <w:rPr>
          <w:rFonts w:ascii="Times New Roman"/>
          <w:b w:val="false"/>
          <w:i w:val="false"/>
          <w:color w:val="000000"/>
          <w:sz w:val="28"/>
        </w:rPr>
        <w:t>
      ЖНММ = ЖНММ(ҚР) х Ктығыз.аудан + ЖНММ(ҚР) х (Кжылыту аудан - 1) + ЖНММ (ҚР) х (Кэколог. - 1)+ ЖНММ (ҚР) х(Кжаңар.НҚ - 1) мұндағы:</w:t>
      </w:r>
    </w:p>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Ктығыз.аудан = 1 + С х Тығыз.ҚР/ Тығыз аудан халық,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санынан республикалық маңызы бар қалалар мен астананы қоспағанда аудандар,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Тығыз.ҚР – Қазақстан Республикасы бойынша халықтың тығыздығы орташа, ол формула бойынша айқындалады:</w:t>
      </w:r>
    </w:p>
    <w:p>
      <w:pPr>
        <w:spacing w:after="0"/>
        <w:ind w:left="0"/>
        <w:jc w:val="both"/>
      </w:pPr>
      <w:r>
        <w:rPr>
          <w:rFonts w:ascii="Times New Roman"/>
          <w:b w:val="false"/>
          <w:i w:val="false"/>
          <w:color w:val="000000"/>
          <w:sz w:val="28"/>
        </w:rPr>
        <w:t>
      Тығыз.ҚР = Сқр/ Sқр, мұндағы:</w:t>
      </w:r>
    </w:p>
    <w:p>
      <w:pPr>
        <w:spacing w:after="0"/>
        <w:ind w:left="0"/>
        <w:jc w:val="both"/>
      </w:pPr>
      <w:r>
        <w:rPr>
          <w:rFonts w:ascii="Times New Roman"/>
          <w:b w:val="false"/>
          <w:i w:val="false"/>
          <w:color w:val="000000"/>
          <w:sz w:val="28"/>
        </w:rPr>
        <w:t>
      СҚР – халықтың еркін бекітілу науқаны нәтижелері бойынша немесе қаржыландыруды есептеу үшін пайдаланылатын айдың сол күніндегі жағдай бойынша "БХТ"АЖ-да тіркелген Қазақстан Республикасының МСАК субъектілеріне бекітілген халық саны;</w:t>
      </w:r>
    </w:p>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Тығыз.аудан - аудан немесе қаладағы халықтың тығыздығы мынадай формула бойынша жүзеге асырылады:</w:t>
      </w:r>
    </w:p>
    <w:p>
      <w:pPr>
        <w:spacing w:after="0"/>
        <w:ind w:left="0"/>
        <w:jc w:val="both"/>
      </w:pPr>
      <w:r>
        <w:rPr>
          <w:rFonts w:ascii="Times New Roman"/>
          <w:b w:val="false"/>
          <w:i w:val="false"/>
          <w:color w:val="000000"/>
          <w:sz w:val="28"/>
        </w:rPr>
        <w:t>
      Тығыз.аудан = Саудан/S аудан, мұндағы:</w:t>
      </w:r>
    </w:p>
    <w:p>
      <w:pPr>
        <w:spacing w:after="0"/>
        <w:ind w:left="0"/>
        <w:jc w:val="both"/>
      </w:pPr>
      <w:r>
        <w:rPr>
          <w:rFonts w:ascii="Times New Roman"/>
          <w:b w:val="false"/>
          <w:i w:val="false"/>
          <w:color w:val="000000"/>
          <w:sz w:val="28"/>
        </w:rPr>
        <w:t>
      Саудан - халықты тегін тіркеу науқаны нәтижелері бойынша "БХТ" АЖ-да тіркелген Қазақстан Республикасының МСАК субъектілеріне тіркелген халық саны немесе қаржыландыруды есептеу үшін пайдаланылатын ай күніндегі жағдай бойынша;</w:t>
      </w:r>
    </w:p>
    <w:p>
      <w:pPr>
        <w:spacing w:after="0"/>
        <w:ind w:left="0"/>
        <w:jc w:val="both"/>
      </w:pPr>
      <w:r>
        <w:rPr>
          <w:rFonts w:ascii="Times New Roman"/>
          <w:b w:val="false"/>
          <w:i w:val="false"/>
          <w:color w:val="000000"/>
          <w:sz w:val="28"/>
        </w:rPr>
        <w:t>
      S аудан - ресми статистикалық ақпарат деректеріне сәйкес тиісті аудан немесе қала аумағының ауданы;</w:t>
      </w:r>
    </w:p>
    <w:p>
      <w:pPr>
        <w:spacing w:after="0"/>
        <w:ind w:left="0"/>
        <w:jc w:val="both"/>
      </w:pPr>
      <w:r>
        <w:rPr>
          <w:rFonts w:ascii="Times New Roman"/>
          <w:b w:val="false"/>
          <w:i w:val="false"/>
          <w:color w:val="000000"/>
          <w:sz w:val="28"/>
        </w:rPr>
        <w:t>
      Егер аудандар мен ауылдық елді мекендердегі халық тығыздығының коэффициенті 2 (екі)ден жоғары болып есептелсе, онда тығыздық коэффициенті 2-ге тең болады.</w:t>
      </w:r>
    </w:p>
    <w:p>
      <w:pPr>
        <w:spacing w:after="0"/>
        <w:ind w:left="0"/>
        <w:jc w:val="both"/>
      </w:pPr>
      <w:r>
        <w:rPr>
          <w:rFonts w:ascii="Times New Roman"/>
          <w:b w:val="false"/>
          <w:i w:val="false"/>
          <w:color w:val="000000"/>
          <w:sz w:val="28"/>
        </w:rPr>
        <w:t>
      Моноқалалар мен шағын қалалардағы халыққа қызмет көрсететін медициналық-санитариялық алғашқы көмек көрсету субъектілері үшін тығыздық коэффициенті 1,5 (бір жарым) тең.</w:t>
      </w:r>
    </w:p>
    <w:p>
      <w:pPr>
        <w:spacing w:after="0"/>
        <w:ind w:left="0"/>
        <w:jc w:val="both"/>
      </w:pPr>
      <w:r>
        <w:rPr>
          <w:rFonts w:ascii="Times New Roman"/>
          <w:b w:val="false"/>
          <w:i w:val="false"/>
          <w:color w:val="000000"/>
          <w:sz w:val="28"/>
        </w:rPr>
        <w:t>
      Қала халқына қызмет көрсететін республикалық маңызы бар қалалардың, астананың және облыс орталықтарының МСАК субъектілері үшін халық тығыздығының коэффициенті 1 (бір) тең.</w:t>
      </w:r>
    </w:p>
    <w:p>
      <w:pPr>
        <w:spacing w:after="0"/>
        <w:ind w:left="0"/>
        <w:jc w:val="both"/>
      </w:pPr>
      <w:r>
        <w:rPr>
          <w:rFonts w:ascii="Times New Roman"/>
          <w:b w:val="false"/>
          <w:i w:val="false"/>
          <w:color w:val="000000"/>
          <w:sz w:val="28"/>
        </w:rPr>
        <w:t>
      Кжылыту аудан – Қазақстан Республикасы аудан, қала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Кжылыту аудан = 1 + Үжылыту х (Каудан – КҚР / орташа) / КҚР / орташа, мұндағы:</w:t>
      </w:r>
    </w:p>
    <w:p>
      <w:pPr>
        <w:spacing w:after="0"/>
        <w:ind w:left="0"/>
        <w:jc w:val="both"/>
      </w:pPr>
      <w:r>
        <w:rPr>
          <w:rFonts w:ascii="Times New Roman"/>
          <w:b w:val="false"/>
          <w:i w:val="false"/>
          <w:color w:val="000000"/>
          <w:sz w:val="28"/>
        </w:rPr>
        <w:t>
      Кжылыту аудан – аудан үшін жылыту маусымының ұзақтығын есепке алу коэффициенті;</w:t>
      </w:r>
    </w:p>
    <w:p>
      <w:pPr>
        <w:spacing w:after="0"/>
        <w:ind w:left="0"/>
        <w:jc w:val="both"/>
      </w:pPr>
      <w:r>
        <w:rPr>
          <w:rFonts w:ascii="Times New Roman"/>
          <w:b w:val="false"/>
          <w:i w:val="false"/>
          <w:color w:val="000000"/>
          <w:sz w:val="28"/>
        </w:rPr>
        <w:t>
      Ү жылыту – амбулаториялық-емханалық көмек көрсететін денсаулық сақтау субъектілері деректерінің негізінде ағымдағы шығындардың жалпы жылдық көлеміндегі жылытудың жылдық көлеміне арналған шығындардың үлесі;</w:t>
      </w:r>
    </w:p>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ауданнын, қаланын (республикалық маңызы бар қаланың және астананың) жергілікті атқарушы органының шешімі негізінде айқындалған аудан, қала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КҚРорташа = (Каудан1 + Каудан2 + ... + Каудан і) /n</w:t>
      </w:r>
    </w:p>
    <w:p>
      <w:pPr>
        <w:spacing w:after="0"/>
        <w:ind w:left="0"/>
        <w:jc w:val="both"/>
      </w:pPr>
      <w:r>
        <w:rPr>
          <w:rFonts w:ascii="Times New Roman"/>
          <w:b w:val="false"/>
          <w:i w:val="false"/>
          <w:color w:val="000000"/>
          <w:sz w:val="28"/>
        </w:rPr>
        <w:t>
      n – ҚР өңір саны</w:t>
      </w:r>
    </w:p>
    <w:p>
      <w:pPr>
        <w:spacing w:after="0"/>
        <w:ind w:left="0"/>
        <w:jc w:val="both"/>
      </w:pPr>
      <w:r>
        <w:rPr>
          <w:rFonts w:ascii="Times New Roman"/>
          <w:b w:val="false"/>
          <w:i w:val="false"/>
          <w:color w:val="000000"/>
          <w:sz w:val="28"/>
        </w:rPr>
        <w:t>
      Кобл.ауыл – облыстар үшін ауылдық жерлердегі жұмысы үшін үстемеақыны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Кобл.ауыл i = 1 + 0,25 х (Сауыл і / Собл.і х ШҮауыл), мұндағы:</w:t>
      </w:r>
    </w:p>
    <w:p>
      <w:pPr>
        <w:spacing w:after="0"/>
        <w:ind w:left="0"/>
        <w:jc w:val="both"/>
      </w:pPr>
      <w:r>
        <w:rPr>
          <w:rFonts w:ascii="Times New Roman"/>
          <w:b w:val="false"/>
          <w:i w:val="false"/>
          <w:color w:val="000000"/>
          <w:sz w:val="28"/>
        </w:rPr>
        <w:t>
      ШҮауыл – ауылдың субъектілердің ағымдағы шығындарының жалпы көлеміндегі лауазымдық жалақысы бойынша еңбекақы төлеуге арналған шығындардың үлесі;</w:t>
      </w:r>
    </w:p>
    <w:p>
      <w:pPr>
        <w:spacing w:after="0"/>
        <w:ind w:left="0"/>
        <w:jc w:val="both"/>
      </w:pPr>
      <w:r>
        <w:rPr>
          <w:rFonts w:ascii="Times New Roman"/>
          <w:b w:val="false"/>
          <w:i w:val="false"/>
          <w:color w:val="000000"/>
          <w:sz w:val="28"/>
        </w:rPr>
        <w:t>
      Собл – "БХТ" АЖ-да тіркелген өңірдің бекітілген халық саны.</w:t>
      </w:r>
    </w:p>
    <w:p>
      <w:pPr>
        <w:spacing w:after="0"/>
        <w:ind w:left="0"/>
        <w:jc w:val="both"/>
      </w:pPr>
      <w:r>
        <w:rPr>
          <w:rFonts w:ascii="Times New Roman"/>
          <w:b w:val="false"/>
          <w:i w:val="false"/>
          <w:color w:val="000000"/>
          <w:sz w:val="28"/>
        </w:rPr>
        <w:t>
      Сауыл – осы аудан немесе ауыл бойынша "БХТ" АЖ-да МСАК көрсететін ауыл субъектісіне бекітілген халық саны (бұдан әрі - ауыл субъектісіне бекітілген халық саны).</w:t>
      </w:r>
    </w:p>
    <w:p>
      <w:pPr>
        <w:spacing w:after="0"/>
        <w:ind w:left="0"/>
        <w:jc w:val="both"/>
      </w:pPr>
      <w:r>
        <w:rPr>
          <w:rFonts w:ascii="Times New Roman"/>
          <w:b w:val="false"/>
          <w:i w:val="false"/>
          <w:color w:val="000000"/>
          <w:sz w:val="28"/>
        </w:rPr>
        <w:t>
      Қала және ауыл халқына қызмет көрсететін МСАК субъектілері үшін ауылдық жерде жұмыс істегені үшін берілетін жәрдемақыларды есепке алу коэффициенті тек қана ауыл халқының санына қолданылады, қала тұрғындары үшін коэффициент 1 (бір) тең.</w:t>
      </w:r>
    </w:p>
    <w:p>
      <w:pPr>
        <w:spacing w:after="0"/>
        <w:ind w:left="0"/>
        <w:jc w:val="both"/>
      </w:pPr>
      <w:r>
        <w:rPr>
          <w:rFonts w:ascii="Times New Roman"/>
          <w:b w:val="false"/>
          <w:i w:val="false"/>
          <w:color w:val="000000"/>
          <w:sz w:val="28"/>
        </w:rPr>
        <w:t>
      Ауылдық елді мекендерде жұмыс істегені үшін үстемеақыларды есепке алу коэффициенті ауыл субъектілеріне қолданылады.</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 (Vмсак + Vэкол.) / Vмсак</w:t>
      </w:r>
    </w:p>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xml:space="preserve">
      Vэкол. – Арал өңірі азаматтарын әлеуметтік қорғау туралы ҚРЗ және СЯСП азаматтарын әлеуметтік қорғау туралы ҚРЗ сәйкес облыс деңгейінде қалыптасатын экологиялық апат аймақтарындағы жұмыс үшін үстемеақы. </w:t>
      </w:r>
    </w:p>
    <w:p>
      <w:pPr>
        <w:spacing w:after="0"/>
        <w:ind w:left="0"/>
        <w:jc w:val="both"/>
      </w:pPr>
      <w:r>
        <w:rPr>
          <w:rFonts w:ascii="Times New Roman"/>
          <w:b w:val="false"/>
          <w:i w:val="false"/>
          <w:color w:val="000000"/>
          <w:sz w:val="28"/>
        </w:rPr>
        <w:t>
      Негізгі құралдарды жаңартудың түзеті коэффициенті денсаулық сақтау субъектілеріне медициналық техниканы және санитарлық автокөлікті жаңартуға арналған шығындарды өтеу үшін көздейді, ол мынадай формула бойынша есептеледі:</w:t>
      </w:r>
    </w:p>
    <w:p>
      <w:pPr>
        <w:spacing w:after="0"/>
        <w:ind w:left="0"/>
        <w:jc w:val="both"/>
      </w:pPr>
      <w:r>
        <w:rPr>
          <w:rFonts w:ascii="Times New Roman"/>
          <w:b w:val="false"/>
          <w:i w:val="false"/>
          <w:color w:val="000000"/>
          <w:sz w:val="28"/>
        </w:rPr>
        <w:t>
      Кнқ жаңарту = (Vмсак+ Vнқ жаңарту)/ Vмсак</w:t>
      </w:r>
    </w:p>
    <w:p>
      <w:pPr>
        <w:spacing w:after="0"/>
        <w:ind w:left="0"/>
        <w:jc w:val="both"/>
      </w:pPr>
      <w:r>
        <w:rPr>
          <w:rFonts w:ascii="Times New Roman"/>
          <w:b w:val="false"/>
          <w:i w:val="false"/>
          <w:color w:val="000000"/>
          <w:sz w:val="28"/>
        </w:rPr>
        <w:t>
      Vмсак – медициналық-санитариялық алғашқы көме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Алып тасталды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75" w:id="490"/>
    <w:p>
      <w:pPr>
        <w:spacing w:after="0"/>
        <w:ind w:left="0"/>
        <w:jc w:val="both"/>
      </w:pPr>
      <w:r>
        <w:rPr>
          <w:rFonts w:ascii="Times New Roman"/>
          <w:b w:val="false"/>
          <w:i w:val="false"/>
          <w:color w:val="000000"/>
          <w:sz w:val="28"/>
        </w:rPr>
        <w:t>
      13. КЖНЫК:</w:t>
      </w:r>
    </w:p>
    <w:bookmarkEnd w:id="490"/>
    <w:bookmarkStart w:name="z1076" w:id="491"/>
    <w:p>
      <w:pPr>
        <w:spacing w:after="0"/>
        <w:ind w:left="0"/>
        <w:jc w:val="both"/>
      </w:pPr>
      <w:r>
        <w:rPr>
          <w:rFonts w:ascii="Times New Roman"/>
          <w:b w:val="false"/>
          <w:i w:val="false"/>
          <w:color w:val="000000"/>
          <w:sz w:val="28"/>
        </w:rPr>
        <w:t>
      1) түпкілікті нәтиженің қол жеткізілген индикаторлары үшін МСАК денсаулық сақтау субъектілердің қызметкерлерін материалдық көтермелеуге;</w:t>
      </w:r>
    </w:p>
    <w:bookmarkEnd w:id="491"/>
    <w:bookmarkStart w:name="z1077" w:id="492"/>
    <w:p>
      <w:pPr>
        <w:spacing w:after="0"/>
        <w:ind w:left="0"/>
        <w:jc w:val="both"/>
      </w:pPr>
      <w:r>
        <w:rPr>
          <w:rFonts w:ascii="Times New Roman"/>
          <w:b w:val="false"/>
          <w:i w:val="false"/>
          <w:color w:val="000000"/>
          <w:sz w:val="28"/>
        </w:rPr>
        <w:t>
      2) іссапар шығыстарын қоса алғанда, есепті кезеңдегі МСАК субъектілері бойынша КЖНЫК алынған сомасынан кемінде 5%-ды құрайтын МСАК субъектілерінің қызметкерлерінің біліктілігін арттыруға және оларды қайта даярлауға арналған шығындарды қамтиды.</w:t>
      </w:r>
    </w:p>
    <w:bookmarkEnd w:id="492"/>
    <w:bookmarkStart w:name="z1078" w:id="493"/>
    <w:p>
      <w:pPr>
        <w:spacing w:after="0"/>
        <w:ind w:left="0"/>
        <w:jc w:val="both"/>
      </w:pPr>
      <w:r>
        <w:rPr>
          <w:rFonts w:ascii="Times New Roman"/>
          <w:b w:val="false"/>
          <w:i w:val="false"/>
          <w:color w:val="000000"/>
          <w:sz w:val="28"/>
        </w:rPr>
        <w:t>
      14. Бір тұрғынға шаққандағы КЖН ынталандырушы компонентінің сомасын есептеу осы Әдістемеге 16-қосымшаға сәйкес кешенді формула бойынша жүзеге асырылады.</w:t>
      </w:r>
    </w:p>
    <w:bookmarkEnd w:id="493"/>
    <w:bookmarkStart w:name="z1079" w:id="494"/>
    <w:p>
      <w:pPr>
        <w:spacing w:after="0"/>
        <w:ind w:left="0"/>
        <w:jc w:val="both"/>
      </w:pPr>
      <w:r>
        <w:rPr>
          <w:rFonts w:ascii="Times New Roman"/>
          <w:b w:val="false"/>
          <w:i w:val="false"/>
          <w:color w:val="000000"/>
          <w:sz w:val="28"/>
        </w:rPr>
        <w:t xml:space="preserve">
      15. КЖНЫК қаражатының есебінен ынталандыру қолданылатын МСАК субъектісі қызметкерлерінің тізбесі Кодекстің 7-бабының </w:t>
      </w:r>
      <w:r>
        <w:rPr>
          <w:rFonts w:ascii="Times New Roman"/>
          <w:b w:val="false"/>
          <w:i w:val="false"/>
          <w:color w:val="000000"/>
          <w:sz w:val="28"/>
        </w:rPr>
        <w:t>100) тармақшасына</w:t>
      </w:r>
      <w:r>
        <w:rPr>
          <w:rFonts w:ascii="Times New Roman"/>
          <w:b w:val="false"/>
          <w:i w:val="false"/>
          <w:color w:val="000000"/>
          <w:sz w:val="28"/>
        </w:rPr>
        <w:t xml:space="preserve"> сәйкес айқындалады.</w:t>
      </w:r>
    </w:p>
    <w:bookmarkEnd w:id="494"/>
    <w:bookmarkStart w:name="z1080" w:id="495"/>
    <w:p>
      <w:pPr>
        <w:spacing w:after="0"/>
        <w:ind w:left="0"/>
        <w:jc w:val="both"/>
      </w:pPr>
      <w:r>
        <w:rPr>
          <w:rFonts w:ascii="Times New Roman"/>
          <w:b w:val="false"/>
          <w:i w:val="false"/>
          <w:color w:val="000000"/>
          <w:sz w:val="28"/>
        </w:rPr>
        <w:t>
      16. МСАК субъектісі үшін КЖНЫК сомасының мөлшері МСАК субъектісі қызметінің түпкілікті нәтижесінің индикаторлары бойынша нысаналы мәнге қол жеткізу деңгейіне байланысты болады және мынадай тәртіппен айқындалады:</w:t>
      </w:r>
    </w:p>
    <w:bookmarkEnd w:id="495"/>
    <w:bookmarkStart w:name="z1081" w:id="496"/>
    <w:p>
      <w:pPr>
        <w:spacing w:after="0"/>
        <w:ind w:left="0"/>
        <w:jc w:val="both"/>
      </w:pPr>
      <w:r>
        <w:rPr>
          <w:rFonts w:ascii="Times New Roman"/>
          <w:b w:val="false"/>
          <w:i w:val="false"/>
          <w:color w:val="000000"/>
          <w:sz w:val="28"/>
        </w:rPr>
        <w:t>
      1-қадам: республика деңгейінде айына бір тұрғынға есептегендегі КЖНЫК-ның жоспарлы сомасын айқындау мынадай формула бойынша жүзеге асырылады:</w:t>
      </w:r>
    </w:p>
    <w:bookmarkEnd w:id="496"/>
    <w:bookmarkStart w:name="z1082" w:id="49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қр</w:t>
      </w:r>
      <w:r>
        <w:rPr>
          <w:rFonts w:ascii="Times New Roman"/>
          <w:b w:val="false"/>
          <w:i w:val="false"/>
          <w:color w:val="000000"/>
          <w:sz w:val="28"/>
        </w:rPr>
        <w:t>= С</w:t>
      </w:r>
      <w:r>
        <w:rPr>
          <w:rFonts w:ascii="Times New Roman"/>
          <w:b w:val="false"/>
          <w:i w:val="false"/>
          <w:color w:val="000000"/>
          <w:vertAlign w:val="subscript"/>
        </w:rPr>
        <w:t>қр_хал</w:t>
      </w:r>
      <w:r>
        <w:rPr>
          <w:rFonts w:ascii="Times New Roman"/>
          <w:b w:val="false"/>
          <w:i w:val="false"/>
          <w:color w:val="000000"/>
          <w:sz w:val="28"/>
        </w:rPr>
        <w:t>* S</w:t>
      </w:r>
      <w:r>
        <w:rPr>
          <w:rFonts w:ascii="Times New Roman"/>
          <w:b w:val="false"/>
          <w:i w:val="false"/>
          <w:color w:val="000000"/>
          <w:vertAlign w:val="subscript"/>
        </w:rPr>
        <w:t>кжнык_қр</w:t>
      </w: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мұнда:</w:t>
      </w:r>
    </w:p>
    <w:bookmarkEnd w:id="497"/>
    <w:bookmarkStart w:name="z1083" w:id="49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sz w:val="28"/>
        </w:rPr>
        <w:t>– республика бойынша КЖНЫК-ны қаржыландырудың жылдық көлемі;</w:t>
      </w:r>
    </w:p>
    <w:bookmarkEnd w:id="498"/>
    <w:bookmarkStart w:name="z1084" w:id="49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қр_хал</w:t>
      </w:r>
      <w:r>
        <w:rPr>
          <w:rFonts w:ascii="Times New Roman"/>
          <w:b w:val="false"/>
          <w:i w:val="false"/>
          <w:color w:val="000000"/>
          <w:vertAlign w:val="subscript"/>
        </w:rPr>
        <w:t xml:space="preserve"> </w:t>
      </w:r>
      <w:r>
        <w:rPr>
          <w:rFonts w:ascii="Times New Roman"/>
          <w:b w:val="false"/>
          <w:i w:val="false"/>
          <w:color w:val="000000"/>
          <w:sz w:val="28"/>
        </w:rPr>
        <w:t>– алдағы қаржы жылына арналған қаржыландыруды есептеу үшін пайдаланылатын айдың күнінде ресми статистикалық ақпарат деректері бойынша "БХТ" АЖ-да тіркелген халық санының деректеріне немесе "БХТ" АЖ-ның деректеріне сәйкес түзетілуі тиіс республика бойынша халық саны;</w:t>
      </w:r>
    </w:p>
    <w:bookmarkEnd w:id="499"/>
    <w:bookmarkStart w:name="z1085" w:id="500"/>
    <w:p>
      <w:pPr>
        <w:spacing w:after="0"/>
        <w:ind w:left="0"/>
        <w:jc w:val="both"/>
      </w:pPr>
      <w:r>
        <w:rPr>
          <w:rFonts w:ascii="Times New Roman"/>
          <w:b w:val="false"/>
          <w:i w:val="false"/>
          <w:color w:val="000000"/>
          <w:sz w:val="28"/>
        </w:rPr>
        <w:t>
      S</w:t>
      </w:r>
      <w:r>
        <w:rPr>
          <w:rFonts w:ascii="Times New Roman"/>
          <w:b w:val="false"/>
          <w:i w:val="false"/>
          <w:color w:val="000000"/>
          <w:vertAlign w:val="subscript"/>
        </w:rPr>
        <w:t>кжнык_қр</w:t>
      </w:r>
      <w:r>
        <w:rPr>
          <w:rFonts w:ascii="Times New Roman"/>
          <w:b w:val="false"/>
          <w:i w:val="false"/>
          <w:color w:val="000000"/>
          <w:vertAlign w:val="subscript"/>
        </w:rPr>
        <w:t xml:space="preserve"> </w:t>
      </w:r>
      <w:r>
        <w:rPr>
          <w:rFonts w:ascii="Times New Roman"/>
          <w:b w:val="false"/>
          <w:i w:val="false"/>
          <w:color w:val="000000"/>
          <w:sz w:val="28"/>
        </w:rPr>
        <w:t>– 100 теңгеге тең 1 тұрғынға КЖНЫК тіркелген мәні;</w:t>
      </w:r>
    </w:p>
    <w:bookmarkEnd w:id="500"/>
    <w:bookmarkStart w:name="z1086" w:id="501"/>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xml:space="preserve"> – КЖНЫК сомаларын төлеу жүзеге асырылатын жоспарлы қаржы жылындағы айлардың саны.</w:t>
      </w:r>
    </w:p>
    <w:bookmarkEnd w:id="501"/>
    <w:bookmarkStart w:name="z1087" w:id="502"/>
    <w:p>
      <w:pPr>
        <w:spacing w:after="0"/>
        <w:ind w:left="0"/>
        <w:jc w:val="both"/>
      </w:pPr>
      <w:r>
        <w:rPr>
          <w:rFonts w:ascii="Times New Roman"/>
          <w:b w:val="false"/>
          <w:i w:val="false"/>
          <w:color w:val="000000"/>
          <w:sz w:val="28"/>
        </w:rPr>
        <w:t>
      2-қадам: өңір бойынша КЖНЫК-ны қаржыландырудың жоспарлы жылдық көлемін айқындау мынадай формула бойынша жүзеге асырылады:</w:t>
      </w:r>
    </w:p>
    <w:bookmarkEnd w:id="502"/>
    <w:bookmarkStart w:name="z1088" w:id="503"/>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өңір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С</w:t>
      </w:r>
      <w:r>
        <w:rPr>
          <w:rFonts w:ascii="Times New Roman"/>
          <w:b w:val="false"/>
          <w:i w:val="false"/>
          <w:color w:val="000000"/>
          <w:vertAlign w:val="subscript"/>
        </w:rPr>
        <w:t>өңір_хал</w:t>
      </w:r>
      <w:r>
        <w:rPr>
          <w:rFonts w:ascii="Times New Roman"/>
          <w:b w:val="false"/>
          <w:i w:val="false"/>
          <w:color w:val="000000"/>
          <w:sz w:val="28"/>
        </w:rPr>
        <w:t>* S</w:t>
      </w:r>
      <w:r>
        <w:rPr>
          <w:rFonts w:ascii="Times New Roman"/>
          <w:b w:val="false"/>
          <w:i w:val="false"/>
          <w:color w:val="000000"/>
          <w:vertAlign w:val="subscript"/>
        </w:rPr>
        <w:t>кжнык_қр</w:t>
      </w: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мұнда:</w:t>
      </w:r>
    </w:p>
    <w:bookmarkEnd w:id="503"/>
    <w:bookmarkStart w:name="z1089" w:id="504"/>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өңір.кжнык</w:t>
      </w:r>
      <w:r>
        <w:rPr>
          <w:rFonts w:ascii="Times New Roman"/>
          <w:b w:val="false"/>
          <w:i w:val="false"/>
          <w:color w:val="000000"/>
          <w:vertAlign w:val="subscript"/>
        </w:rPr>
        <w:t xml:space="preserve"> </w:t>
      </w:r>
      <w:r>
        <w:rPr>
          <w:rFonts w:ascii="Times New Roman"/>
          <w:b w:val="false"/>
          <w:i w:val="false"/>
          <w:color w:val="000000"/>
          <w:sz w:val="28"/>
        </w:rPr>
        <w:t>– өңір бойынша КЖНЫК-ны қаржыландырудың жылдық көлемі;</w:t>
      </w:r>
    </w:p>
    <w:bookmarkEnd w:id="504"/>
    <w:bookmarkStart w:name="z1090" w:id="505"/>
    <w:p>
      <w:pPr>
        <w:spacing w:after="0"/>
        <w:ind w:left="0"/>
        <w:jc w:val="both"/>
      </w:pPr>
      <w:r>
        <w:rPr>
          <w:rFonts w:ascii="Times New Roman"/>
          <w:b w:val="false"/>
          <w:i w:val="false"/>
          <w:color w:val="000000"/>
          <w:sz w:val="28"/>
        </w:rPr>
        <w:t>
      Сөңір.хал. – ағымдағы қаржы жылындағы бюджетті есептеу үшін пайдаланылатын, "БХТ" АЖ-да тіркелген, өңір бойынша бекітілген халықтың саны;</w:t>
      </w:r>
    </w:p>
    <w:bookmarkEnd w:id="505"/>
    <w:bookmarkStart w:name="z1091" w:id="506"/>
    <w:p>
      <w:pPr>
        <w:spacing w:after="0"/>
        <w:ind w:left="0"/>
        <w:jc w:val="both"/>
      </w:pPr>
      <w:r>
        <w:rPr>
          <w:rFonts w:ascii="Times New Roman"/>
          <w:b w:val="false"/>
          <w:i w:val="false"/>
          <w:color w:val="000000"/>
          <w:sz w:val="28"/>
        </w:rPr>
        <w:t>
      S</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sz w:val="28"/>
        </w:rPr>
        <w:t>– 100 теңгеге тең 1 тұрғынға КЖНЫК тіркелген мәні;</w:t>
      </w:r>
    </w:p>
    <w:bookmarkEnd w:id="506"/>
    <w:bookmarkStart w:name="z1092" w:id="507"/>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xml:space="preserve"> – КЖНЫК-ны есептеу үшін жоспарлы қаржы жылындағы айлардың саны.</w:t>
      </w:r>
    </w:p>
    <w:bookmarkEnd w:id="507"/>
    <w:bookmarkStart w:name="z1093" w:id="508"/>
    <w:p>
      <w:pPr>
        <w:spacing w:after="0"/>
        <w:ind w:left="0"/>
        <w:jc w:val="both"/>
      </w:pPr>
      <w:r>
        <w:rPr>
          <w:rFonts w:ascii="Times New Roman"/>
          <w:b w:val="false"/>
          <w:i w:val="false"/>
          <w:color w:val="000000"/>
          <w:sz w:val="28"/>
        </w:rPr>
        <w:t>
      Айына өңір бойынша КЖНЫК-ны қаржыландыру көлемі КЖНЫК-ны есептеу үшін жоспарлы қаржы жылындағы айлардың санына бөлу арқылы айқындалады (Vөңір кжнык./ай).</w:t>
      </w:r>
    </w:p>
    <w:bookmarkEnd w:id="508"/>
    <w:bookmarkStart w:name="z1094" w:id="509"/>
    <w:p>
      <w:pPr>
        <w:spacing w:after="0"/>
        <w:ind w:left="0"/>
        <w:jc w:val="both"/>
      </w:pPr>
      <w:r>
        <w:rPr>
          <w:rFonts w:ascii="Times New Roman"/>
          <w:b w:val="false"/>
          <w:i w:val="false"/>
          <w:color w:val="000000"/>
          <w:sz w:val="28"/>
        </w:rPr>
        <w:t>
      3-қадам: МСАК субъекттісі үшін КЖНЫК-ны қаржыландырудың жоспарлы жылдық көлемін айқындау мынадай формула бойынша жүзеге асырылады:</w:t>
      </w:r>
    </w:p>
    <w:bookmarkEnd w:id="509"/>
    <w:bookmarkStart w:name="z1095" w:id="5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жоспар</w:t>
      </w: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S</w:t>
      </w:r>
      <w:r>
        <w:rPr>
          <w:rFonts w:ascii="Times New Roman"/>
          <w:b w:val="false"/>
          <w:i w:val="false"/>
          <w:color w:val="000000"/>
          <w:vertAlign w:val="subscript"/>
        </w:rPr>
        <w:t>кжнык_қр</w:t>
      </w: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 m, мұнда:</w:t>
      </w:r>
    </w:p>
    <w:bookmarkEnd w:id="510"/>
    <w:bookmarkStart w:name="z1096" w:id="51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жоспар</w:t>
      </w:r>
      <w:r>
        <w:rPr>
          <w:rFonts w:ascii="Times New Roman"/>
          <w:b w:val="false"/>
          <w:i w:val="false"/>
          <w:color w:val="000000"/>
          <w:vertAlign w:val="subscript"/>
        </w:rPr>
        <w:t xml:space="preserve"> </w:t>
      </w:r>
      <w:r>
        <w:rPr>
          <w:rFonts w:ascii="Times New Roman"/>
          <w:b w:val="false"/>
          <w:i w:val="false"/>
          <w:color w:val="000000"/>
          <w:sz w:val="28"/>
        </w:rPr>
        <w:t>– МСАК субъекттің КЖНЫК-ны қаржыландырудың жоспарлы жылдық көлемі;</w:t>
      </w:r>
    </w:p>
    <w:bookmarkEnd w:id="511"/>
    <w:bookmarkStart w:name="z1097" w:id="51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халықты еркін бекіту науқанының нәтижелері бойынша немесе алдағы қаржы жылына арналған қаржыландыру көлемін есептеу үшін пайдаланылатын айдың күніндегі ахуал бойынша "БХТ" АЖ-да тіркелген, МСАК субъектке бекітілген халықтың саны;</w:t>
      </w:r>
    </w:p>
    <w:bookmarkEnd w:id="512"/>
    <w:bookmarkStart w:name="z1098" w:id="513"/>
    <w:p>
      <w:pPr>
        <w:spacing w:after="0"/>
        <w:ind w:left="0"/>
        <w:jc w:val="both"/>
      </w:pPr>
      <w:r>
        <w:rPr>
          <w:rFonts w:ascii="Times New Roman"/>
          <w:b w:val="false"/>
          <w:i w:val="false"/>
          <w:color w:val="000000"/>
          <w:sz w:val="28"/>
        </w:rPr>
        <w:t>
      S</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sz w:val="28"/>
        </w:rPr>
        <w:t>– 100 теңгеге тең 1 тұрғынға КЖНЫК тіркелген мәні;</w:t>
      </w:r>
    </w:p>
    <w:bookmarkEnd w:id="513"/>
    <w:bookmarkStart w:name="z1099" w:id="51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 xml:space="preserve"> – 1,0-ге тең, ТМККК шеңберінде МСАК қызметтерін көрсету кешенділігіне МСАК-тың нақты денсаулық сақтау субъектке сәйкес келу коэффициенті;</w:t>
      </w:r>
    </w:p>
    <w:bookmarkEnd w:id="514"/>
    <w:bookmarkStart w:name="z1100" w:id="515"/>
    <w:p>
      <w:pPr>
        <w:spacing w:after="0"/>
        <w:ind w:left="0"/>
        <w:jc w:val="both"/>
      </w:pPr>
      <w:r>
        <w:rPr>
          <w:rFonts w:ascii="Times New Roman"/>
          <w:b w:val="false"/>
          <w:i w:val="false"/>
          <w:color w:val="000000"/>
          <w:sz w:val="28"/>
        </w:rPr>
        <w:t>
      m – КЖНЫК сомаларын төлеу жүзеге асырылатын жоспарлы қаржы жылындағы айлардың саны.</w:t>
      </w:r>
    </w:p>
    <w:bookmarkEnd w:id="515"/>
    <w:bookmarkStart w:name="z1101" w:id="516"/>
    <w:p>
      <w:pPr>
        <w:spacing w:after="0"/>
        <w:ind w:left="0"/>
        <w:jc w:val="both"/>
      </w:pPr>
      <w:r>
        <w:rPr>
          <w:rFonts w:ascii="Times New Roman"/>
          <w:b w:val="false"/>
          <w:i w:val="false"/>
          <w:color w:val="000000"/>
          <w:sz w:val="28"/>
        </w:rPr>
        <w:t>
      Айына МСАК субъектісі бойынша КЖНЫК-ны қаржыландырудың жоспарлы көлемі КЖНЫК-ны есептеу үшін жоспарлы қаржы жылындағы айлардың санына бөлу арқылы айқындалады.</w:t>
      </w:r>
    </w:p>
    <w:bookmarkEnd w:id="516"/>
    <w:bookmarkStart w:name="z1102" w:id="517"/>
    <w:p>
      <w:pPr>
        <w:spacing w:after="0"/>
        <w:ind w:left="0"/>
        <w:jc w:val="both"/>
      </w:pPr>
      <w:r>
        <w:rPr>
          <w:rFonts w:ascii="Times New Roman"/>
          <w:b w:val="false"/>
          <w:i w:val="false"/>
          <w:color w:val="000000"/>
          <w:sz w:val="28"/>
        </w:rPr>
        <w:t>
      4-қадам: есепті кезеңдегі МСАК субъектілер деңгейіне дейін МСАК субъектісі жұмысының қол жеткізілген түпкілікті нәтижесі үшін КЖНЫК сомасын есептеу төрт кезеңде жүзеге асырылады:</w:t>
      </w:r>
    </w:p>
    <w:bookmarkEnd w:id="517"/>
    <w:bookmarkStart w:name="z1103" w:id="518"/>
    <w:p>
      <w:pPr>
        <w:spacing w:after="0"/>
        <w:ind w:left="0"/>
        <w:jc w:val="both"/>
      </w:pPr>
      <w:r>
        <w:rPr>
          <w:rFonts w:ascii="Times New Roman"/>
          <w:b w:val="false"/>
          <w:i w:val="false"/>
          <w:color w:val="000000"/>
          <w:sz w:val="28"/>
        </w:rPr>
        <w:t>
      1-кезең: МСАК субъектісі есепті кезеңдегі түпкілікті нәтиже индикаторларының нысаналы мәніне қол жеткізуін бағалау (</w:t>
      </w:r>
    </w:p>
    <w:bookmarkEnd w:id="518"/>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ИКК):</w:t>
      </w:r>
      <w:r>
        <w:br/>
      </w:r>
      <w:r>
        <w:rPr>
          <w:rFonts w:ascii="Times New Roman"/>
          <w:b w:val="false"/>
          <w:i w:val="false"/>
          <w:color w:val="000000"/>
          <w:sz w:val="28"/>
        </w:rPr>
        <w:t>
</w:t>
      </w:r>
    </w:p>
    <w:bookmarkStart w:name="z1104" w:id="519"/>
    <w:p>
      <w:pPr>
        <w:spacing w:after="0"/>
        <w:ind w:left="0"/>
        <w:jc w:val="both"/>
      </w:pPr>
      <w:r>
        <w:rPr>
          <w:rFonts w:ascii="Times New Roman"/>
          <w:b w:val="false"/>
          <w:i w:val="false"/>
          <w:color w:val="000000"/>
          <w:sz w:val="28"/>
        </w:rPr>
        <w:t>
      МСАК субъектісі жұмысының қол жеткізілген түпкілікті нәтижелерін бағалау индикаторларының (бұдан әрі – түпкілікті нәтиже индикаторы) нысаналы мәнін айқындау мынадай формула бойынша жүзеге асырылады:</w:t>
      </w:r>
    </w:p>
    <w:bookmarkEnd w:id="519"/>
    <w:bookmarkStart w:name="z1105" w:id="520"/>
    <w:p>
      <w:pPr>
        <w:spacing w:after="0"/>
        <w:ind w:left="0"/>
        <w:jc w:val="both"/>
      </w:pPr>
      <w:r>
        <w:rPr>
          <w:rFonts w:ascii="Times New Roman"/>
          <w:b w:val="false"/>
          <w:i w:val="false"/>
          <w:color w:val="000000"/>
          <w:sz w:val="28"/>
        </w:rPr>
        <w:t>
      М = И</w:t>
      </w:r>
      <w:r>
        <w:rPr>
          <w:rFonts w:ascii="Times New Roman"/>
          <w:b w:val="false"/>
          <w:i w:val="false"/>
          <w:color w:val="000000"/>
          <w:vertAlign w:val="subscript"/>
        </w:rPr>
        <w:t>д</w:t>
      </w:r>
      <w:r>
        <w:rPr>
          <w:rFonts w:ascii="Times New Roman"/>
          <w:b w:val="false"/>
          <w:i w:val="false"/>
          <w:color w:val="000000"/>
          <w:sz w:val="28"/>
        </w:rPr>
        <w:t xml:space="preserve"> – И</w:t>
      </w:r>
      <w:r>
        <w:rPr>
          <w:rFonts w:ascii="Times New Roman"/>
          <w:b w:val="false"/>
          <w:i w:val="false"/>
          <w:color w:val="000000"/>
          <w:vertAlign w:val="subscript"/>
        </w:rPr>
        <w:t>д</w:t>
      </w:r>
      <w:r>
        <w:rPr>
          <w:rFonts w:ascii="Times New Roman"/>
          <w:b w:val="false"/>
          <w:i w:val="false"/>
          <w:color w:val="000000"/>
          <w:sz w:val="28"/>
        </w:rPr>
        <w:t xml:space="preserve"> х N, мұнда:</w:t>
      </w:r>
    </w:p>
    <w:bookmarkEnd w:id="520"/>
    <w:bookmarkStart w:name="z1106" w:id="521"/>
    <w:p>
      <w:pPr>
        <w:spacing w:after="0"/>
        <w:ind w:left="0"/>
        <w:jc w:val="both"/>
      </w:pPr>
      <w:r>
        <w:rPr>
          <w:rFonts w:ascii="Times New Roman"/>
          <w:b w:val="false"/>
          <w:i w:val="false"/>
          <w:color w:val="000000"/>
          <w:sz w:val="28"/>
        </w:rPr>
        <w:t>
      М – есепті кезеңде қол жеткізілген түпкілікті нәтиже индикаторының нысаналы мәні;</w:t>
      </w:r>
    </w:p>
    <w:bookmarkEnd w:id="521"/>
    <w:bookmarkStart w:name="z1107" w:id="522"/>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д</w:t>
      </w:r>
      <w:r>
        <w:rPr>
          <w:rFonts w:ascii="Times New Roman"/>
          <w:b w:val="false"/>
          <w:i w:val="false"/>
          <w:color w:val="000000"/>
          <w:sz w:val="28"/>
        </w:rPr>
        <w:t xml:space="preserve"> – өткен есепті кезеңде қол жеткізілген түпкілікті нәтиже индикаторының деңгейлес мәні өңірлермен келісім бойынша уәкілетті органмен белгілейді және Әдістемеге 1-қосымшаның аумақтық учаскелерінің бейіндері бөлінісінде МСАК субъектілері үшін ең жоғары балдарды 1-кестеге сәйкес есептеу тәсілі бойынша есептеледі;</w:t>
      </w:r>
    </w:p>
    <w:bookmarkEnd w:id="522"/>
    <w:bookmarkStart w:name="z1108" w:id="523"/>
    <w:p>
      <w:pPr>
        <w:spacing w:after="0"/>
        <w:ind w:left="0"/>
        <w:jc w:val="both"/>
      </w:pPr>
      <w:r>
        <w:rPr>
          <w:rFonts w:ascii="Times New Roman"/>
          <w:b w:val="false"/>
          <w:i w:val="false"/>
          <w:color w:val="000000"/>
          <w:sz w:val="28"/>
        </w:rPr>
        <w:t>
      N – өңірлермен келісім бойынша уәкілетті орган белгілейтін есепті кезең қорытындысы бойынша түпкілікті нәтиже индикаторларын жақсарту жөніндегі болжалды әсер. N-ды белгілеу кезінде мыналарды есепке алу қажет:</w:t>
      </w:r>
    </w:p>
    <w:bookmarkEnd w:id="523"/>
    <w:bookmarkStart w:name="z1109" w:id="524"/>
    <w:p>
      <w:pPr>
        <w:spacing w:after="0"/>
        <w:ind w:left="0"/>
        <w:jc w:val="both"/>
      </w:pPr>
      <w:r>
        <w:rPr>
          <w:rFonts w:ascii="Times New Roman"/>
          <w:b w:val="false"/>
          <w:i w:val="false"/>
          <w:color w:val="000000"/>
          <w:sz w:val="28"/>
        </w:rPr>
        <w:t>
      1) егер N түпкілікті нәтиже индикаторының деңгейлес мәнінің төмендеуін белгілесе, онда N оң мәнде қолданылады (N</w:t>
      </w:r>
      <w:r>
        <w:rPr>
          <w:rFonts w:ascii="Times New Roman"/>
          <w:b w:val="false"/>
          <w:i w:val="false"/>
          <w:color w:val="000000"/>
          <w:vertAlign w:val="subscript"/>
        </w:rPr>
        <w:t>төмен</w:t>
      </w:r>
      <w:r>
        <w:rPr>
          <w:rFonts w:ascii="Times New Roman"/>
          <w:b w:val="false"/>
          <w:i w:val="false"/>
          <w:color w:val="000000"/>
          <w:sz w:val="28"/>
        </w:rPr>
        <w:t>);</w:t>
      </w:r>
    </w:p>
    <w:bookmarkEnd w:id="524"/>
    <w:bookmarkStart w:name="z1110" w:id="525"/>
    <w:p>
      <w:pPr>
        <w:spacing w:after="0"/>
        <w:ind w:left="0"/>
        <w:jc w:val="both"/>
      </w:pPr>
      <w:r>
        <w:rPr>
          <w:rFonts w:ascii="Times New Roman"/>
          <w:b w:val="false"/>
          <w:i w:val="false"/>
          <w:color w:val="000000"/>
          <w:sz w:val="28"/>
        </w:rPr>
        <w:t>
      2) егер N түпкілікті нәтиже индикаторы мәнінің ұлғаюын белгілесе, онда N теріс мәнде қолданылады (N</w:t>
      </w:r>
      <w:r>
        <w:rPr>
          <w:rFonts w:ascii="Times New Roman"/>
          <w:b w:val="false"/>
          <w:i w:val="false"/>
          <w:color w:val="000000"/>
          <w:vertAlign w:val="subscript"/>
        </w:rPr>
        <w:t>жоғар</w:t>
      </w:r>
      <w:r>
        <w:rPr>
          <w:rFonts w:ascii="Times New Roman"/>
          <w:b w:val="false"/>
          <w:i w:val="false"/>
          <w:color w:val="000000"/>
          <w:sz w:val="28"/>
        </w:rPr>
        <w:t>);</w:t>
      </w:r>
    </w:p>
    <w:bookmarkEnd w:id="525"/>
    <w:bookmarkStart w:name="z1111" w:id="526"/>
    <w:p>
      <w:pPr>
        <w:spacing w:after="0"/>
        <w:ind w:left="0"/>
        <w:jc w:val="both"/>
      </w:pPr>
      <w:r>
        <w:rPr>
          <w:rFonts w:ascii="Times New Roman"/>
          <w:b w:val="false"/>
          <w:i w:val="false"/>
          <w:color w:val="000000"/>
          <w:sz w:val="28"/>
        </w:rPr>
        <w:t>
      3) егер түпкілікті нәтиже индикаторының нысаналы мәніне белгілі бір мәнде қол жеткізілуі тиіс болса, онда М = N.</w:t>
      </w:r>
    </w:p>
    <w:bookmarkEnd w:id="526"/>
    <w:bookmarkStart w:name="z1112" w:id="527"/>
    <w:p>
      <w:pPr>
        <w:spacing w:after="0"/>
        <w:ind w:left="0"/>
        <w:jc w:val="both"/>
      </w:pPr>
      <w:r>
        <w:rPr>
          <w:rFonts w:ascii="Times New Roman"/>
          <w:b w:val="false"/>
          <w:i w:val="false"/>
          <w:color w:val="000000"/>
          <w:sz w:val="28"/>
        </w:rPr>
        <w:t>
      Есепті кезеңдегі МСАК субъектісі жұмысының қол жеткізілген түпкілікті нәтижелерін бағалау индикаторларының ағымдағы мәнін айқындау мынадай тәртіппен жүзеге асырылады:</w:t>
      </w:r>
    </w:p>
    <w:bookmarkEnd w:id="527"/>
    <w:bookmarkStart w:name="z1113" w:id="528"/>
    <w:p>
      <w:pPr>
        <w:spacing w:after="0"/>
        <w:ind w:left="0"/>
        <w:jc w:val="both"/>
      </w:pPr>
      <w:r>
        <w:rPr>
          <w:rFonts w:ascii="Times New Roman"/>
          <w:b w:val="false"/>
          <w:i w:val="false"/>
          <w:color w:val="000000"/>
          <w:sz w:val="28"/>
        </w:rPr>
        <w:t>
      1) "МТҚК" АЖ түпкілікті нәтиже индикаторларын қалыптастыру:</w:t>
      </w:r>
    </w:p>
    <w:bookmarkEnd w:id="528"/>
    <w:bookmarkStart w:name="z1114" w:id="529"/>
    <w:p>
      <w:pPr>
        <w:spacing w:after="0"/>
        <w:ind w:left="0"/>
        <w:jc w:val="both"/>
      </w:pPr>
      <w:r>
        <w:rPr>
          <w:rFonts w:ascii="Times New Roman"/>
          <w:b w:val="false"/>
          <w:i w:val="false"/>
          <w:color w:val="000000"/>
          <w:sz w:val="28"/>
        </w:rPr>
        <w:t>
      Әдістемеге 1-қосымшаның 2 – кестесіне (бұдан әрі – 2-кесте) сәйкес бастапқы медициналық-санитариялық көмек көрсететін денсаулық сақтау субъектілері жұмысының қол жеткізілген нәтижелерін бағалау индикаторларына сәйкес "БХТ", "ОНЭТ", "Медициналық қызметтер сапасын басқару жүйесі", "ЭРДБ" және (немесе) "БХТ" ақпараттық жүйелерінің дерекқорлары, сондай-ақ медициналық қызметтер көрсету саласындағы мемлекеттік бақылау нәтижелері негізінде жүзеге асырылады;</w:t>
      </w:r>
    </w:p>
    <w:bookmarkEnd w:id="529"/>
    <w:bookmarkStart w:name="z1115" w:id="530"/>
    <w:p>
      <w:pPr>
        <w:spacing w:after="0"/>
        <w:ind w:left="0"/>
        <w:jc w:val="both"/>
      </w:pPr>
      <w:r>
        <w:rPr>
          <w:rFonts w:ascii="Times New Roman"/>
          <w:b w:val="false"/>
          <w:i w:val="false"/>
          <w:color w:val="000000"/>
          <w:sz w:val="28"/>
        </w:rPr>
        <w:t>
      ай сайын автоматтандырылған режімде дерекқордағы деректерді жаңартудың күн сайынғы мерзімділігімен;</w:t>
      </w:r>
    </w:p>
    <w:bookmarkEnd w:id="530"/>
    <w:bookmarkStart w:name="z1116" w:id="531"/>
    <w:p>
      <w:pPr>
        <w:spacing w:after="0"/>
        <w:ind w:left="0"/>
        <w:jc w:val="both"/>
      </w:pPr>
      <w:r>
        <w:rPr>
          <w:rFonts w:ascii="Times New Roman"/>
          <w:b w:val="false"/>
          <w:i w:val="false"/>
          <w:color w:val="000000"/>
          <w:sz w:val="28"/>
        </w:rPr>
        <w:t>
      дерекқордағы деректерге сәйкес келетін толық көлемде;</w:t>
      </w:r>
    </w:p>
    <w:bookmarkEnd w:id="531"/>
    <w:bookmarkStart w:name="z1117" w:id="532"/>
    <w:p>
      <w:pPr>
        <w:spacing w:after="0"/>
        <w:ind w:left="0"/>
        <w:jc w:val="both"/>
      </w:pPr>
      <w:r>
        <w:rPr>
          <w:rFonts w:ascii="Times New Roman"/>
          <w:b w:val="false"/>
          <w:i w:val="false"/>
          <w:color w:val="000000"/>
          <w:sz w:val="28"/>
        </w:rPr>
        <w:t xml:space="preserve">
      дұрыс, яғни түсіру Әдістемеге </w:t>
      </w:r>
      <w:r>
        <w:rPr>
          <w:rFonts w:ascii="Times New Roman"/>
          <w:b w:val="false"/>
          <w:i w:val="false"/>
          <w:color w:val="000000"/>
          <w:sz w:val="28"/>
        </w:rPr>
        <w:t>1-қосымшаның</w:t>
      </w:r>
      <w:r>
        <w:rPr>
          <w:rFonts w:ascii="Times New Roman"/>
          <w:b w:val="false"/>
          <w:i w:val="false"/>
          <w:color w:val="000000"/>
          <w:sz w:val="28"/>
        </w:rPr>
        <w:t xml:space="preserve"> 3-кестесіне сәйкес алғашқы медициналық-санитариялық көмек ұйымы жұмысының қол жеткізілген нәтижелерін бағалау индикаторларын есептеу кезінде ескерілетін 2-кестеде және аурулардың халықаралық жіктемесі кодтарының тізбесінде айқындалған талаптарға сәйкес жүзеге асырылды;</w:t>
      </w:r>
    </w:p>
    <w:bookmarkEnd w:id="532"/>
    <w:bookmarkStart w:name="z1118" w:id="533"/>
    <w:p>
      <w:pPr>
        <w:spacing w:after="0"/>
        <w:ind w:left="0"/>
        <w:jc w:val="both"/>
      </w:pPr>
      <w:r>
        <w:rPr>
          <w:rFonts w:ascii="Times New Roman"/>
          <w:b w:val="false"/>
          <w:i w:val="false"/>
          <w:color w:val="000000"/>
          <w:sz w:val="28"/>
        </w:rPr>
        <w:t>
      2) есепті кезеңдегі түпкілікті нәтиже индикаторлары бойынша ағымдағы мәнді (Иа) есептеу дерекқорлардан жүктелген деректердің негізінде "МТҚК" АЖ-да автоматтандырылған режімде жүзеге асырылады және мынадай формула бойынша айқындалады:</w:t>
      </w:r>
    </w:p>
    <w:bookmarkEnd w:id="533"/>
    <w:bookmarkStart w:name="z1119" w:id="534"/>
    <w:p>
      <w:pPr>
        <w:spacing w:after="0"/>
        <w:ind w:left="0"/>
        <w:jc w:val="both"/>
      </w:pPr>
      <w:r>
        <w:rPr>
          <w:rFonts w:ascii="Times New Roman"/>
          <w:b w:val="false"/>
          <w:i w:val="false"/>
          <w:color w:val="000000"/>
          <w:sz w:val="28"/>
        </w:rPr>
        <w:t xml:space="preserve">
      </w:t>
      </w:r>
    </w:p>
    <w:bookmarkEnd w:id="534"/>
    <w:p>
      <w:pPr>
        <w:spacing w:after="0"/>
        <w:ind w:left="0"/>
        <w:jc w:val="both"/>
      </w:pPr>
      <w:r>
        <w:drawing>
          <wp:inline distT="0" distB="0" distL="0" distR="0">
            <wp:extent cx="3073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73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0" w:id="535"/>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bookmarkEnd w:id="535"/>
    <w:bookmarkStart w:name="z1121" w:id="53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bookmarkEnd w:id="536"/>
    <w:bookmarkStart w:name="z1122" w:id="53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бөлгіш бойынша біріктірілген сандық деректер;</w:t>
      </w:r>
    </w:p>
    <w:bookmarkEnd w:id="537"/>
    <w:bookmarkStart w:name="z1123" w:id="538"/>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w:t>
      </w:r>
      <w:r>
        <w:rPr>
          <w:rFonts w:ascii="Times New Roman"/>
          <w:b w:val="false"/>
          <w:i w:val="false"/>
          <w:color w:val="000000"/>
          <w:sz w:val="28"/>
        </w:rPr>
        <w:t xml:space="preserve"> – 2-кестеге сәйкес айқындалған түпкілікті нәтиженің нақты индикаторын есептеу бірлігінің мәні.</w:t>
      </w:r>
    </w:p>
    <w:bookmarkEnd w:id="538"/>
    <w:bookmarkStart w:name="z1124" w:id="539"/>
    <w:p>
      <w:pPr>
        <w:spacing w:after="0"/>
        <w:ind w:left="0"/>
        <w:jc w:val="both"/>
      </w:pPr>
      <w:r>
        <w:rPr>
          <w:rFonts w:ascii="Times New Roman"/>
          <w:b w:val="false"/>
          <w:i w:val="false"/>
          <w:color w:val="000000"/>
          <w:sz w:val="28"/>
        </w:rPr>
        <w:t>
      "Жоқтық" деген болжалды әсері бар индикаторлар ерекше болып табылады. Осы индикаторлар үшін есепті кезеңдегі түпкілікті нәтиже индикаторлары бойынша ағымдағы мән (Иа) мынадай формула бойынша айқындалады:</w:t>
      </w:r>
    </w:p>
    <w:bookmarkEnd w:id="539"/>
    <w:bookmarkStart w:name="z1125" w:id="540"/>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Са, мұнда:</w:t>
      </w:r>
    </w:p>
    <w:bookmarkEnd w:id="540"/>
    <w:bookmarkStart w:name="z1126" w:id="54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bookmarkEnd w:id="541"/>
    <w:bookmarkStart w:name="z1127" w:id="54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bookmarkEnd w:id="542"/>
    <w:bookmarkStart w:name="z1128" w:id="543"/>
    <w:p>
      <w:pPr>
        <w:spacing w:after="0"/>
        <w:ind w:left="0"/>
        <w:jc w:val="both"/>
      </w:pPr>
      <w:r>
        <w:rPr>
          <w:rFonts w:ascii="Times New Roman"/>
          <w:b w:val="false"/>
          <w:i w:val="false"/>
          <w:color w:val="000000"/>
          <w:sz w:val="28"/>
        </w:rPr>
        <w:t>
      Балдармен есепті кезеңдегі МСАК ұйымдары жұмысының қол жеткізілген түпкілікті нәтижесін бағалау реттілікпен мынадай тәртіппен орындалады:</w:t>
      </w:r>
    </w:p>
    <w:bookmarkEnd w:id="543"/>
    <w:bookmarkStart w:name="z1129" w:id="544"/>
    <w:p>
      <w:pPr>
        <w:spacing w:after="0"/>
        <w:ind w:left="0"/>
        <w:jc w:val="both"/>
      </w:pPr>
      <w:r>
        <w:rPr>
          <w:rFonts w:ascii="Times New Roman"/>
          <w:b w:val="false"/>
          <w:i w:val="false"/>
          <w:color w:val="000000"/>
          <w:sz w:val="28"/>
        </w:rPr>
        <w:t>
      1) балдармен ең жоғары балға қатысты нысаналы мәніне қол жеткізу деңгейін көрсететін түпкілікті нәтиже индикаторының келтірілген көрсеткіші (ИКК) мынадай формула бойынша есептеледі:</w:t>
      </w:r>
    </w:p>
    <w:bookmarkEnd w:id="544"/>
    <w:bookmarkStart w:name="z1130" w:id="545"/>
    <w:p>
      <w:pPr>
        <w:spacing w:after="0"/>
        <w:ind w:left="0"/>
        <w:jc w:val="both"/>
      </w:pPr>
      <w:r>
        <w:rPr>
          <w:rFonts w:ascii="Times New Roman"/>
          <w:b w:val="false"/>
          <w:i w:val="false"/>
          <w:color w:val="000000"/>
          <w:sz w:val="28"/>
        </w:rPr>
        <w:t>
      Nтөмен-дегі нысаналы мән (М) белгіленген түпкілікті нәтиже индикаторы үшін:</w:t>
      </w:r>
    </w:p>
    <w:bookmarkEnd w:id="545"/>
    <w:bookmarkStart w:name="z1131" w:id="546"/>
    <w:p>
      <w:pPr>
        <w:spacing w:after="0"/>
        <w:ind w:left="0"/>
        <w:jc w:val="both"/>
      </w:pPr>
      <w:r>
        <w:rPr>
          <w:rFonts w:ascii="Times New Roman"/>
          <w:b w:val="false"/>
          <w:i w:val="false"/>
          <w:color w:val="000000"/>
          <w:sz w:val="28"/>
        </w:rPr>
        <w:t>
      ИКК = М х ИЖК/ И</w:t>
      </w:r>
      <w:r>
        <w:rPr>
          <w:rFonts w:ascii="Times New Roman"/>
          <w:b w:val="false"/>
          <w:i w:val="false"/>
          <w:color w:val="000000"/>
          <w:vertAlign w:val="subscript"/>
        </w:rPr>
        <w:t>а</w:t>
      </w:r>
      <w:r>
        <w:rPr>
          <w:rFonts w:ascii="Times New Roman"/>
          <w:b w:val="false"/>
          <w:i w:val="false"/>
          <w:color w:val="000000"/>
          <w:sz w:val="28"/>
        </w:rPr>
        <w:t>, мұнда:</w:t>
      </w:r>
    </w:p>
    <w:bookmarkEnd w:id="546"/>
    <w:bookmarkStart w:name="z1132" w:id="547"/>
    <w:p>
      <w:pPr>
        <w:spacing w:after="0"/>
        <w:ind w:left="0"/>
        <w:jc w:val="both"/>
      </w:pPr>
      <w:r>
        <w:rPr>
          <w:rFonts w:ascii="Times New Roman"/>
          <w:b w:val="false"/>
          <w:i w:val="false"/>
          <w:color w:val="000000"/>
          <w:sz w:val="28"/>
        </w:rPr>
        <w:t>
      ИКК – түпкілікті нәтиже индикаторының келтірілген көрсеткіші;</w:t>
      </w:r>
    </w:p>
    <w:bookmarkEnd w:id="547"/>
    <w:bookmarkStart w:name="z1133" w:id="548"/>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bookmarkEnd w:id="548"/>
    <w:bookmarkStart w:name="z1134" w:id="549"/>
    <w:p>
      <w:pPr>
        <w:spacing w:after="0"/>
        <w:ind w:left="0"/>
        <w:jc w:val="both"/>
      </w:pPr>
      <w:r>
        <w:rPr>
          <w:rFonts w:ascii="Times New Roman"/>
          <w:b w:val="false"/>
          <w:i w:val="false"/>
          <w:color w:val="000000"/>
          <w:sz w:val="28"/>
        </w:rPr>
        <w:t>
      ИЖК – түпкілікті нәтиженің нақты индикаторы бойынша балдың ең жоғары мәні;</w:t>
      </w:r>
    </w:p>
    <w:bookmarkEnd w:id="549"/>
    <w:bookmarkStart w:name="z1135" w:id="550"/>
    <w:p>
      <w:pPr>
        <w:spacing w:after="0"/>
        <w:ind w:left="0"/>
        <w:jc w:val="both"/>
      </w:pPr>
      <w:r>
        <w:rPr>
          <w:rFonts w:ascii="Times New Roman"/>
          <w:b w:val="false"/>
          <w:i w:val="false"/>
          <w:color w:val="000000"/>
          <w:sz w:val="28"/>
        </w:rPr>
        <w:t>
      М – есепті кезеңде қол жеткізілуі тиіс түпкілікті нәтиже индикаторының нысаналы мәні.</w:t>
      </w:r>
    </w:p>
    <w:bookmarkEnd w:id="550"/>
    <w:bookmarkStart w:name="z1136" w:id="551"/>
    <w:p>
      <w:pPr>
        <w:spacing w:after="0"/>
        <w:ind w:left="0"/>
        <w:jc w:val="both"/>
      </w:pPr>
      <w:r>
        <w:rPr>
          <w:rFonts w:ascii="Times New Roman"/>
          <w:b w:val="false"/>
          <w:i w:val="false"/>
          <w:color w:val="000000"/>
          <w:sz w:val="28"/>
        </w:rPr>
        <w:t>
      Егер ИКК ең жоғары мәннен (ИЖК) жоғары болса, онда ИКК өз ең жоғары мәнінде (ИЖК) белгіленеді;</w:t>
      </w:r>
    </w:p>
    <w:bookmarkEnd w:id="551"/>
    <w:bookmarkStart w:name="z1137" w:id="552"/>
    <w:p>
      <w:pPr>
        <w:spacing w:after="0"/>
        <w:ind w:left="0"/>
        <w:jc w:val="both"/>
      </w:pPr>
      <w:r>
        <w:rPr>
          <w:rFonts w:ascii="Times New Roman"/>
          <w:b w:val="false"/>
          <w:i w:val="false"/>
          <w:color w:val="000000"/>
          <w:sz w:val="28"/>
        </w:rPr>
        <w:t>
      Nжоғар-дағы нысаналы мән (М) белгіленген түпкілікті нәтиже индикаторы үшін:</w:t>
      </w:r>
    </w:p>
    <w:bookmarkEnd w:id="552"/>
    <w:bookmarkStart w:name="z1138" w:id="553"/>
    <w:p>
      <w:pPr>
        <w:spacing w:after="0"/>
        <w:ind w:left="0"/>
        <w:jc w:val="both"/>
      </w:pPr>
      <w:r>
        <w:rPr>
          <w:rFonts w:ascii="Times New Roman"/>
          <w:b w:val="false"/>
          <w:i w:val="false"/>
          <w:color w:val="000000"/>
          <w:sz w:val="28"/>
        </w:rPr>
        <w:t>
      ИКК = Иа х ИЖК / М, мұнда:</w:t>
      </w:r>
    </w:p>
    <w:bookmarkEnd w:id="553"/>
    <w:bookmarkStart w:name="z1139" w:id="554"/>
    <w:p>
      <w:pPr>
        <w:spacing w:after="0"/>
        <w:ind w:left="0"/>
        <w:jc w:val="both"/>
      </w:pPr>
      <w:r>
        <w:rPr>
          <w:rFonts w:ascii="Times New Roman"/>
          <w:b w:val="false"/>
          <w:i w:val="false"/>
          <w:color w:val="000000"/>
          <w:sz w:val="28"/>
        </w:rPr>
        <w:t>
      Егер ИКК ең жоғары мәннен (ИЖК) жоғары болса, онда ИКК өз ең жоғары мәнінде (ИЖК) белгіленеді;</w:t>
      </w:r>
    </w:p>
    <w:bookmarkEnd w:id="554"/>
    <w:bookmarkStart w:name="z1140" w:id="555"/>
    <w:p>
      <w:pPr>
        <w:spacing w:after="0"/>
        <w:ind w:left="0"/>
        <w:jc w:val="both"/>
      </w:pPr>
      <w:r>
        <w:rPr>
          <w:rFonts w:ascii="Times New Roman"/>
          <w:b w:val="false"/>
          <w:i w:val="false"/>
          <w:color w:val="000000"/>
          <w:sz w:val="28"/>
        </w:rPr>
        <w:t>
      0-ге тең нысаналы мән (М) белгіленген түпкілікті нәтиже индикаторы үшін:</w:t>
      </w:r>
    </w:p>
    <w:bookmarkEnd w:id="555"/>
    <w:bookmarkStart w:name="z1141" w:id="556"/>
    <w:p>
      <w:pPr>
        <w:spacing w:after="0"/>
        <w:ind w:left="0"/>
        <w:jc w:val="both"/>
      </w:pPr>
      <w:r>
        <w:rPr>
          <w:rFonts w:ascii="Times New Roman"/>
          <w:b w:val="false"/>
          <w:i w:val="false"/>
          <w:color w:val="000000"/>
          <w:sz w:val="28"/>
        </w:rPr>
        <w:t>
      егер Иа =0 болса, онда ИКК өз ең жоғары мәнінде (ИЖК) белгіленеді;</w:t>
      </w:r>
    </w:p>
    <w:bookmarkEnd w:id="556"/>
    <w:bookmarkStart w:name="z1142" w:id="557"/>
    <w:p>
      <w:pPr>
        <w:spacing w:after="0"/>
        <w:ind w:left="0"/>
        <w:jc w:val="both"/>
      </w:pPr>
      <w:r>
        <w:rPr>
          <w:rFonts w:ascii="Times New Roman"/>
          <w:b w:val="false"/>
          <w:i w:val="false"/>
          <w:color w:val="000000"/>
          <w:sz w:val="28"/>
        </w:rPr>
        <w:t>
      егер Иа &gt; 0 болса, онда ИКК 0 ретінде белгіленеді.</w:t>
      </w:r>
    </w:p>
    <w:bookmarkEnd w:id="557"/>
    <w:bookmarkStart w:name="z1143" w:id="558"/>
    <w:p>
      <w:pPr>
        <w:spacing w:after="0"/>
        <w:ind w:left="0"/>
        <w:jc w:val="both"/>
      </w:pPr>
      <w:r>
        <w:rPr>
          <w:rFonts w:ascii="Times New Roman"/>
          <w:b w:val="false"/>
          <w:i w:val="false"/>
          <w:color w:val="000000"/>
          <w:sz w:val="28"/>
        </w:rPr>
        <w:t>
      Егер Nтөмен мен Nжоғар-дағы нысаналы мән (М) белгіленген түпкілікті нәтиже индикаторлары бойынша алым мен бөлгіш бойынша деректер болмаса, онда ИКК өзінің ең жоғары мәнінде (ИЖК) белгіленсін.</w:t>
      </w:r>
    </w:p>
    <w:bookmarkEnd w:id="558"/>
    <w:bookmarkStart w:name="z1144" w:id="559"/>
    <w:p>
      <w:pPr>
        <w:spacing w:after="0"/>
        <w:ind w:left="0"/>
        <w:jc w:val="both"/>
      </w:pPr>
      <w:r>
        <w:rPr>
          <w:rFonts w:ascii="Times New Roman"/>
          <w:b w:val="false"/>
          <w:i w:val="false"/>
          <w:color w:val="000000"/>
          <w:sz w:val="28"/>
        </w:rPr>
        <w:t>
      2) есепті кезеңдегі түпкілікті нәтиже индикаторлары бойынша нысаналы мәнге қол жеткізуге қалалық маңызы бар МСАК субъектісі қосқан үлесінің деңгейі (М%) мынадай формула бойынша айқындалады:</w:t>
      </w:r>
    </w:p>
    <w:bookmarkEnd w:id="559"/>
    <w:bookmarkStart w:name="z1145" w:id="560"/>
    <w:p>
      <w:pPr>
        <w:spacing w:after="0"/>
        <w:ind w:left="0"/>
        <w:jc w:val="both"/>
      </w:pPr>
      <w:r>
        <w:rPr>
          <w:rFonts w:ascii="Times New Roman"/>
          <w:b w:val="false"/>
          <w:i w:val="false"/>
          <w:color w:val="000000"/>
          <w:sz w:val="28"/>
        </w:rPr>
        <w:t>
      М% =</w:t>
      </w:r>
    </w:p>
    <w:bookmarkEnd w:id="560"/>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ИКК/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Мбалл х 100, мұнда:</w:t>
      </w:r>
      <w:r>
        <w:br/>
      </w:r>
      <w:r>
        <w:rPr>
          <w:rFonts w:ascii="Times New Roman"/>
          <w:b w:val="false"/>
          <w:i w:val="false"/>
          <w:color w:val="000000"/>
          <w:sz w:val="28"/>
        </w:rPr>
        <w:t>
</w:t>
      </w:r>
    </w:p>
    <w:bookmarkStart w:name="z1146" w:id="561"/>
    <w:p>
      <w:pPr>
        <w:spacing w:after="0"/>
        <w:ind w:left="0"/>
        <w:jc w:val="both"/>
      </w:pPr>
      <w:r>
        <w:rPr>
          <w:rFonts w:ascii="Times New Roman"/>
          <w:b w:val="false"/>
          <w:i w:val="false"/>
          <w:color w:val="000000"/>
          <w:sz w:val="28"/>
        </w:rPr>
        <w:t xml:space="preserve">
      </w:t>
      </w:r>
    </w:p>
    <w:bookmarkEnd w:id="561"/>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Мбалл – есепті кезеңде МСАК субъектке жинау қажет болған әрбір түпкілікті нәтиже индикаторы бойынша ең жоғары балдардың сомасы;</w:t>
      </w:r>
      <w:r>
        <w:br/>
      </w:r>
      <w:r>
        <w:rPr>
          <w:rFonts w:ascii="Times New Roman"/>
          <w:b w:val="false"/>
          <w:i w:val="false"/>
          <w:color w:val="000000"/>
          <w:sz w:val="28"/>
        </w:rPr>
        <w:t>
</w:t>
      </w:r>
    </w:p>
    <w:bookmarkStart w:name="z1147" w:id="562"/>
    <w:p>
      <w:pPr>
        <w:spacing w:after="0"/>
        <w:ind w:left="0"/>
        <w:jc w:val="both"/>
      </w:pPr>
      <w:r>
        <w:rPr>
          <w:rFonts w:ascii="Times New Roman"/>
          <w:b w:val="false"/>
          <w:i w:val="false"/>
          <w:color w:val="000000"/>
          <w:sz w:val="28"/>
        </w:rPr>
        <w:t>
      ИКК – МСАК-тың нақты медицин денсаулық сақтау субъектісі алық ұйымы бойынша есепті кезеңде қалыптасқан әрбір түпкілікті нәтиже индикаторы бойынша нақты балдардың сомасы.</w:t>
      </w:r>
    </w:p>
    <w:bookmarkEnd w:id="562"/>
    <w:bookmarkStart w:name="z1148" w:id="563"/>
    <w:p>
      <w:pPr>
        <w:spacing w:after="0"/>
        <w:ind w:left="0"/>
        <w:jc w:val="both"/>
      </w:pPr>
      <w:r>
        <w:rPr>
          <w:rFonts w:ascii="Times New Roman"/>
          <w:b w:val="false"/>
          <w:i w:val="false"/>
          <w:color w:val="000000"/>
          <w:sz w:val="28"/>
        </w:rPr>
        <w:t>
      2-кезең: ИКК-ның алынған нақты нәтижесі негізінде есепті кезеңдегі МСАК-тың нақты сақтау субъектісі едициналық ұйымы бойынша КЖНЫК-ны қаржыландыру көлемі мынадай формула бойынша есептеледі:</w:t>
      </w:r>
    </w:p>
    <w:bookmarkEnd w:id="563"/>
    <w:bookmarkStart w:name="z1149" w:id="56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нақты./мұ</w:t>
      </w:r>
      <w:r>
        <w:rPr>
          <w:rFonts w:ascii="Times New Roman"/>
          <w:b w:val="false"/>
          <w:i w:val="false"/>
          <w:color w:val="000000"/>
          <w:vertAlign w:val="subscript"/>
        </w:rPr>
        <w:t xml:space="preserve"> </w:t>
      </w:r>
      <w:r>
        <w:rPr>
          <w:rFonts w:ascii="Times New Roman"/>
          <w:b w:val="false"/>
          <w:i w:val="false"/>
          <w:color w:val="000000"/>
          <w:vertAlign w:val="subscript"/>
        </w:rPr>
        <w:t>кжнык1</w:t>
      </w: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х S</w:t>
      </w:r>
      <w:r>
        <w:rPr>
          <w:rFonts w:ascii="Times New Roman"/>
          <w:b w:val="false"/>
          <w:i w:val="false"/>
          <w:color w:val="000000"/>
          <w:vertAlign w:val="subscript"/>
        </w:rPr>
        <w:t>өңір_нақты</w:t>
      </w:r>
      <w:r>
        <w:rPr>
          <w:rFonts w:ascii="Times New Roman"/>
          <w:b w:val="false"/>
          <w:i w:val="false"/>
          <w:color w:val="000000"/>
          <w:vertAlign w:val="subscript"/>
        </w:rPr>
        <w:t xml:space="preserve"> </w:t>
      </w:r>
      <w:r>
        <w:rPr>
          <w:rFonts w:ascii="Times New Roman"/>
          <w:b w:val="false"/>
          <w:i w:val="false"/>
          <w:color w:val="000000"/>
          <w:vertAlign w:val="subscript"/>
        </w:rPr>
        <w:t>кжнык/балл</w:t>
      </w:r>
      <w:r>
        <w:rPr>
          <w:rFonts w:ascii="Times New Roman"/>
          <w:b w:val="false"/>
          <w:i w:val="false"/>
          <w:color w:val="000000"/>
          <w:vertAlign w:val="subscript"/>
        </w:rPr>
        <w:t xml:space="preserve"> </w:t>
      </w:r>
      <w:r>
        <w:rPr>
          <w:rFonts w:ascii="Times New Roman"/>
          <w:b w:val="false"/>
          <w:i w:val="false"/>
          <w:color w:val="000000"/>
          <w:sz w:val="28"/>
        </w:rPr>
        <w:t>х</w:t>
      </w:r>
    </w:p>
    <w:bookmarkEnd w:id="564"/>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bscript"/>
        </w:rPr>
        <w:t>ИКК</w:t>
      </w:r>
      <w:r>
        <w:rPr>
          <w:rFonts w:ascii="Times New Roman"/>
          <w:b w:val="false"/>
          <w:i w:val="false"/>
          <w:color w:val="000000"/>
          <w:sz w:val="28"/>
        </w:rPr>
        <w:t xml:space="preserve"> х К</w:t>
      </w:r>
      <w:r>
        <w:rPr>
          <w:rFonts w:ascii="Times New Roman"/>
          <w:b w:val="false"/>
          <w:i w:val="false"/>
          <w:color w:val="000000"/>
          <w:vertAlign w:val="subscript"/>
        </w:rPr>
        <w:t>МҰ</w:t>
      </w:r>
      <w:r>
        <w:rPr>
          <w:rFonts w:ascii="Times New Roman"/>
          <w:b w:val="false"/>
          <w:i w:val="false"/>
          <w:color w:val="000000"/>
          <w:sz w:val="28"/>
        </w:rPr>
        <w:t>, мұнда:</w:t>
      </w:r>
      <w:r>
        <w:br/>
      </w:r>
      <w:r>
        <w:rPr>
          <w:rFonts w:ascii="Times New Roman"/>
          <w:b w:val="false"/>
          <w:i w:val="false"/>
          <w:color w:val="000000"/>
          <w:sz w:val="28"/>
        </w:rPr>
        <w:t>
</w:t>
      </w:r>
    </w:p>
    <w:bookmarkStart w:name="z1150" w:id="56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нақты./мұ</w:t>
      </w:r>
      <w:r>
        <w:rPr>
          <w:rFonts w:ascii="Times New Roman"/>
          <w:b w:val="false"/>
          <w:i w:val="false"/>
          <w:color w:val="000000"/>
          <w:vertAlign w:val="subscript"/>
        </w:rPr>
        <w:t xml:space="preserve"> </w:t>
      </w:r>
      <w:r>
        <w:rPr>
          <w:rFonts w:ascii="Times New Roman"/>
          <w:b w:val="false"/>
          <w:i w:val="false"/>
          <w:color w:val="000000"/>
          <w:vertAlign w:val="subscript"/>
        </w:rPr>
        <w:t>кжнык1</w:t>
      </w:r>
      <w:r>
        <w:rPr>
          <w:rFonts w:ascii="Times New Roman"/>
          <w:b w:val="false"/>
          <w:i w:val="false"/>
          <w:color w:val="000000"/>
          <w:vertAlign w:val="subscript"/>
        </w:rPr>
        <w:t xml:space="preserve"> </w:t>
      </w:r>
      <w:r>
        <w:rPr>
          <w:rFonts w:ascii="Times New Roman"/>
          <w:b w:val="false"/>
          <w:i w:val="false"/>
          <w:color w:val="000000"/>
          <w:sz w:val="28"/>
        </w:rPr>
        <w:t>– есепті кезеңдегі МСАК субъектісі бойынша КЖНЫК -ны қаржыландырудың нақты көлемі;</w:t>
      </w:r>
    </w:p>
    <w:bookmarkEnd w:id="565"/>
    <w:bookmarkStart w:name="z1151" w:id="566"/>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 есепті кезеңде айдың соңғы күніндегі "БХТ" АЖ-да тіркелген, МСАК субъектке бекітілген халықтың саны;</w:t>
      </w:r>
    </w:p>
    <w:bookmarkEnd w:id="566"/>
    <w:bookmarkStart w:name="z1152" w:id="567"/>
    <w:p>
      <w:pPr>
        <w:spacing w:after="0"/>
        <w:ind w:left="0"/>
        <w:jc w:val="both"/>
      </w:pPr>
      <w:r>
        <w:rPr>
          <w:rFonts w:ascii="Times New Roman"/>
          <w:b w:val="false"/>
          <w:i w:val="false"/>
          <w:color w:val="000000"/>
          <w:sz w:val="28"/>
        </w:rPr>
        <w:t xml:space="preserve">
      </w:t>
      </w:r>
    </w:p>
    <w:bookmarkEnd w:id="567"/>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ИКК – осы қадамның 1-кезеңіне сәйкес МСАК-тың нақты денсаулық сақтау субъектісі бойынша есепті кезеңде қалыптасқан әрбір түпкілікті нәтиже индикаторы бойынша нақты балдардың сомасы;</w:t>
      </w:r>
      <w:r>
        <w:br/>
      </w:r>
      <w:r>
        <w:rPr>
          <w:rFonts w:ascii="Times New Roman"/>
          <w:b w:val="false"/>
          <w:i w:val="false"/>
          <w:color w:val="000000"/>
          <w:sz w:val="28"/>
        </w:rPr>
        <w:t>
</w:t>
      </w:r>
    </w:p>
    <w:bookmarkStart w:name="z1153" w:id="568"/>
    <w:p>
      <w:pPr>
        <w:spacing w:after="0"/>
        <w:ind w:left="0"/>
        <w:jc w:val="both"/>
      </w:pPr>
      <w:r>
        <w:rPr>
          <w:rFonts w:ascii="Times New Roman"/>
          <w:b w:val="false"/>
          <w:i w:val="false"/>
          <w:color w:val="000000"/>
          <w:sz w:val="28"/>
        </w:rPr>
        <w:t>
      Sөңір_нақты кжнык/балл – өңір бойынша 1 балға есептегендегі есепті кезеңде белгіленген КЖНЫК сомасы, ол мынадай формула бойынша айқындалады:</w:t>
      </w:r>
    </w:p>
    <w:bookmarkEnd w:id="568"/>
    <w:bookmarkStart w:name="z1154" w:id="569"/>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қр_нақты</w:t>
      </w:r>
      <w:r>
        <w:rPr>
          <w:rFonts w:ascii="Times New Roman"/>
          <w:b w:val="false"/>
          <w:i w:val="false"/>
          <w:color w:val="000000"/>
          <w:vertAlign w:val="subscript"/>
        </w:rPr>
        <w:t xml:space="preserve"> </w:t>
      </w:r>
      <w:r>
        <w:rPr>
          <w:rFonts w:ascii="Times New Roman"/>
          <w:b w:val="false"/>
          <w:i w:val="false"/>
          <w:color w:val="000000"/>
          <w:vertAlign w:val="subscript"/>
        </w:rPr>
        <w:t>кжнык/балл</w:t>
      </w:r>
      <w:r>
        <w:rPr>
          <w:rFonts w:ascii="Times New Roman"/>
          <w:b w:val="false"/>
          <w:i w:val="false"/>
          <w:color w:val="000000"/>
          <w:sz w:val="28"/>
        </w:rPr>
        <w:t xml:space="preserve"> = S </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Кмакс.балл,</w:t>
      </w:r>
      <w:r>
        <w:rPr>
          <w:rFonts w:ascii="Times New Roman"/>
          <w:b w:val="false"/>
          <w:i w:val="false"/>
          <w:color w:val="000000"/>
          <w:sz w:val="28"/>
        </w:rPr>
        <w:t xml:space="preserve"> мұнда:</w:t>
      </w:r>
    </w:p>
    <w:bookmarkEnd w:id="569"/>
    <w:bookmarkStart w:name="z1155" w:id="570"/>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100 теңгеге тең 1 тұрғынға КЖНЫК тіркелген мәні.</w:t>
      </w:r>
    </w:p>
    <w:bookmarkEnd w:id="570"/>
    <w:bookmarkStart w:name="z1156" w:id="571"/>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макс.балл</w:t>
      </w:r>
      <w:r>
        <w:rPr>
          <w:rFonts w:ascii="Times New Roman"/>
          <w:b w:val="false"/>
          <w:i w:val="false"/>
          <w:color w:val="000000"/>
          <w:sz w:val="28"/>
        </w:rPr>
        <w:t xml:space="preserve"> –1-кестеге сәйкес аумақтық учаскелер бейіндері бөлінісінде МСАК субъектісі үшін ең жоғары балл кестесінде көрсетілген барлық индикаторлар бойынша баллдардың ең жоғары сомасы;</w:t>
      </w:r>
    </w:p>
    <w:bookmarkEnd w:id="571"/>
    <w:bookmarkStart w:name="z1157" w:id="57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 xml:space="preserve"> – есепті кезеңдегі ТМККК шеңберінде МСАК қызметтерін көрсетудің кешенділігіне МСАК-тың нақты денсаулық сақтау субъекттің сәйкес келу коэффициенті, ол "БХТ" АЖ-ның деректері негізінде мынадай формула бойынша есептеледі:</w:t>
      </w:r>
    </w:p>
    <w:bookmarkEnd w:id="572"/>
    <w:bookmarkStart w:name="z1158" w:id="573"/>
    <w:p>
      <w:pPr>
        <w:spacing w:after="0"/>
        <w:ind w:left="0"/>
        <w:jc w:val="both"/>
      </w:pPr>
      <w:r>
        <w:rPr>
          <w:rFonts w:ascii="Times New Roman"/>
          <w:b w:val="false"/>
          <w:i w:val="false"/>
          <w:color w:val="000000"/>
          <w:sz w:val="28"/>
        </w:rPr>
        <w:t xml:space="preserve">
      </w:t>
      </w:r>
    </w:p>
    <w:bookmarkEnd w:id="573"/>
    <w:p>
      <w:pPr>
        <w:spacing w:after="0"/>
        <w:ind w:left="0"/>
        <w:jc w:val="both"/>
      </w:pPr>
      <w:r>
        <w:drawing>
          <wp:inline distT="0" distB="0" distL="0" distR="0">
            <wp:extent cx="6159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159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9" w:id="57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аумақтық учаскелердің коэффициенті, ол мынадай формула бойынша айқындалады:</w:t>
      </w:r>
    </w:p>
    <w:bookmarkEnd w:id="574"/>
    <w:bookmarkStart w:name="z1160" w:id="57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(Утер х Ктер+ Упед х Кпед+Ужпд х Кжпд)/(Умұ х Кмакс.балл), мұнда:</w:t>
      </w:r>
    </w:p>
    <w:bookmarkEnd w:id="575"/>
    <w:bookmarkStart w:name="z1161" w:id="576"/>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терапиялық бейіндегі учаскелердің саны;</w:t>
      </w:r>
    </w:p>
    <w:bookmarkEnd w:id="576"/>
    <w:bookmarkStart w:name="z1162" w:id="577"/>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педиатриялық бейіндегі учаскелердің саны;</w:t>
      </w:r>
    </w:p>
    <w:bookmarkEnd w:id="577"/>
    <w:bookmarkStart w:name="z1163" w:id="578"/>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жпд</w:t>
      </w:r>
      <w:r>
        <w:rPr>
          <w:rFonts w:ascii="Times New Roman"/>
          <w:b w:val="false"/>
          <w:i w:val="false"/>
          <w:color w:val="000000"/>
          <w:sz w:val="28"/>
        </w:rPr>
        <w:t xml:space="preserve"> – жалпы практика дәрігерлері (бұдан әрі – ЖПД) учаскелерінің саны;</w:t>
      </w:r>
    </w:p>
    <w:bookmarkEnd w:id="578"/>
    <w:bookmarkStart w:name="z1164" w:id="579"/>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мұ</w:t>
      </w:r>
      <w:r>
        <w:rPr>
          <w:rFonts w:ascii="Times New Roman"/>
          <w:b w:val="false"/>
          <w:i w:val="false"/>
          <w:color w:val="000000"/>
          <w:sz w:val="28"/>
        </w:rPr>
        <w:t xml:space="preserve"> – МСАК-тың осы нақты денсаулық сақтау субъектісі учаскелерінің жалпы саны;</w:t>
      </w:r>
    </w:p>
    <w:bookmarkEnd w:id="579"/>
    <w:bookmarkStart w:name="z1165" w:id="580"/>
    <w:p>
      <w:pPr>
        <w:spacing w:after="0"/>
        <w:ind w:left="0"/>
        <w:jc w:val="both"/>
      </w:pPr>
      <w:r>
        <w:rPr>
          <w:rFonts w:ascii="Times New Roman"/>
          <w:b w:val="false"/>
          <w:i w:val="false"/>
          <w:color w:val="000000"/>
          <w:sz w:val="28"/>
        </w:rPr>
        <w:t>
      Кең жоғары.балл – 1-кестеге сәйкес аумақтық учаскелер бейінінің бөлінісінде МСАК субъектісі үшін ең жоғары мүмкін балдардың кестеде көрсетілген барлық индикаторлар бойынша балдардың ең жоғары сомасы;</w:t>
      </w:r>
    </w:p>
    <w:bookmarkEnd w:id="580"/>
    <w:bookmarkStart w:name="z1166" w:id="58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және К</w:t>
      </w:r>
      <w:r>
        <w:rPr>
          <w:rFonts w:ascii="Times New Roman"/>
          <w:b w:val="false"/>
          <w:i w:val="false"/>
          <w:color w:val="000000"/>
          <w:vertAlign w:val="subscript"/>
        </w:rPr>
        <w:t>жпд</w:t>
      </w:r>
      <w:r>
        <w:rPr>
          <w:rFonts w:ascii="Times New Roman"/>
          <w:b w:val="false"/>
          <w:i w:val="false"/>
          <w:color w:val="000000"/>
          <w:sz w:val="28"/>
        </w:rPr>
        <w:t xml:space="preserve"> – 1-кестеде көрсетілген әрбір бейін учаскесіндегі балдардың сомасы;</w:t>
      </w:r>
    </w:p>
    <w:bookmarkEnd w:id="581"/>
    <w:bookmarkStart w:name="z1167" w:id="582"/>
    <w:p>
      <w:pPr>
        <w:spacing w:after="0"/>
        <w:ind w:left="0"/>
        <w:jc w:val="both"/>
      </w:pPr>
      <w:r>
        <w:rPr>
          <w:rFonts w:ascii="Times New Roman"/>
          <w:b w:val="false"/>
          <w:i w:val="false"/>
          <w:color w:val="000000"/>
          <w:sz w:val="28"/>
        </w:rPr>
        <w:t>
      КЖНЫК-ны қаржыландырудың жоспарлы жылдық көлемін айқындау кезінде барлық МСАК субъектілері үшін 1,0-ге тең Кубелгіленеді.</w:t>
      </w:r>
    </w:p>
    <w:bookmarkEnd w:id="582"/>
    <w:bookmarkStart w:name="z1168" w:id="58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омқ</w:t>
      </w:r>
      <w:r>
        <w:rPr>
          <w:rFonts w:ascii="Times New Roman"/>
          <w:b w:val="false"/>
          <w:i w:val="false"/>
          <w:color w:val="000000"/>
          <w:sz w:val="28"/>
        </w:rPr>
        <w:t xml:space="preserve"> – орта медициналық персоналмен қамтамасыз етілу коэффициенті мынадай формула бойынша есептеледі:</w:t>
      </w:r>
    </w:p>
    <w:bookmarkEnd w:id="583"/>
    <w:bookmarkStart w:name="z1169" w:id="584"/>
    <w:p>
      <w:pPr>
        <w:spacing w:after="0"/>
        <w:ind w:left="0"/>
        <w:jc w:val="both"/>
      </w:pPr>
      <w:r>
        <w:rPr>
          <w:rFonts w:ascii="Times New Roman"/>
          <w:b w:val="false"/>
          <w:i w:val="false"/>
          <w:color w:val="000000"/>
          <w:sz w:val="28"/>
        </w:rPr>
        <w:t xml:space="preserve">
      </w:t>
      </w:r>
    </w:p>
    <w:bookmarkEnd w:id="584"/>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0" w:id="58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нақты/жпд</w:t>
      </w:r>
      <w:r>
        <w:rPr>
          <w:rFonts w:ascii="Times New Roman"/>
          <w:b w:val="false"/>
          <w:i w:val="false"/>
          <w:color w:val="000000"/>
          <w:vertAlign w:val="subscript"/>
        </w:rPr>
        <w:t xml:space="preserve"> </w:t>
      </w:r>
      <w:r>
        <w:rPr>
          <w:rFonts w:ascii="Times New Roman"/>
          <w:b w:val="false"/>
          <w:i w:val="false"/>
          <w:color w:val="000000"/>
          <w:vertAlign w:val="subscript"/>
        </w:rPr>
        <w:t>омқ,</w:t>
      </w:r>
      <w:r>
        <w:rPr>
          <w:rFonts w:ascii="Times New Roman"/>
          <w:b w:val="false"/>
          <w:i w:val="false"/>
          <w:color w:val="000000"/>
          <w:vertAlign w:val="subscript"/>
        </w:rPr>
        <w:t xml:space="preserve"> </w:t>
      </w:r>
      <w:r>
        <w:rPr>
          <w:rFonts w:ascii="Times New Roman"/>
          <w:b w:val="false"/>
          <w:i w:val="false"/>
          <w:color w:val="000000"/>
          <w:sz w:val="28"/>
        </w:rPr>
        <w:t>К</w:t>
      </w:r>
      <w:r>
        <w:rPr>
          <w:rFonts w:ascii="Times New Roman"/>
          <w:b w:val="false"/>
          <w:i w:val="false"/>
          <w:color w:val="000000"/>
          <w:vertAlign w:val="subscript"/>
        </w:rPr>
        <w:t>нақты/тер</w:t>
      </w:r>
      <w:r>
        <w:rPr>
          <w:rFonts w:ascii="Times New Roman"/>
          <w:b w:val="false"/>
          <w:i w:val="false"/>
          <w:color w:val="000000"/>
          <w:vertAlign w:val="subscript"/>
        </w:rPr>
        <w:t xml:space="preserve"> </w:t>
      </w:r>
      <w:r>
        <w:rPr>
          <w:rFonts w:ascii="Times New Roman"/>
          <w:b w:val="false"/>
          <w:i w:val="false"/>
          <w:color w:val="000000"/>
          <w:vertAlign w:val="subscript"/>
        </w:rPr>
        <w:t>омқ,</w:t>
      </w:r>
      <w:r>
        <w:rPr>
          <w:rFonts w:ascii="Times New Roman"/>
          <w:b w:val="false"/>
          <w:i w:val="false"/>
          <w:color w:val="000000"/>
          <w:vertAlign w:val="subscript"/>
        </w:rPr>
        <w:t xml:space="preserve"> </w:t>
      </w:r>
      <w:r>
        <w:rPr>
          <w:rFonts w:ascii="Times New Roman"/>
          <w:b w:val="false"/>
          <w:i w:val="false"/>
          <w:color w:val="000000"/>
          <w:sz w:val="28"/>
        </w:rPr>
        <w:t>К</w:t>
      </w:r>
      <w:r>
        <w:rPr>
          <w:rFonts w:ascii="Times New Roman"/>
          <w:b w:val="false"/>
          <w:i w:val="false"/>
          <w:color w:val="000000"/>
          <w:vertAlign w:val="subscript"/>
        </w:rPr>
        <w:t>нақты/пед</w:t>
      </w:r>
      <w:r>
        <w:rPr>
          <w:rFonts w:ascii="Times New Roman"/>
          <w:b w:val="false"/>
          <w:i w:val="false"/>
          <w:color w:val="000000"/>
          <w:vertAlign w:val="subscript"/>
        </w:rPr>
        <w:t xml:space="preserve"> </w:t>
      </w:r>
      <w:r>
        <w:rPr>
          <w:rFonts w:ascii="Times New Roman"/>
          <w:b w:val="false"/>
          <w:i w:val="false"/>
          <w:color w:val="000000"/>
          <w:vertAlign w:val="subscript"/>
        </w:rPr>
        <w:t>омқ</w:t>
      </w:r>
      <w:r>
        <w:rPr>
          <w:rFonts w:ascii="Times New Roman"/>
          <w:b w:val="false"/>
          <w:i w:val="false"/>
          <w:color w:val="000000"/>
          <w:vertAlign w:val="subscript"/>
        </w:rPr>
        <w:t xml:space="preserve"> </w:t>
      </w:r>
      <w:r>
        <w:rPr>
          <w:rFonts w:ascii="Times New Roman"/>
          <w:b w:val="false"/>
          <w:i w:val="false"/>
          <w:color w:val="000000"/>
          <w:sz w:val="28"/>
        </w:rPr>
        <w:t>– есепті кезеңде айдың соңғы күніндегі "БХТ" АЖ-ның деректері бойынша "БХТ" АЖ-да тіркелген учаскенің тиісті бейініндегі орта медицина қызметкерлерінің бос емес штаттық бірліктерінің нақты саны;</w:t>
      </w:r>
    </w:p>
    <w:bookmarkEnd w:id="585"/>
    <w:bookmarkStart w:name="z1171" w:id="58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(жпд,</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vertAlign w:val="subscript"/>
        </w:rPr>
        <w:t xml:space="preserve"> </w:t>
      </w:r>
      <w:r>
        <w:rPr>
          <w:rFonts w:ascii="Times New Roman"/>
          <w:b w:val="false"/>
          <w:i w:val="false"/>
          <w:color w:val="000000"/>
          <w:sz w:val="28"/>
        </w:rPr>
        <w:t>– есепті кезеңде айдың соңғы күніндегі "БХТ" АЖ-да тіркелген учаскенің бейініне сәйкес аумақтық учаскеге бекітілген халықтың нақты саны;</w:t>
      </w:r>
    </w:p>
    <w:bookmarkEnd w:id="586"/>
    <w:bookmarkStart w:name="z1172" w:id="58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w:t>
      </w:r>
      <w:r>
        <w:rPr>
          <w:rFonts w:ascii="Times New Roman"/>
          <w:b w:val="false"/>
          <w:i w:val="false"/>
          <w:color w:val="000000"/>
          <w:vertAlign w:val="subscript"/>
        </w:rPr>
        <w:t xml:space="preserve"> </w:t>
      </w:r>
      <w:r>
        <w:rPr>
          <w:rFonts w:ascii="Times New Roman"/>
          <w:b w:val="false"/>
          <w:i w:val="false"/>
          <w:color w:val="000000"/>
          <w:vertAlign w:val="subscript"/>
        </w:rPr>
        <w:t>норм.</w:t>
      </w:r>
      <w:r>
        <w:rPr>
          <w:rFonts w:ascii="Times New Roman"/>
          <w:b w:val="false"/>
          <w:i w:val="false"/>
          <w:color w:val="000000"/>
          <w:vertAlign w:val="subscript"/>
        </w:rPr>
        <w:t xml:space="preserve"> </w:t>
      </w:r>
      <w:r>
        <w:rPr>
          <w:rFonts w:ascii="Times New Roman"/>
          <w:b w:val="false"/>
          <w:i w:val="false"/>
          <w:color w:val="000000"/>
          <w:vertAlign w:val="subscript"/>
        </w:rPr>
        <w:t>(жпд,</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vertAlign w:val="subscript"/>
        </w:rPr>
        <w:t xml:space="preserve"> </w:t>
      </w:r>
      <w:r>
        <w:rPr>
          <w:rFonts w:ascii="Times New Roman"/>
          <w:b w:val="false"/>
          <w:i w:val="false"/>
          <w:color w:val="000000"/>
          <w:sz w:val="28"/>
        </w:rPr>
        <w:t>– тиісті бейіндегі аумақтық учаскедегі бекітілген халықтың нормативтік саны;</w:t>
      </w:r>
    </w:p>
    <w:bookmarkEnd w:id="587"/>
    <w:bookmarkStart w:name="z1173" w:id="588"/>
    <w:p>
      <w:pPr>
        <w:spacing w:after="0"/>
        <w:ind w:left="0"/>
        <w:jc w:val="both"/>
      </w:pPr>
      <w:r>
        <w:rPr>
          <w:rFonts w:ascii="Times New Roman"/>
          <w:b w:val="false"/>
          <w:i w:val="false"/>
          <w:color w:val="000000"/>
          <w:sz w:val="28"/>
        </w:rPr>
        <w:t>
      КЖНЫК-ны қаржыландырудың жоспарлы жылдық көлемін айқындау кезінде барлық МСАК субъектілері үшін 1,0-ге тең Комқбелгіленеді.</w:t>
      </w:r>
    </w:p>
    <w:bookmarkEnd w:id="588"/>
    <w:bookmarkStart w:name="z1174" w:id="589"/>
    <w:p>
      <w:pPr>
        <w:spacing w:after="0"/>
        <w:ind w:left="0"/>
        <w:jc w:val="both"/>
      </w:pPr>
      <w:r>
        <w:rPr>
          <w:rFonts w:ascii="Times New Roman"/>
          <w:b w:val="false"/>
          <w:i w:val="false"/>
          <w:color w:val="000000"/>
          <w:sz w:val="28"/>
        </w:rPr>
        <w:t>
      Есепті кезеңдегі нақты МСАК субъектісі бойынша Комқ-ны айқындау кезінде мыналар есепке алынады:</w:t>
      </w:r>
    </w:p>
    <w:bookmarkEnd w:id="589"/>
    <w:bookmarkStart w:name="z1175" w:id="590"/>
    <w:p>
      <w:pPr>
        <w:spacing w:after="0"/>
        <w:ind w:left="0"/>
        <w:jc w:val="both"/>
      </w:pPr>
      <w:r>
        <w:rPr>
          <w:rFonts w:ascii="Times New Roman"/>
          <w:b w:val="false"/>
          <w:i w:val="false"/>
          <w:color w:val="000000"/>
          <w:sz w:val="28"/>
        </w:rPr>
        <w:t>
      аудандық маңызы бар және ауылдың МСАК субъектілері қоспағанда, барлық МСАК субъектілері үшін егер нақты мәні 1,0-ден жоғары болса, онда 1,0-ге тең мән қойылады;</w:t>
      </w:r>
    </w:p>
    <w:bookmarkEnd w:id="590"/>
    <w:bookmarkStart w:name="z1176" w:id="591"/>
    <w:p>
      <w:pPr>
        <w:spacing w:after="0"/>
        <w:ind w:left="0"/>
        <w:jc w:val="both"/>
      </w:pPr>
      <w:r>
        <w:rPr>
          <w:rFonts w:ascii="Times New Roman"/>
          <w:b w:val="false"/>
          <w:i w:val="false"/>
          <w:color w:val="000000"/>
          <w:sz w:val="28"/>
        </w:rPr>
        <w:t>
      аудандық маңызы бар және ауылдың МСАК субъектілері үшін егер нақты мәні 1,25-тен жоғары болса, онда 1,25-ке тең мән қойылады.</w:t>
      </w:r>
    </w:p>
    <w:bookmarkEnd w:id="591"/>
    <w:bookmarkStart w:name="z1177" w:id="592"/>
    <w:p>
      <w:pPr>
        <w:spacing w:after="0"/>
        <w:ind w:left="0"/>
        <w:jc w:val="both"/>
      </w:pPr>
      <w:r>
        <w:rPr>
          <w:rFonts w:ascii="Times New Roman"/>
          <w:b w:val="false"/>
          <w:i w:val="false"/>
          <w:color w:val="000000"/>
          <w:sz w:val="28"/>
        </w:rPr>
        <w:t>
      Кәлеум.қызм/психолог – әлеуметтік қызметкерлермен және психологтармен қамтамасыз етілу коэффициенті мынадай формула бойынша айқындалады:</w:t>
      </w:r>
    </w:p>
    <w:bookmarkEnd w:id="592"/>
    <w:bookmarkStart w:name="z1178" w:id="593"/>
    <w:p>
      <w:pPr>
        <w:spacing w:after="0"/>
        <w:ind w:left="0"/>
        <w:jc w:val="both"/>
      </w:pPr>
      <w:r>
        <w:rPr>
          <w:rFonts w:ascii="Times New Roman"/>
          <w:b w:val="false"/>
          <w:i w:val="false"/>
          <w:color w:val="000000"/>
          <w:sz w:val="28"/>
        </w:rPr>
        <w:t xml:space="preserve">
      </w:t>
      </w:r>
    </w:p>
    <w:bookmarkEnd w:id="593"/>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9" w:id="59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нақты/әлеум.қызм.,</w:t>
      </w:r>
      <w:r>
        <w:rPr>
          <w:rFonts w:ascii="Times New Roman"/>
          <w:b w:val="false"/>
          <w:i w:val="false"/>
          <w:color w:val="000000"/>
          <w:vertAlign w:val="subscript"/>
        </w:rPr>
        <w:t xml:space="preserve"> </w:t>
      </w:r>
      <w:r>
        <w:rPr>
          <w:rFonts w:ascii="Times New Roman"/>
          <w:b w:val="false"/>
          <w:i w:val="false"/>
          <w:color w:val="000000"/>
          <w:sz w:val="28"/>
        </w:rPr>
        <w:t>К</w:t>
      </w:r>
      <w:r>
        <w:rPr>
          <w:rFonts w:ascii="Times New Roman"/>
          <w:b w:val="false"/>
          <w:i w:val="false"/>
          <w:color w:val="000000"/>
          <w:vertAlign w:val="subscript"/>
        </w:rPr>
        <w:t>нақты/психолог</w:t>
      </w:r>
      <w:r>
        <w:rPr>
          <w:rFonts w:ascii="Times New Roman"/>
          <w:b w:val="false"/>
          <w:i w:val="false"/>
          <w:color w:val="000000"/>
          <w:vertAlign w:val="subscript"/>
        </w:rPr>
        <w:t xml:space="preserve"> </w:t>
      </w:r>
      <w:r>
        <w:rPr>
          <w:rFonts w:ascii="Times New Roman"/>
          <w:b w:val="false"/>
          <w:i w:val="false"/>
          <w:color w:val="000000"/>
          <w:sz w:val="28"/>
        </w:rPr>
        <w:t>– есепті кезеңде айдың соңғы күніндегі "БХТ" АЖ-ның деректері бойынша МСАК-тың нақты денсаулық сақтау субъекттегі әлеуметтік қызметкерлер мен психологтардың штат бірліктерінің нақты саны;</w:t>
      </w:r>
    </w:p>
    <w:bookmarkEnd w:id="594"/>
    <w:bookmarkStart w:name="z1180" w:id="59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норм./әлеум.қызм.</w:t>
      </w: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МСАК субъектке бекітілген халықтың нақты санына есептелген әлеуметтік қызметкерлер мен психологтардың штат бірліктерінің нормативтік саны мынадай формула бойынша айқындалады:</w:t>
      </w:r>
    </w:p>
    <w:bookmarkEnd w:id="595"/>
    <w:bookmarkStart w:name="z1181" w:id="596"/>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норм./әлеум.қызм.</w:t>
      </w:r>
      <w:r>
        <w:rPr>
          <w:rFonts w:ascii="Times New Roman"/>
          <w:b w:val="false"/>
          <w:i w:val="false"/>
          <w:color w:val="000000"/>
          <w:sz w:val="28"/>
        </w:rPr>
        <w:t xml:space="preserve"> =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/С </w:t>
      </w:r>
      <w:r>
        <w:rPr>
          <w:rFonts w:ascii="Times New Roman"/>
          <w:b w:val="false"/>
          <w:i w:val="false"/>
          <w:color w:val="000000"/>
          <w:vertAlign w:val="subscript"/>
        </w:rPr>
        <w:t>хал.норм./</w:t>
      </w:r>
      <w:r>
        <w:rPr>
          <w:rFonts w:ascii="Times New Roman"/>
          <w:b w:val="false"/>
          <w:i w:val="false"/>
          <w:color w:val="000000"/>
          <w:vertAlign w:val="subscript"/>
        </w:rPr>
        <w:t xml:space="preserve"> </w:t>
      </w:r>
      <w:r>
        <w:rPr>
          <w:rFonts w:ascii="Times New Roman"/>
          <w:b w:val="false"/>
          <w:i w:val="false"/>
          <w:color w:val="000000"/>
          <w:vertAlign w:val="subscript"/>
        </w:rPr>
        <w:t>әлеум.қызм,</w:t>
      </w:r>
      <w:r>
        <w:rPr>
          <w:rFonts w:ascii="Times New Roman"/>
          <w:b w:val="false"/>
          <w:i w:val="false"/>
          <w:color w:val="000000"/>
          <w:sz w:val="28"/>
        </w:rPr>
        <w:t xml:space="preserve"> мұнда:</w:t>
      </w:r>
    </w:p>
    <w:bookmarkEnd w:id="596"/>
    <w:bookmarkStart w:name="z1182" w:id="597"/>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 есепті кезеңде айдың соңғы күніндегі "БХТ" АЖ-да тіркелген, МСАК субъектке бекітілген халықтың саны;</w:t>
      </w:r>
    </w:p>
    <w:bookmarkEnd w:id="597"/>
    <w:bookmarkStart w:name="z1183" w:id="598"/>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хал.норм./</w:t>
      </w:r>
      <w:r>
        <w:rPr>
          <w:rFonts w:ascii="Times New Roman"/>
          <w:b w:val="false"/>
          <w:i w:val="false"/>
          <w:color w:val="000000"/>
          <w:vertAlign w:val="subscript"/>
        </w:rPr>
        <w:t xml:space="preserve"> </w:t>
      </w:r>
      <w:r>
        <w:rPr>
          <w:rFonts w:ascii="Times New Roman"/>
          <w:b w:val="false"/>
          <w:i w:val="false"/>
          <w:color w:val="000000"/>
          <w:vertAlign w:val="subscript"/>
        </w:rPr>
        <w:t>әлеум.қызм</w:t>
      </w:r>
      <w:r>
        <w:rPr>
          <w:rFonts w:ascii="Times New Roman"/>
          <w:b w:val="false"/>
          <w:i w:val="false"/>
          <w:color w:val="000000"/>
          <w:sz w:val="28"/>
        </w:rPr>
        <w:t xml:space="preserve"> – қызметкердің бір лауазымын белгілеу үшін МСАК субъектке бекітілген халықтың нормативтік саны;</w:t>
      </w:r>
    </w:p>
    <w:bookmarkEnd w:id="598"/>
    <w:bookmarkStart w:name="z1184" w:id="599"/>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норм./психолог.</w:t>
      </w: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vertAlign w:val="subscript"/>
        </w:rPr>
        <w:t xml:space="preserve"> </w:t>
      </w:r>
      <w:r>
        <w:rPr>
          <w:rFonts w:ascii="Times New Roman"/>
          <w:b w:val="false"/>
          <w:i w:val="false"/>
          <w:color w:val="000000"/>
          <w:vertAlign w:val="subscript"/>
        </w:rPr>
        <w:t>С</w:t>
      </w:r>
      <w:r>
        <w:rPr>
          <w:rFonts w:ascii="Times New Roman"/>
          <w:b w:val="false"/>
          <w:i w:val="false"/>
          <w:color w:val="000000"/>
          <w:vertAlign w:val="subscript"/>
        </w:rPr>
        <w:t xml:space="preserve"> </w:t>
      </w:r>
      <w:r>
        <w:rPr>
          <w:rFonts w:ascii="Times New Roman"/>
          <w:b w:val="false"/>
          <w:i w:val="false"/>
          <w:color w:val="000000"/>
          <w:vertAlign w:val="subscript"/>
        </w:rPr>
        <w:t>хал.норм./психолог,</w:t>
      </w:r>
      <w:r>
        <w:rPr>
          <w:rFonts w:ascii="Times New Roman"/>
          <w:b w:val="false"/>
          <w:i w:val="false"/>
          <w:color w:val="000000"/>
          <w:sz w:val="28"/>
        </w:rPr>
        <w:t xml:space="preserve"> мұнда:</w:t>
      </w:r>
    </w:p>
    <w:bookmarkEnd w:id="599"/>
    <w:bookmarkStart w:name="z1185" w:id="600"/>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 есепті кезеңде айдың соңғы күніндегі "БХТ" АЖ-да тіркелген, МСАК ұйымына бекітілген халықтың саны;</w:t>
      </w:r>
    </w:p>
    <w:bookmarkEnd w:id="600"/>
    <w:bookmarkStart w:name="z1186" w:id="601"/>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хал.норм./психолог</w:t>
      </w:r>
      <w:r>
        <w:rPr>
          <w:rFonts w:ascii="Times New Roman"/>
          <w:b w:val="false"/>
          <w:i w:val="false"/>
          <w:color w:val="000000"/>
          <w:sz w:val="28"/>
        </w:rPr>
        <w:t xml:space="preserve"> – психологтың бір лауазымын белгілеу үшін МСАК субъектке бекітілген халықтың нормативтік саны;</w:t>
      </w:r>
    </w:p>
    <w:bookmarkEnd w:id="601"/>
    <w:bookmarkStart w:name="z1187" w:id="602"/>
    <w:p>
      <w:pPr>
        <w:spacing w:after="0"/>
        <w:ind w:left="0"/>
        <w:jc w:val="both"/>
      </w:pPr>
      <w:r>
        <w:rPr>
          <w:rFonts w:ascii="Times New Roman"/>
          <w:b w:val="false"/>
          <w:i w:val="false"/>
          <w:color w:val="000000"/>
          <w:sz w:val="28"/>
        </w:rPr>
        <w:t>
      КЖНЫК-ны қаржыландырудың жылдық көлемін айқындау кезінде барлық МСАК субъектісі үшін 1,0-ге тең Кәлеум.қызм/психолог белгіленеді.</w:t>
      </w:r>
    </w:p>
    <w:bookmarkEnd w:id="602"/>
    <w:bookmarkStart w:name="z1188" w:id="603"/>
    <w:p>
      <w:pPr>
        <w:spacing w:after="0"/>
        <w:ind w:left="0"/>
        <w:jc w:val="both"/>
      </w:pPr>
      <w:r>
        <w:rPr>
          <w:rFonts w:ascii="Times New Roman"/>
          <w:b w:val="false"/>
          <w:i w:val="false"/>
          <w:color w:val="000000"/>
          <w:sz w:val="28"/>
        </w:rPr>
        <w:t>
      Есепті кезеңдегі МСАК-тың нақты денсаулық сақтау субъектісі бойынша Кәлеум.қызм/психолог-ты айқындау кезінде барлық МСАК субъектісі үшін мыналар есепке алынады:</w:t>
      </w:r>
    </w:p>
    <w:bookmarkEnd w:id="603"/>
    <w:bookmarkStart w:name="z1189" w:id="604"/>
    <w:p>
      <w:pPr>
        <w:spacing w:after="0"/>
        <w:ind w:left="0"/>
        <w:jc w:val="both"/>
      </w:pPr>
      <w:r>
        <w:rPr>
          <w:rFonts w:ascii="Times New Roman"/>
          <w:b w:val="false"/>
          <w:i w:val="false"/>
          <w:color w:val="000000"/>
          <w:sz w:val="28"/>
        </w:rPr>
        <w:t>
      егер нақты мән 1,0-ден жоғары болса, онда 1,0-ге тең мән қойылады;</w:t>
      </w:r>
    </w:p>
    <w:bookmarkEnd w:id="604"/>
    <w:bookmarkStart w:name="z1190" w:id="605"/>
    <w:p>
      <w:pPr>
        <w:spacing w:after="0"/>
        <w:ind w:left="0"/>
        <w:jc w:val="both"/>
      </w:pPr>
      <w:r>
        <w:rPr>
          <w:rFonts w:ascii="Times New Roman"/>
          <w:b w:val="false"/>
          <w:i w:val="false"/>
          <w:color w:val="000000"/>
          <w:sz w:val="28"/>
        </w:rPr>
        <w:t>
      әлеуметтік қызметкерлер мен психологтар болмаған жағдайда 0-ге тең мән қойылады.</w:t>
      </w:r>
    </w:p>
    <w:bookmarkEnd w:id="605"/>
    <w:bookmarkStart w:name="z1191" w:id="606"/>
    <w:p>
      <w:pPr>
        <w:spacing w:after="0"/>
        <w:ind w:left="0"/>
        <w:jc w:val="both"/>
      </w:pPr>
      <w:r>
        <w:rPr>
          <w:rFonts w:ascii="Times New Roman"/>
          <w:b w:val="false"/>
          <w:i w:val="false"/>
          <w:color w:val="000000"/>
          <w:sz w:val="28"/>
        </w:rPr>
        <w:t>
      Егер МСАК субъектісі қосқан үлестің деңгейі (М%):</w:t>
      </w:r>
    </w:p>
    <w:bookmarkEnd w:id="606"/>
    <w:bookmarkStart w:name="z1192" w:id="607"/>
    <w:p>
      <w:pPr>
        <w:spacing w:after="0"/>
        <w:ind w:left="0"/>
        <w:jc w:val="both"/>
      </w:pPr>
      <w:r>
        <w:rPr>
          <w:rFonts w:ascii="Times New Roman"/>
          <w:b w:val="false"/>
          <w:i w:val="false"/>
          <w:color w:val="000000"/>
          <w:sz w:val="28"/>
        </w:rPr>
        <w:t>
      80%-ға дейін болса – қызметтің түпкілікті нәтижесіне қол жеткізуге қосқан үлесі ішінара қол жеткізілген ретінде бағаланады, онда есепті кезеңге ақы төлеу КЖНЫК-ны қаржыландырудың нақты қалыптасқан көлемі бойынша жүзеге асырылады;</w:t>
      </w:r>
    </w:p>
    <w:bookmarkEnd w:id="607"/>
    <w:bookmarkStart w:name="z1193" w:id="608"/>
    <w:p>
      <w:pPr>
        <w:spacing w:after="0"/>
        <w:ind w:left="0"/>
        <w:jc w:val="both"/>
      </w:pPr>
      <w:r>
        <w:rPr>
          <w:rFonts w:ascii="Times New Roman"/>
          <w:b w:val="false"/>
          <w:i w:val="false"/>
          <w:color w:val="000000"/>
          <w:sz w:val="28"/>
        </w:rPr>
        <w:t>
      80% және одан артық – қызметтің түпкілікті нәтижесіне қол жеткізуге қосқан үлесі қол жеткізілген ретінде бағаланады, онда есепті кезеңге ақы төлеу КЖНЫК-ны қаржыландырудың нақты қалыптасқан көлеміне МСАК деңгейінде алдын алуға болатын ана өлімінің болмауы шартында 7-қадамның 2-кезеңіне сәйкес есептелеген 80% және одан артық түпкілікті нәтижеге қол жеткізгені үшін қосымша ынталандыру қорынан бөлінетін соманы қосу бойынша жүзеге асырылады. МСАК деңгейінде алдын алуға болатын ана өлімі болған жағдайда осы МСАК субъектке ақы төлеу КЖНЫК-ны қаржыландырудың нақты қалыптасқан көлемі бойынша жүзеге асырылады.</w:t>
      </w:r>
    </w:p>
    <w:bookmarkEnd w:id="608"/>
    <w:bookmarkStart w:name="z1194" w:id="609"/>
    <w:p>
      <w:pPr>
        <w:spacing w:after="0"/>
        <w:ind w:left="0"/>
        <w:jc w:val="both"/>
      </w:pPr>
      <w:r>
        <w:rPr>
          <w:rFonts w:ascii="Times New Roman"/>
          <w:b w:val="false"/>
          <w:i w:val="false"/>
          <w:color w:val="000000"/>
          <w:sz w:val="28"/>
        </w:rPr>
        <w:t>
      3-кезең: 80% және одан артық түпкілікті нәтижеге қол жеткізгені үшін МСАК субъектілерін қосымша ынталандыру қорын қалыптастыру және оны бөлу қағидалары;</w:t>
      </w:r>
    </w:p>
    <w:bookmarkEnd w:id="609"/>
    <w:bookmarkStart w:name="z1195" w:id="610"/>
    <w:p>
      <w:pPr>
        <w:spacing w:after="0"/>
        <w:ind w:left="0"/>
        <w:jc w:val="both"/>
      </w:pPr>
      <w:r>
        <w:rPr>
          <w:rFonts w:ascii="Times New Roman"/>
          <w:b w:val="false"/>
          <w:i w:val="false"/>
          <w:color w:val="000000"/>
          <w:sz w:val="28"/>
        </w:rPr>
        <w:t>
      1) қорды қалыптастыру есепті кезеңде КЖНЫК-ның жоспарлы сомасының КЖНЫК-ның нақты сомасынан ауытқуына байланысты МСАК субъектілерінен алынған қаражаттың есебінен мынадай формула бойынша жүзеге асырылады:</w:t>
      </w:r>
    </w:p>
    <w:bookmarkEnd w:id="610"/>
    <w:bookmarkStart w:name="z1196" w:id="611"/>
    <w:p>
      <w:pPr>
        <w:spacing w:after="0"/>
        <w:ind w:left="0"/>
        <w:jc w:val="both"/>
      </w:pPr>
      <w:r>
        <w:rPr>
          <w:rFonts w:ascii="Times New Roman"/>
          <w:b w:val="false"/>
          <w:i w:val="false"/>
          <w:color w:val="000000"/>
          <w:sz w:val="28"/>
        </w:rPr>
        <w:t xml:space="preserve">
      </w:t>
      </w:r>
    </w:p>
    <w:bookmarkEnd w:id="611"/>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жоспар.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кжнык1,</w:t>
      </w:r>
      <w:r>
        <w:rPr>
          <w:rFonts w:ascii="Times New Roman"/>
          <w:b w:val="false"/>
          <w:i w:val="false"/>
          <w:color w:val="000000"/>
          <w:sz w:val="28"/>
        </w:rPr>
        <w:t xml:space="preserve"> мұнда:</w:t>
      </w:r>
      <w:r>
        <w:br/>
      </w:r>
      <w:r>
        <w:rPr>
          <w:rFonts w:ascii="Times New Roman"/>
          <w:b w:val="false"/>
          <w:i w:val="false"/>
          <w:color w:val="000000"/>
          <w:sz w:val="28"/>
        </w:rPr>
        <w:t>
</w:t>
      </w:r>
    </w:p>
    <w:bookmarkStart w:name="z1197" w:id="612"/>
    <w:p>
      <w:pPr>
        <w:spacing w:after="0"/>
        <w:ind w:left="0"/>
        <w:jc w:val="both"/>
      </w:pPr>
      <w:r>
        <w:rPr>
          <w:rFonts w:ascii="Times New Roman"/>
          <w:b w:val="false"/>
          <w:i w:val="false"/>
          <w:color w:val="000000"/>
          <w:sz w:val="28"/>
        </w:rPr>
        <w:t xml:space="preserve">
      </w:t>
      </w:r>
    </w:p>
    <w:bookmarkEnd w:id="612"/>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 – есепті кезеңде 80% және одан артық түпкілікті нәтижеге қол жеткізгені үшін МСАК субъектілерін қосымша ынталандыру қоры қаражатының көлемі;</w:t>
      </w:r>
      <w:r>
        <w:br/>
      </w:r>
      <w:r>
        <w:rPr>
          <w:rFonts w:ascii="Times New Roman"/>
          <w:b w:val="false"/>
          <w:i w:val="false"/>
          <w:color w:val="000000"/>
          <w:sz w:val="28"/>
        </w:rPr>
        <w:t>
</w:t>
      </w:r>
    </w:p>
    <w:bookmarkStart w:name="z1198" w:id="613"/>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жоспар.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есепті кезеңге арналған МСАК субъекттің КЖНЫК-ны қаржыландырудың жоспарлы көлемі мынадай формула бойынша айқындалады:</w:t>
      </w:r>
    </w:p>
    <w:bookmarkEnd w:id="613"/>
    <w:bookmarkStart w:name="z1199" w:id="614"/>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жоспар.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 S </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К </w:t>
      </w:r>
      <w:r>
        <w:rPr>
          <w:rFonts w:ascii="Times New Roman"/>
          <w:b w:val="false"/>
          <w:i w:val="false"/>
          <w:color w:val="000000"/>
          <w:vertAlign w:val="subscript"/>
        </w:rPr>
        <w:t>мұ,</w:t>
      </w:r>
      <w:r>
        <w:rPr>
          <w:rFonts w:ascii="Times New Roman"/>
          <w:b w:val="false"/>
          <w:i w:val="false"/>
          <w:color w:val="000000"/>
          <w:sz w:val="28"/>
        </w:rPr>
        <w:t xml:space="preserve"> мұнда:</w:t>
      </w:r>
    </w:p>
    <w:bookmarkEnd w:id="614"/>
    <w:bookmarkStart w:name="z1200" w:id="615"/>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 есепті кезеңде айдың соңғы күніндегі "БХТ" АЖ-да тіркелген, МСАК субъектке бекітілген халықтың саны;</w:t>
      </w:r>
    </w:p>
    <w:bookmarkEnd w:id="615"/>
    <w:bookmarkStart w:name="z1201" w:id="616"/>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100 теңгеге тең 1 тұрғынға КЖНЫК тіркелген мәні;</w:t>
      </w:r>
    </w:p>
    <w:bookmarkEnd w:id="616"/>
    <w:bookmarkStart w:name="z1202" w:id="617"/>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мұ</w:t>
      </w:r>
      <w:r>
        <w:rPr>
          <w:rFonts w:ascii="Times New Roman"/>
          <w:b w:val="false"/>
          <w:i w:val="false"/>
          <w:color w:val="000000"/>
          <w:sz w:val="28"/>
        </w:rPr>
        <w:t xml:space="preserve"> = 1,0-ге тең.</w:t>
      </w:r>
    </w:p>
    <w:bookmarkEnd w:id="617"/>
    <w:bookmarkStart w:name="z1203" w:id="618"/>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sz w:val="28"/>
        </w:rPr>
        <w:t xml:space="preserve"> нақты кжнык1 – есепті кезеңдегі МСАК субъектісі бойынша КЖНЫК-ны қаржыландырудың нақты көлемі;</w:t>
      </w:r>
    </w:p>
    <w:bookmarkEnd w:id="618"/>
    <w:bookmarkStart w:name="z1204" w:id="619"/>
    <w:p>
      <w:pPr>
        <w:spacing w:after="0"/>
        <w:ind w:left="0"/>
        <w:jc w:val="both"/>
      </w:pPr>
      <w:r>
        <w:rPr>
          <w:rFonts w:ascii="Times New Roman"/>
          <w:b w:val="false"/>
          <w:i w:val="false"/>
          <w:color w:val="000000"/>
          <w:sz w:val="28"/>
        </w:rPr>
        <w:t>
      2) 80% және одан артық түпкілікті нәтиженің нысаналы мәнін орындауға қол жеткізген МСАК субъектілері (бұдан әрі – МСАК субъектілері-көшбасшылар) арасында қордың қаражатын бөлу мынадай тәртіппен жүзеге асырылады:</w:t>
      </w:r>
    </w:p>
    <w:bookmarkEnd w:id="619"/>
    <w:bookmarkStart w:name="z1205" w:id="620"/>
    <w:p>
      <w:pPr>
        <w:spacing w:after="0"/>
        <w:ind w:left="0"/>
        <w:jc w:val="both"/>
      </w:pPr>
      <w:r>
        <w:rPr>
          <w:rFonts w:ascii="Times New Roman"/>
          <w:b w:val="false"/>
          <w:i w:val="false"/>
          <w:color w:val="000000"/>
          <w:sz w:val="28"/>
        </w:rPr>
        <w:t>
      қордың қаражатынан МСАК субъектісі -көшбасшыны қосымша ынталандыруға бөлінетін 1 балдың құны мынадай формула бойынша айқындалады:</w:t>
      </w:r>
    </w:p>
    <w:bookmarkEnd w:id="620"/>
    <w:bookmarkStart w:name="z1206" w:id="621"/>
    <w:p>
      <w:pPr>
        <w:spacing w:after="0"/>
        <w:ind w:left="0"/>
        <w:jc w:val="both"/>
      </w:pPr>
      <w:r>
        <w:rPr>
          <w:rFonts w:ascii="Times New Roman"/>
          <w:b w:val="false"/>
          <w:i w:val="false"/>
          <w:color w:val="000000"/>
          <w:sz w:val="28"/>
        </w:rPr>
        <w:t xml:space="preserve">
      </w:t>
      </w:r>
    </w:p>
    <w:bookmarkEnd w:id="621"/>
    <w:p>
      <w:pPr>
        <w:spacing w:after="0"/>
        <w:ind w:left="0"/>
        <w:jc w:val="both"/>
      </w:pPr>
      <w:r>
        <w:drawing>
          <wp:inline distT="0" distB="0" distL="0" distR="0">
            <wp:extent cx="781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7" w:id="622"/>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қос.кжнык_өңір/балл</w:t>
      </w:r>
      <w:r>
        <w:rPr>
          <w:rFonts w:ascii="Times New Roman"/>
          <w:b w:val="false"/>
          <w:i w:val="false"/>
          <w:color w:val="000000"/>
          <w:sz w:val="28"/>
        </w:rPr>
        <w:t xml:space="preserve"> – МСАК субъектілері-көшбасшылар үшін 1 балға есептегенде белгіленген КЖНЫК-ның қосымша сомасы;</w:t>
      </w:r>
    </w:p>
    <w:bookmarkEnd w:id="622"/>
    <w:bookmarkStart w:name="z1208" w:id="623"/>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-80% – есепті кезеңде айдың соңғы күніндегі "БХТ" АЖ-да тіркелген МСАК субъект -көшбасшының бекітілген халқының саны;</w:t>
      </w:r>
    </w:p>
    <w:bookmarkEnd w:id="623"/>
    <w:bookmarkStart w:name="z1209" w:id="624"/>
    <w:p>
      <w:pPr>
        <w:spacing w:after="0"/>
        <w:ind w:left="0"/>
        <w:jc w:val="both"/>
      </w:pPr>
      <w:r>
        <w:rPr>
          <w:rFonts w:ascii="Times New Roman"/>
          <w:b w:val="false"/>
          <w:i w:val="false"/>
          <w:color w:val="000000"/>
          <w:sz w:val="28"/>
        </w:rPr>
        <w:t>
      ∑ИККмұ-80% – есепті кезеңдегі МСАК медицинал денсаулық сақтау субъект-көшбасшының әрбір түпкілікті нәтиже индикаторы бойынша нақты балдардың сомасы;</w:t>
      </w:r>
    </w:p>
    <w:bookmarkEnd w:id="624"/>
    <w:bookmarkStart w:name="z1210" w:id="62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-80% - есепті кезеңдегі МСАК медицин денсаулық сақтау субъект-көшбасшының ТМККК көрсетуі кезіндегі медициналық қызметтер кешенділігінің коэффициенті;</w:t>
      </w:r>
    </w:p>
    <w:bookmarkEnd w:id="625"/>
    <w:bookmarkStart w:name="z1211" w:id="626"/>
    <w:p>
      <w:pPr>
        <w:spacing w:after="0"/>
        <w:ind w:left="0"/>
        <w:jc w:val="both"/>
      </w:pPr>
      <w:r>
        <w:rPr>
          <w:rFonts w:ascii="Times New Roman"/>
          <w:b w:val="false"/>
          <w:i w:val="false"/>
          <w:color w:val="000000"/>
          <w:sz w:val="28"/>
        </w:rPr>
        <w:t>
      МСАК субъект -көшбасшы үшін қордан бөлінетін қосымша ынталандыру сомасы мынадай формула бойынша айқындалады:</w:t>
      </w:r>
    </w:p>
    <w:bookmarkEnd w:id="626"/>
    <w:bookmarkStart w:name="z1212" w:id="627"/>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мұ</w:t>
      </w:r>
      <w:r>
        <w:rPr>
          <w:rFonts w:ascii="Times New Roman"/>
          <w:b w:val="false"/>
          <w:i w:val="false"/>
          <w:color w:val="000000"/>
          <w:sz w:val="28"/>
        </w:rPr>
        <w:t xml:space="preserve">=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-80% х </w:t>
      </w:r>
    </w:p>
    <w:bookmarkEnd w:id="627"/>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ИКК</w:t>
      </w:r>
      <w:r>
        <w:rPr>
          <w:rFonts w:ascii="Times New Roman"/>
          <w:b w:val="false"/>
          <w:i w:val="false"/>
          <w:color w:val="000000"/>
          <w:vertAlign w:val="subscript"/>
        </w:rPr>
        <w:t>мұ</w:t>
      </w:r>
      <w:r>
        <w:rPr>
          <w:rFonts w:ascii="Times New Roman"/>
          <w:b w:val="false"/>
          <w:i w:val="false"/>
          <w:color w:val="000000"/>
          <w:sz w:val="28"/>
        </w:rPr>
        <w:t xml:space="preserve">-80% х К </w:t>
      </w:r>
      <w:r>
        <w:rPr>
          <w:rFonts w:ascii="Times New Roman"/>
          <w:b w:val="false"/>
          <w:i w:val="false"/>
          <w:color w:val="000000"/>
          <w:vertAlign w:val="subscript"/>
        </w:rPr>
        <w:t>мұ</w:t>
      </w:r>
      <w:r>
        <w:rPr>
          <w:rFonts w:ascii="Times New Roman"/>
          <w:b w:val="false"/>
          <w:i w:val="false"/>
          <w:color w:val="000000"/>
          <w:sz w:val="28"/>
        </w:rPr>
        <w:t xml:space="preserve">-80%) х S </w:t>
      </w:r>
      <w:r>
        <w:rPr>
          <w:rFonts w:ascii="Times New Roman"/>
          <w:b w:val="false"/>
          <w:i w:val="false"/>
          <w:color w:val="000000"/>
          <w:vertAlign w:val="subscript"/>
        </w:rPr>
        <w:t>қос.кжнык_өңір/балл,</w:t>
      </w:r>
      <w:r>
        <w:rPr>
          <w:rFonts w:ascii="Times New Roman"/>
          <w:b w:val="false"/>
          <w:i w:val="false"/>
          <w:color w:val="000000"/>
          <w:sz w:val="28"/>
        </w:rPr>
        <w:t xml:space="preserve"> мұнда:</w:t>
      </w:r>
      <w:r>
        <w:br/>
      </w:r>
      <w:r>
        <w:rPr>
          <w:rFonts w:ascii="Times New Roman"/>
          <w:b w:val="false"/>
          <w:i w:val="false"/>
          <w:color w:val="000000"/>
          <w:sz w:val="28"/>
        </w:rPr>
        <w:t>
</w:t>
      </w:r>
    </w:p>
    <w:bookmarkStart w:name="z1213" w:id="628"/>
    <w:p>
      <w:pPr>
        <w:spacing w:after="0"/>
        <w:ind w:left="0"/>
        <w:jc w:val="both"/>
      </w:pPr>
      <w:r>
        <w:rPr>
          <w:rFonts w:ascii="Times New Roman"/>
          <w:b w:val="false"/>
          <w:i w:val="false"/>
          <w:color w:val="000000"/>
          <w:sz w:val="28"/>
        </w:rPr>
        <w:t>
      Қмұ – 80% және одан артық түпкілікті нәтижеге қол жеткізгені үшін МСАК субъектісі-көшбасшы үшін қордан бөлінетін қосымша ынталандыру сомасы.</w:t>
      </w:r>
    </w:p>
    <w:bookmarkEnd w:id="628"/>
    <w:bookmarkStart w:name="z1214" w:id="629"/>
    <w:p>
      <w:pPr>
        <w:spacing w:after="0"/>
        <w:ind w:left="0"/>
        <w:jc w:val="both"/>
      </w:pPr>
      <w:r>
        <w:rPr>
          <w:rFonts w:ascii="Times New Roman"/>
          <w:b w:val="false"/>
          <w:i w:val="false"/>
          <w:color w:val="000000"/>
          <w:sz w:val="28"/>
        </w:rPr>
        <w:t>
      Егер облыс бойынша 80% және одан артық қосқан үлес деңгейі бар (М%) МСАК субъектітердің саны облыстың МСАК субъектілердің жалпы санынан:</w:t>
      </w:r>
    </w:p>
    <w:bookmarkEnd w:id="629"/>
    <w:bookmarkStart w:name="z1215" w:id="630"/>
    <w:p>
      <w:pPr>
        <w:spacing w:after="0"/>
        <w:ind w:left="0"/>
        <w:jc w:val="both"/>
      </w:pPr>
      <w:r>
        <w:rPr>
          <w:rFonts w:ascii="Times New Roman"/>
          <w:b w:val="false"/>
          <w:i w:val="false"/>
          <w:color w:val="000000"/>
          <w:sz w:val="28"/>
        </w:rPr>
        <w:t>
      20% және одан артық болса – онда қалыптастырылған қор 80% және одан артық қосқан үлес деңгейіне қол жеткізген, МСАК деңгейінде алдын алуға болатын ана өлімі тіркелмеген МСАК субъектілеріарасында толық көлемде бөлінеді;</w:t>
      </w:r>
    </w:p>
    <w:bookmarkEnd w:id="630"/>
    <w:bookmarkStart w:name="z1216" w:id="631"/>
    <w:p>
      <w:pPr>
        <w:spacing w:after="0"/>
        <w:ind w:left="0"/>
        <w:jc w:val="both"/>
      </w:pPr>
      <w:r>
        <w:rPr>
          <w:rFonts w:ascii="Times New Roman"/>
          <w:b w:val="false"/>
          <w:i w:val="false"/>
          <w:color w:val="000000"/>
          <w:sz w:val="28"/>
        </w:rPr>
        <w:t>
      20%-дан кем болса – онда МСАК субъектілердің КЖНЫК сомаларын төлеу мынадай тәртіппен жүзеге асырылады:</w:t>
      </w:r>
    </w:p>
    <w:bookmarkEnd w:id="631"/>
    <w:bookmarkStart w:name="z1217" w:id="632"/>
    <w:p>
      <w:pPr>
        <w:spacing w:after="0"/>
        <w:ind w:left="0"/>
        <w:jc w:val="both"/>
      </w:pPr>
      <w:r>
        <w:rPr>
          <w:rFonts w:ascii="Times New Roman"/>
          <w:b w:val="false"/>
          <w:i w:val="false"/>
          <w:color w:val="000000"/>
          <w:sz w:val="28"/>
        </w:rPr>
        <w:t>
      80% дейін (М%) қосқан үлес деңгейі бар МСАК субъектілеріне – ақы төлеу КЖНЫК-ны қаржыландырудың нақты қалыптасқан көлемі бойынша жүзеге асырылады;</w:t>
      </w:r>
    </w:p>
    <w:bookmarkEnd w:id="632"/>
    <w:bookmarkStart w:name="z1218" w:id="633"/>
    <w:p>
      <w:pPr>
        <w:spacing w:after="0"/>
        <w:ind w:left="0"/>
        <w:jc w:val="both"/>
      </w:pPr>
      <w:r>
        <w:rPr>
          <w:rFonts w:ascii="Times New Roman"/>
          <w:b w:val="false"/>
          <w:i w:val="false"/>
          <w:color w:val="000000"/>
          <w:sz w:val="28"/>
        </w:rPr>
        <w:t>
      80% және одан артық қосқан үлес деңгейі бар (М%) МСАК субъектілерін МСАК деңгейінде алдын алуға болатын ана өлімінің болмауы шартында ақы төлеу есепті кезеңге өңір бойынша бөлінген КЖНЫК сомасының шегінде 25%-ға ұлғайтылған, өңір бойынша 1 балға есептегенде есепті кезеңде белгіленген КЖНЫК сомасы (Sнақты кжнык_өңір/балл) бойынша жүзеге асырылады. МСАК деңгейінде алдын алуға болатын ана өлімі болған жағдайда осы МСАК субъектке ақы төлеу КЖНЫК-ны қаржыландырудың нақты қалыптасқан көлемі бойынша жүзеге асырылады.</w:t>
      </w:r>
    </w:p>
    <w:bookmarkEnd w:id="633"/>
    <w:bookmarkStart w:name="z1219" w:id="634"/>
    <w:p>
      <w:pPr>
        <w:spacing w:after="0"/>
        <w:ind w:left="0"/>
        <w:jc w:val="both"/>
      </w:pPr>
      <w:r>
        <w:rPr>
          <w:rFonts w:ascii="Times New Roman"/>
          <w:b w:val="false"/>
          <w:i w:val="false"/>
          <w:color w:val="000000"/>
          <w:sz w:val="28"/>
        </w:rPr>
        <w:t>
      25%-ға ұлғаюымен өңір бойынша 1 балдың құнын (Sнақты кжнык_өңір/балл) есептеу 4-қадамның 2-кезеңіне сәйкес КЖНЫК сомаларын бөлгенге дейін айқындалады. Бұл ретте, өңір бойынша қордан бөлінетін КЖНЫК сомаларын бөлу толық көлемде жүргізілмейді, өйткені қордан бөлінген КЖНЫК-ның қалған сомасы 80% және одан артық қосқан үлес деңгейі бар МСАК субъектілеріне 1 балдың құнын 25%-ға ұлғайтумен КЖНЫК сомасын шегергеннен кейін бюджет заңнамасы айқындаған тәртіппен бюджетке қайтарылуға тиіс.</w:t>
      </w:r>
    </w:p>
    <w:bookmarkEnd w:id="634"/>
    <w:bookmarkStart w:name="z1220" w:id="635"/>
    <w:p>
      <w:pPr>
        <w:spacing w:after="0"/>
        <w:ind w:left="0"/>
        <w:jc w:val="both"/>
      </w:pPr>
      <w:r>
        <w:rPr>
          <w:rFonts w:ascii="Times New Roman"/>
          <w:b w:val="false"/>
          <w:i w:val="false"/>
          <w:color w:val="000000"/>
          <w:sz w:val="28"/>
        </w:rPr>
        <w:t>
      Егер 1 балдың құнын 25%-ға ұлғайту есепті кезеңде көзделген КЖНЫК сомасынан жоғары болса, онда 1 балдың құнының ұлғаюын есептеу 80% дейін (М%) қосқан үлес деңгейі бар МСАК субъектілеріне бөлгеннен кейін қалған қаражатқа сүйене отырып жүзеге асырылады.</w:t>
      </w:r>
    </w:p>
    <w:bookmarkEnd w:id="635"/>
    <w:bookmarkStart w:name="z1221" w:id="636"/>
    <w:p>
      <w:pPr>
        <w:spacing w:after="0"/>
        <w:ind w:left="0"/>
        <w:jc w:val="both"/>
      </w:pPr>
      <w:r>
        <w:rPr>
          <w:rFonts w:ascii="Times New Roman"/>
          <w:b w:val="false"/>
          <w:i w:val="false"/>
          <w:color w:val="000000"/>
          <w:sz w:val="28"/>
        </w:rPr>
        <w:t>
      4-кезең: қор қаражатынан бөлінген қосымша ынталандыруды есепке ала отырып МСАК субъект -көшбасшы жұмысының қол жеткізілген түпкілікті нәтижесі үшін КЖНЫК сомасын есептеу мынадай формула бойынша айқындалады:</w:t>
      </w:r>
    </w:p>
    <w:bookmarkEnd w:id="636"/>
    <w:bookmarkStart w:name="z1222" w:id="637"/>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кжнык2</w:t>
      </w:r>
      <w:r>
        <w:rPr>
          <w:rFonts w:ascii="Times New Roman"/>
          <w:b w:val="false"/>
          <w:i w:val="false"/>
          <w:color w:val="000000"/>
          <w:sz w:val="28"/>
        </w:rPr>
        <w:t xml:space="preserve"> =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1</w:t>
      </w:r>
      <w:r>
        <w:rPr>
          <w:rFonts w:ascii="Times New Roman"/>
          <w:b w:val="false"/>
          <w:i w:val="false"/>
          <w:color w:val="000000"/>
          <w:sz w:val="28"/>
        </w:rPr>
        <w:t xml:space="preserve">+ Қ </w:t>
      </w:r>
      <w:r>
        <w:rPr>
          <w:rFonts w:ascii="Times New Roman"/>
          <w:b w:val="false"/>
          <w:i w:val="false"/>
          <w:color w:val="000000"/>
          <w:vertAlign w:val="subscript"/>
        </w:rPr>
        <w:t>мұ,</w:t>
      </w:r>
      <w:r>
        <w:rPr>
          <w:rFonts w:ascii="Times New Roman"/>
          <w:b w:val="false"/>
          <w:i w:val="false"/>
          <w:color w:val="000000"/>
          <w:sz w:val="28"/>
        </w:rPr>
        <w:t xml:space="preserve"> мұнда:</w:t>
      </w:r>
    </w:p>
    <w:bookmarkEnd w:id="637"/>
    <w:bookmarkStart w:name="z1223" w:id="638"/>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кжнык2</w:t>
      </w:r>
      <w:r>
        <w:rPr>
          <w:rFonts w:ascii="Times New Roman"/>
          <w:b w:val="false"/>
          <w:i w:val="false"/>
          <w:color w:val="000000"/>
          <w:sz w:val="28"/>
        </w:rPr>
        <w:t xml:space="preserve"> – есепті кезеңдегі қор қаражатынан бөлінген қосымша ынталандыруды есепке ала отырып МСАК субъект-көшбасшы үшін КЖНЫК-ны қаржыландыру көлемі.</w:t>
      </w:r>
    </w:p>
    <w:bookmarkEnd w:id="638"/>
    <w:bookmarkStart w:name="z1224" w:id="639"/>
    <w:p>
      <w:pPr>
        <w:spacing w:after="0"/>
        <w:ind w:left="0"/>
        <w:jc w:val="both"/>
      </w:pPr>
      <w:r>
        <w:rPr>
          <w:rFonts w:ascii="Times New Roman"/>
          <w:b w:val="false"/>
          <w:i w:val="false"/>
          <w:color w:val="000000"/>
          <w:sz w:val="28"/>
        </w:rPr>
        <w:t>
      Егер есепті кезеңдегі халықтың 1 бекітілген адамына есептегенде есепті кезеңдегі қордың қаражатынан бөлінген қосымша ынталандыруды есепке ала отырып МСАК субъект-көшбасшы үшін КЖНЫК-ны қаржыландыру көлемі (V мұ нақты кжнык2) 150 теңгеден артық болса, онда осы МСАК субъектілерне КЖНЫК сомаларын төлеу мынадай тәртіппен жүзеге асырылады:</w:t>
      </w:r>
    </w:p>
    <w:bookmarkEnd w:id="639"/>
    <w:bookmarkStart w:name="z1225" w:id="640"/>
    <w:p>
      <w:pPr>
        <w:spacing w:after="0"/>
        <w:ind w:left="0"/>
        <w:jc w:val="both"/>
      </w:pPr>
      <w:r>
        <w:rPr>
          <w:rFonts w:ascii="Times New Roman"/>
          <w:b w:val="false"/>
          <w:i w:val="false"/>
          <w:color w:val="000000"/>
          <w:sz w:val="28"/>
        </w:rPr>
        <w:t xml:space="preserve">
      1)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кжнык3</w:t>
      </w:r>
      <w:r>
        <w:rPr>
          <w:rFonts w:ascii="Times New Roman"/>
          <w:b w:val="false"/>
          <w:i w:val="false"/>
          <w:color w:val="000000"/>
          <w:sz w:val="28"/>
        </w:rPr>
        <w:t xml:space="preserve"> мынадай формула бойынша айқындалады:</w:t>
      </w:r>
    </w:p>
    <w:bookmarkEnd w:id="640"/>
    <w:bookmarkStart w:name="z1226" w:id="641"/>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3= С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xml:space="preserve"> – 80% х 150, мұнда:</w:t>
      </w:r>
    </w:p>
    <w:bookmarkEnd w:id="641"/>
    <w:bookmarkStart w:name="z1227" w:id="642"/>
    <w:p>
      <w:pPr>
        <w:spacing w:after="0"/>
        <w:ind w:left="0"/>
        <w:jc w:val="both"/>
      </w:pPr>
      <w:r>
        <w:rPr>
          <w:rFonts w:ascii="Times New Roman"/>
          <w:b w:val="false"/>
          <w:i w:val="false"/>
          <w:color w:val="000000"/>
          <w:sz w:val="28"/>
        </w:rPr>
        <w:t>
      150 – есепті кезеңдегі халықтың бекітілген 1 адамына есептегендегі КЖНЫК-ның ең жоғары сомасы, теңге;</w:t>
      </w:r>
    </w:p>
    <w:bookmarkEnd w:id="642"/>
    <w:bookmarkStart w:name="z1228" w:id="643"/>
    <w:p>
      <w:pPr>
        <w:spacing w:after="0"/>
        <w:ind w:left="0"/>
        <w:jc w:val="both"/>
      </w:pPr>
      <w:r>
        <w:rPr>
          <w:rFonts w:ascii="Times New Roman"/>
          <w:b w:val="false"/>
          <w:i w:val="false"/>
          <w:color w:val="000000"/>
          <w:sz w:val="28"/>
        </w:rPr>
        <w:t>
      2) бюджет заңнамасы айқындаған тәртіппен бюджетке қайтарылуы тиіс немесе уәкілетті органның шешімі бойынша қайта бөлінуі тиіс қаражаттың қалдығы мынадай формула бойынша айқындалады:</w:t>
      </w:r>
    </w:p>
    <w:bookmarkEnd w:id="643"/>
    <w:bookmarkStart w:name="z1229" w:id="644"/>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қалдық</w:t>
      </w: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кжнык2</w:t>
      </w:r>
      <w:r>
        <w:rPr>
          <w:rFonts w:ascii="Times New Roman"/>
          <w:b w:val="false"/>
          <w:i w:val="false"/>
          <w:color w:val="000000"/>
          <w:sz w:val="28"/>
        </w:rPr>
        <w:t xml:space="preserve">-V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кжнык3</w:t>
      </w:r>
    </w:p>
    <w:bookmarkEnd w:id="644"/>
    <w:bookmarkStart w:name="z1230" w:id="645"/>
    <w:p>
      <w:pPr>
        <w:spacing w:after="0"/>
        <w:ind w:left="0"/>
        <w:jc w:val="both"/>
      </w:pPr>
      <w:r>
        <w:rPr>
          <w:rFonts w:ascii="Times New Roman"/>
          <w:b w:val="false"/>
          <w:i w:val="false"/>
          <w:color w:val="000000"/>
          <w:sz w:val="28"/>
        </w:rPr>
        <w:t>
      5-қадам: есепті кезеңдегі МСАК субъекттің аумақтық учаскесі (бұдан әрі – учаске) деңгейіне дейін МСАК медицина денсаулық сақтау субъект жұмысының қол жеткізілген түпкілікті нәтижесі үшін КЖНЫК сомасын есептеу мынадай реттілікпен жүзеге асырылады:</w:t>
      </w:r>
    </w:p>
    <w:bookmarkEnd w:id="645"/>
    <w:bookmarkStart w:name="z1231" w:id="646"/>
    <w:p>
      <w:pPr>
        <w:spacing w:after="0"/>
        <w:ind w:left="0"/>
        <w:jc w:val="both"/>
      </w:pPr>
      <w:r>
        <w:rPr>
          <w:rFonts w:ascii="Times New Roman"/>
          <w:b w:val="false"/>
          <w:i w:val="false"/>
          <w:color w:val="000000"/>
          <w:sz w:val="28"/>
        </w:rPr>
        <w:t>
      1) жұмыстың қол жеткізілген түпкілікті нәтижесі үшін МСАК субъекттің учаскелік қызметін ынталандыруға арналған қаржы қаражатының көлемін айқындау мынадай формула бойынша:</w:t>
      </w:r>
    </w:p>
    <w:bookmarkEnd w:id="646"/>
    <w:bookmarkStart w:name="z1232" w:id="647"/>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уч.қызмет</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-V </w:t>
      </w:r>
      <w:r>
        <w:rPr>
          <w:rFonts w:ascii="Times New Roman"/>
          <w:b w:val="false"/>
          <w:i w:val="false"/>
          <w:color w:val="000000"/>
          <w:vertAlign w:val="subscript"/>
        </w:rPr>
        <w:t>білікт.арт.</w:t>
      </w:r>
      <w:r>
        <w:rPr>
          <w:rFonts w:ascii="Times New Roman"/>
          <w:b w:val="false"/>
          <w:i w:val="false"/>
          <w:color w:val="000000"/>
          <w:sz w:val="28"/>
        </w:rPr>
        <w:t xml:space="preserve"> -V </w:t>
      </w:r>
      <w:r>
        <w:rPr>
          <w:rFonts w:ascii="Times New Roman"/>
          <w:b w:val="false"/>
          <w:i w:val="false"/>
          <w:color w:val="000000"/>
          <w:vertAlign w:val="subscript"/>
        </w:rPr>
        <w:t>уч.мың,</w:t>
      </w:r>
      <w:r>
        <w:rPr>
          <w:rFonts w:ascii="Times New Roman"/>
          <w:b w:val="false"/>
          <w:i w:val="false"/>
          <w:color w:val="000000"/>
          <w:sz w:val="28"/>
        </w:rPr>
        <w:t xml:space="preserve"> мұнда:</w:t>
      </w:r>
    </w:p>
    <w:bookmarkEnd w:id="647"/>
    <w:bookmarkStart w:name="z1233" w:id="648"/>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уч.қызмет</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есепті кезеңдегі МСАК субъекттің учаскелік қызметін ынталандыру үшін КЖНЫК -ға арналған қаржы қаражатының көлемі;</w:t>
      </w:r>
    </w:p>
    <w:bookmarkEnd w:id="648"/>
    <w:bookmarkStart w:name="z1234" w:id="649"/>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есептелген есепті кезеңдегі 80% дейін қосқан үлес деңгейі бар МСАК субъектісі (V</w:t>
      </w:r>
      <w:r>
        <w:rPr>
          <w:rFonts w:ascii="Times New Roman"/>
          <w:b w:val="false"/>
          <w:i w:val="false"/>
          <w:color w:val="000000"/>
          <w:vertAlign w:val="subscript"/>
        </w:rPr>
        <w:t>мұ</w:t>
      </w:r>
      <w:r>
        <w:rPr>
          <w:rFonts w:ascii="Times New Roman"/>
          <w:b w:val="false"/>
          <w:i w:val="false"/>
          <w:color w:val="000000"/>
          <w:vertAlign w:val="subscript"/>
        </w:rPr>
        <w:t xml:space="preserve"> </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vertAlign w:val="subscript"/>
        </w:rPr>
        <w:t>1</w:t>
      </w:r>
      <w:r>
        <w:rPr>
          <w:rFonts w:ascii="Times New Roman"/>
          <w:b w:val="false"/>
          <w:i w:val="false"/>
          <w:color w:val="000000"/>
          <w:sz w:val="28"/>
        </w:rPr>
        <w:t>) үшін немесе МСАК медицинал субъект-көшбасшы үшін (Vмұ нақты кжнык2 немесе Vмұ нақты кжнык3) КЖНЫК -ға арналған қаржы қаражатының көлемі;</w:t>
      </w:r>
    </w:p>
    <w:bookmarkEnd w:id="649"/>
    <w:bookmarkStart w:name="z1235" w:id="650"/>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білікт.</w:t>
      </w:r>
      <w:r>
        <w:rPr>
          <w:rFonts w:ascii="Times New Roman"/>
          <w:b w:val="false"/>
          <w:i w:val="false"/>
          <w:color w:val="000000"/>
          <w:vertAlign w:val="subscript"/>
        </w:rPr>
        <w:t xml:space="preserve"> </w:t>
      </w:r>
      <w:r>
        <w:rPr>
          <w:rFonts w:ascii="Times New Roman"/>
          <w:b w:val="false"/>
          <w:i w:val="false"/>
          <w:color w:val="000000"/>
          <w:vertAlign w:val="subscript"/>
        </w:rPr>
        <w:t>арт.</w:t>
      </w:r>
      <w:r>
        <w:rPr>
          <w:rFonts w:ascii="Times New Roman"/>
          <w:b w:val="false"/>
          <w:i w:val="false"/>
          <w:color w:val="000000"/>
          <w:sz w:val="28"/>
        </w:rPr>
        <w:t xml:space="preserve"> – іссапарлық шығыстарды қоса, МСАК субъект қызметкерлерінің біліктілігін арттыру мен оларды қайта даярлауға осы МСАК субъектісі жіберетін, бірақ МСАК субъект үшін КЖНЫК -ға арналған қаржы қаражаты көлемінен 5%-дан кем емес КЖНЫК -ға арналған қаржы қаражатының көлемі (бұдан әрі – білктілікті арттыруға арналған сома);</w:t>
      </w:r>
    </w:p>
    <w:bookmarkEnd w:id="650"/>
    <w:bookmarkStart w:name="z1236" w:id="651"/>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уч.мың</w:t>
      </w:r>
      <w:r>
        <w:rPr>
          <w:rFonts w:ascii="Times New Roman"/>
          <w:b w:val="false"/>
          <w:i w:val="false"/>
          <w:color w:val="000000"/>
          <w:sz w:val="28"/>
        </w:rPr>
        <w:t xml:space="preserve"> – қосымша персоналды (дербес Отбасы денсаулығы орталығының немесе дәрігерлік амбулаторияның басшысын, жалпы дәрігерлік практика бөлімдерінің меңгерушілері мен аға мейіргерлерін, учаскелік қызмет бөлімдерінің меңгерушілері мен аға мейіргерлерін, Отбасы денсаулығы орталығының профилактика және әлеуметтік-психологиялық көмек бөлімінің қызметкерлерін (дәрігерлері мен мейіргерлерін)) ынталандыру үшін КЖНЫК-ға арналған, бірақ біліктілікті арттыруға арналған соманы шегергеннен кейін МСАК субъекттің КЖНЫК сомасынан 20%-дан аспайтын қаржы қаражатының көлемі;</w:t>
      </w:r>
    </w:p>
    <w:bookmarkEnd w:id="651"/>
    <w:bookmarkStart w:name="z1237" w:id="652"/>
    <w:p>
      <w:pPr>
        <w:spacing w:after="0"/>
        <w:ind w:left="0"/>
        <w:jc w:val="both"/>
      </w:pPr>
      <w:r>
        <w:rPr>
          <w:rFonts w:ascii="Times New Roman"/>
          <w:b w:val="false"/>
          <w:i w:val="false"/>
          <w:color w:val="000000"/>
          <w:sz w:val="28"/>
        </w:rPr>
        <w:t>
      2) учаске жұмысының қол жеткізілген түпкілікті нәтижесін бағалау индикаторларының ағымдағы мәнін айқындау осы Әдістеменің 4-қадамының 1-кезеңіне сәйкес жүзеге асырылады. Бұл ретте, учаске үшін жұмыстың қол жеткізілген түпкілікті нәтижесін бағалау индикаторлары бойынша нысаналы мән осы Әдістеменің 4-қадамына сәйкес МСАК субъектісі бойынша сияқты белгіленеді.</w:t>
      </w:r>
    </w:p>
    <w:bookmarkEnd w:id="652"/>
    <w:bookmarkStart w:name="z1238" w:id="653"/>
    <w:p>
      <w:pPr>
        <w:spacing w:after="0"/>
        <w:ind w:left="0"/>
        <w:jc w:val="both"/>
      </w:pPr>
      <w:r>
        <w:rPr>
          <w:rFonts w:ascii="Times New Roman"/>
          <w:b w:val="false"/>
          <w:i w:val="false"/>
          <w:color w:val="000000"/>
          <w:sz w:val="28"/>
        </w:rPr>
        <w:t>
      3) "МСАК деңгейінде алдын алуға болатын ана өлімі" индикаторын қоспағанда, осы Әдістеменің 4-қадамының 1-кезеңіне сәйкес учаске бойынша балдармен түпкілікті нәтиже индикаторының келтірілген көрсеткіші (ИККуч) есептеледі. Учаскенің қызмет көрсету аумағында бір және одан да артық ана өлімі жағдайы тіркелген жағдайда ИКК мәні осы аумақтық учаскенің барлық индикаторлары бойынша 0 ретінде белгіленеді.</w:t>
      </w:r>
    </w:p>
    <w:bookmarkEnd w:id="653"/>
    <w:bookmarkStart w:name="z1239" w:id="654"/>
    <w:p>
      <w:pPr>
        <w:spacing w:after="0"/>
        <w:ind w:left="0"/>
        <w:jc w:val="both"/>
      </w:pPr>
      <w:r>
        <w:rPr>
          <w:rFonts w:ascii="Times New Roman"/>
          <w:b w:val="false"/>
          <w:i w:val="false"/>
          <w:color w:val="000000"/>
          <w:sz w:val="28"/>
        </w:rPr>
        <w:t>
      Учаскенің қызмет көрсету аумағында бекітілген халық ішінде ана өлімінің тіркелуі болмаған жағдайда ИКК мәні "МСАК деңгейінде алдын алуға болатын ана өлімі" индикаторы бойынша өз ең жоғары мәнінде (ИЖК) белгіленеді.</w:t>
      </w:r>
    </w:p>
    <w:bookmarkEnd w:id="654"/>
    <w:bookmarkStart w:name="z1240" w:id="655"/>
    <w:p>
      <w:pPr>
        <w:spacing w:after="0"/>
        <w:ind w:left="0"/>
        <w:jc w:val="both"/>
      </w:pPr>
      <w:r>
        <w:rPr>
          <w:rFonts w:ascii="Times New Roman"/>
          <w:b w:val="false"/>
          <w:i w:val="false"/>
          <w:color w:val="000000"/>
          <w:sz w:val="28"/>
        </w:rPr>
        <w:t>
      4) есепті кезеңде жұмыстың қол жеткізілген түпкілікті нәтижесі үшін нақты учаскені ынталандыруға арналған қаржы қаражатының көлемін айқындау мынадай формула бойынша:</w:t>
      </w:r>
    </w:p>
    <w:bookmarkEnd w:id="655"/>
    <w:bookmarkStart w:name="z1241" w:id="656"/>
    <w:p>
      <w:pPr>
        <w:spacing w:after="0"/>
        <w:ind w:left="0"/>
        <w:jc w:val="both"/>
      </w:pPr>
      <w:r>
        <w:rPr>
          <w:rFonts w:ascii="Times New Roman"/>
          <w:b w:val="false"/>
          <w:i w:val="false"/>
          <w:color w:val="000000"/>
          <w:sz w:val="28"/>
        </w:rPr>
        <w:t>
      Vуч.кжнык = Суч.хал. х Sуч_кжнык/балл х ∑ИККуч., мұнда:</w:t>
      </w:r>
    </w:p>
    <w:bookmarkEnd w:id="656"/>
    <w:bookmarkStart w:name="z1242" w:id="65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уч.</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vertAlign w:val="subscript"/>
        </w:rPr>
        <w:t xml:space="preserve"> </w:t>
      </w:r>
      <w:r>
        <w:rPr>
          <w:rFonts w:ascii="Times New Roman"/>
          <w:b w:val="false"/>
          <w:i w:val="false"/>
          <w:color w:val="000000"/>
          <w:sz w:val="28"/>
        </w:rPr>
        <w:t>– аумақтық учаске шарттарында қызметтер көрсететін қызметкерлерді (жалпы практика дәрігерлері, учаскелік терапевтер мен педиатрлар, жалпы практика мен учаскелік қызметтің мейіргерлері, аумақтық учаске шарттарында медициналық қызметтер көрсететін акушерлер, әлеуметтік қызметкерлер мен психологтар) ынталандыру үшін КЖНЫК-ға арналған қаржы қаражатының көлемі;</w:t>
      </w:r>
    </w:p>
    <w:bookmarkEnd w:id="657"/>
    <w:bookmarkStart w:name="z1243" w:id="65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уч.</w:t>
      </w:r>
      <w:r>
        <w:rPr>
          <w:rFonts w:ascii="Times New Roman"/>
          <w:b w:val="false"/>
          <w:i w:val="false"/>
          <w:color w:val="000000"/>
          <w:vertAlign w:val="subscript"/>
        </w:rPr>
        <w:t xml:space="preserve"> </w:t>
      </w:r>
      <w:r>
        <w:rPr>
          <w:rFonts w:ascii="Times New Roman"/>
          <w:b w:val="false"/>
          <w:i w:val="false"/>
          <w:color w:val="000000"/>
          <w:vertAlign w:val="subscript"/>
        </w:rPr>
        <w:t>хал</w:t>
      </w:r>
      <w:r>
        <w:rPr>
          <w:rFonts w:ascii="Times New Roman"/>
          <w:b w:val="false"/>
          <w:i w:val="false"/>
          <w:color w:val="000000"/>
          <w:sz w:val="28"/>
        </w:rPr>
        <w:t>. – есепті кезеңде айдың соңғы күніндегі "БХТ" АЖ-да тіркелген, учаскеге бекітілген халықтың саны;</w:t>
      </w:r>
    </w:p>
    <w:bookmarkEnd w:id="658"/>
    <w:bookmarkStart w:name="z1244" w:id="659"/>
    <w:p>
      <w:pPr>
        <w:spacing w:after="0"/>
        <w:ind w:left="0"/>
        <w:jc w:val="both"/>
      </w:pPr>
      <w:r>
        <w:rPr>
          <w:rFonts w:ascii="Times New Roman"/>
          <w:b w:val="false"/>
          <w:i w:val="false"/>
          <w:color w:val="000000"/>
          <w:sz w:val="28"/>
        </w:rPr>
        <w:t>
      ∑ИККуч – нақты учаске бойынша есепті кезеңде қалыптасқан әрбір түпкілікті нәтиже индикаторы бойынша нақты балдардың саны;</w:t>
      </w:r>
    </w:p>
    <w:bookmarkEnd w:id="659"/>
    <w:bookmarkStart w:name="z1245" w:id="660"/>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уч_кжнык/балл</w:t>
      </w:r>
      <w:r>
        <w:rPr>
          <w:rFonts w:ascii="Times New Roman"/>
          <w:b w:val="false"/>
          <w:i w:val="false"/>
          <w:color w:val="000000"/>
          <w:sz w:val="28"/>
        </w:rPr>
        <w:t xml:space="preserve"> – 1 балға есептегендегі есепті кезеңде учаскелік қызмет үшін белгіленген КЖНЫК сомасы, ол мынадай формула бойынша айқындалады:</w:t>
      </w:r>
    </w:p>
    <w:bookmarkEnd w:id="660"/>
    <w:bookmarkStart w:name="z1246" w:id="661"/>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уч_кжнык/балл</w:t>
      </w:r>
      <w:r>
        <w:rPr>
          <w:rFonts w:ascii="Times New Roman"/>
          <w:b w:val="false"/>
          <w:i w:val="false"/>
          <w:color w:val="000000"/>
          <w:sz w:val="28"/>
        </w:rPr>
        <w:t xml:space="preserve"> =Vуч.қызмет кжнык/∑(Суч. хал.х∑ИККуч.), мұнда:</w:t>
      </w:r>
    </w:p>
    <w:bookmarkEnd w:id="661"/>
    <w:bookmarkStart w:name="z1247" w:id="662"/>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уч.қызмет</w:t>
      </w:r>
      <w:r>
        <w:rPr>
          <w:rFonts w:ascii="Times New Roman"/>
          <w:b w:val="false"/>
          <w:i w:val="false"/>
          <w:color w:val="000000"/>
          <w:vertAlign w:val="subscript"/>
        </w:rPr>
        <w:t xml:space="preserve"> </w:t>
      </w:r>
      <w:r>
        <w:rPr>
          <w:rFonts w:ascii="Times New Roman"/>
          <w:b w:val="false"/>
          <w:i w:val="false"/>
          <w:color w:val="000000"/>
          <w:vertAlign w:val="subscript"/>
        </w:rPr>
        <w:t>кжнык</w:t>
      </w:r>
      <w:r>
        <w:rPr>
          <w:rFonts w:ascii="Times New Roman"/>
          <w:b w:val="false"/>
          <w:i w:val="false"/>
          <w:color w:val="000000"/>
          <w:sz w:val="28"/>
        </w:rPr>
        <w:t xml:space="preserve"> – есепті кезеңдегі МСАК субъекттің учаскелік қызметін ынталандыру үшін КЖНЫК-ға арналған қаржы қаражатының көлемі;</w:t>
      </w:r>
    </w:p>
    <w:bookmarkEnd w:id="662"/>
    <w:bookmarkStart w:name="z1248" w:id="663"/>
    <w:p>
      <w:pPr>
        <w:spacing w:after="0"/>
        <w:ind w:left="0"/>
        <w:jc w:val="both"/>
      </w:pPr>
      <w:r>
        <w:rPr>
          <w:rFonts w:ascii="Times New Roman"/>
          <w:b w:val="false"/>
          <w:i w:val="false"/>
          <w:color w:val="000000"/>
          <w:sz w:val="28"/>
        </w:rPr>
        <w:t>
      ∑(Суч. хал.х∑ИККуч.) – есепті кезеңде "БХТ" АЖ-да тіркелген бекітілген халық саны туындыларының сомасы және нақты учаске бойынша есепті кезеңде қалыптасқан әрбір түпкілікті нәтиже индикаторы бойынша нақты балдардың сомалары.</w:t>
      </w:r>
    </w:p>
    <w:bookmarkEnd w:id="663"/>
    <w:bookmarkStart w:name="z1249" w:id="664"/>
    <w:p>
      <w:pPr>
        <w:spacing w:after="0"/>
        <w:ind w:left="0"/>
        <w:jc w:val="both"/>
      </w:pPr>
      <w:r>
        <w:rPr>
          <w:rFonts w:ascii="Times New Roman"/>
          <w:b w:val="false"/>
          <w:i w:val="false"/>
          <w:color w:val="000000"/>
          <w:sz w:val="28"/>
        </w:rPr>
        <w:t xml:space="preserve">
      6-қадам: МСАК-тың әрбір қызметкерінің деңгейіне дейін КЖНЫК сомасын есептеуді Кодекстің 7-бабының </w:t>
      </w:r>
      <w:r>
        <w:rPr>
          <w:rFonts w:ascii="Times New Roman"/>
          <w:b w:val="false"/>
          <w:i w:val="false"/>
          <w:color w:val="000000"/>
          <w:sz w:val="28"/>
        </w:rPr>
        <w:t>100) тармақшасына</w:t>
      </w:r>
      <w:r>
        <w:rPr>
          <w:rFonts w:ascii="Times New Roman"/>
          <w:b w:val="false"/>
          <w:i w:val="false"/>
          <w:color w:val="000000"/>
          <w:sz w:val="28"/>
        </w:rPr>
        <w:t xml:space="preserve"> сәйкес ТМККК шеңберінде және (немесе) МӘМС жүйесінде медициналық қызметтер көрсететін денсаулық сақтау субъектілердің қызметкерлерін көтермелеу қағидаларына сәйкес МСАК субъекттің бірінші басшысының бұйрығымен құрылған КЖНЫК нәтижелерін бағалау мен төлемдерін аудару жөніндегі комиссия жүзеге асырады.</w:t>
      </w:r>
    </w:p>
    <w:bookmarkEnd w:id="664"/>
    <w:bookmarkStart w:name="z1250" w:id="665"/>
    <w:p>
      <w:pPr>
        <w:spacing w:after="0"/>
        <w:ind w:left="0"/>
        <w:jc w:val="both"/>
      </w:pPr>
      <w:r>
        <w:rPr>
          <w:rFonts w:ascii="Times New Roman"/>
          <w:b w:val="false"/>
          <w:i w:val="false"/>
          <w:color w:val="000000"/>
          <w:sz w:val="28"/>
        </w:rPr>
        <w:t>
      17. Бір медициналық қызмет көрсетуге арналған тариф тікелей және жанама (үстеме) шығыстарды айқындау әдісінің негізінде жүзеге асырылады.</w:t>
      </w:r>
    </w:p>
    <w:bookmarkEnd w:id="665"/>
    <w:bookmarkStart w:name="z1251" w:id="666"/>
    <w:p>
      <w:pPr>
        <w:spacing w:after="0"/>
        <w:ind w:left="0"/>
        <w:jc w:val="both"/>
      </w:pPr>
      <w:r>
        <w:rPr>
          <w:rFonts w:ascii="Times New Roman"/>
          <w:b w:val="false"/>
          <w:i w:val="false"/>
          <w:color w:val="000000"/>
          <w:sz w:val="28"/>
        </w:rPr>
        <w:t xml:space="preserve">
      18. Түзету коэффициенттерін есепке алғанда бір медициналық қызмет тарифін есептеу мынадай формула бойынша жүзеге асырылады: </w:t>
      </w:r>
    </w:p>
    <w:bookmarkEnd w:id="666"/>
    <w:bookmarkStart w:name="z1252" w:id="66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мқ_i-РР</w:t>
      </w:r>
      <w:r>
        <w:rPr>
          <w:rFonts w:ascii="Times New Roman"/>
          <w:b w:val="false"/>
          <w:i w:val="false"/>
          <w:color w:val="000000"/>
          <w:vertAlign w:val="subscript"/>
        </w:rPr>
        <w:t xml:space="preserve"> </w:t>
      </w:r>
      <w:r>
        <w:rPr>
          <w:rFonts w:ascii="Times New Roman"/>
          <w:b w:val="false"/>
          <w:i w:val="false"/>
          <w:color w:val="000000"/>
          <w:sz w:val="28"/>
        </w:rPr>
        <w:t>= С</w:t>
      </w:r>
      <w:r>
        <w:rPr>
          <w:rFonts w:ascii="Times New Roman"/>
          <w:b w:val="false"/>
          <w:i w:val="false"/>
          <w:color w:val="000000"/>
          <w:vertAlign w:val="subscript"/>
        </w:rPr>
        <w:t>мқ_i-Р_n</w:t>
      </w:r>
      <w:r>
        <w:rPr>
          <w:rFonts w:ascii="Times New Roman"/>
          <w:b w:val="false"/>
          <w:i w:val="false"/>
          <w:color w:val="000000"/>
          <w:sz w:val="28"/>
        </w:rPr>
        <w:t>+ С</w:t>
      </w:r>
      <w:r>
        <w:rPr>
          <w:rFonts w:ascii="Times New Roman"/>
          <w:b w:val="false"/>
          <w:i w:val="false"/>
          <w:color w:val="000000"/>
          <w:vertAlign w:val="subscript"/>
        </w:rPr>
        <w:t>мқ_i-Р_nх</w:t>
      </w:r>
      <w:r>
        <w:rPr>
          <w:rFonts w:ascii="Times New Roman"/>
          <w:b w:val="false"/>
          <w:i w:val="false"/>
          <w:color w:val="000000"/>
          <w:sz w:val="28"/>
        </w:rPr>
        <w:t>(K</w:t>
      </w:r>
      <w:r>
        <w:rPr>
          <w:rFonts w:ascii="Times New Roman"/>
          <w:b w:val="false"/>
          <w:i w:val="false"/>
          <w:color w:val="000000"/>
          <w:vertAlign w:val="subscript"/>
        </w:rPr>
        <w:t>1</w:t>
      </w:r>
      <w:r>
        <w:rPr>
          <w:rFonts w:ascii="Times New Roman"/>
          <w:b w:val="false"/>
          <w:i w:val="false"/>
          <w:color w:val="000000"/>
          <w:sz w:val="28"/>
        </w:rPr>
        <w:t>-1)+…+ С</w:t>
      </w:r>
      <w:r>
        <w:rPr>
          <w:rFonts w:ascii="Times New Roman"/>
          <w:b w:val="false"/>
          <w:i w:val="false"/>
          <w:color w:val="000000"/>
          <w:vertAlign w:val="subscript"/>
        </w:rPr>
        <w:t>мқ_i-Р_n</w:t>
      </w:r>
      <w:r>
        <w:rPr>
          <w:rFonts w:ascii="Times New Roman"/>
          <w:b w:val="false"/>
          <w:i w:val="false"/>
          <w:color w:val="000000"/>
          <w:sz w:val="28"/>
        </w:rPr>
        <w:t xml:space="preserve"> х (K</w:t>
      </w:r>
      <w:r>
        <w:rPr>
          <w:rFonts w:ascii="Times New Roman"/>
          <w:b w:val="false"/>
          <w:i w:val="false"/>
          <w:color w:val="000000"/>
          <w:vertAlign w:val="subscript"/>
        </w:rPr>
        <w:t>n</w:t>
      </w:r>
      <w:r>
        <w:rPr>
          <w:rFonts w:ascii="Times New Roman"/>
          <w:b w:val="false"/>
          <w:i w:val="false"/>
          <w:color w:val="000000"/>
          <w:sz w:val="28"/>
        </w:rPr>
        <w:t>-1), мұнда:</w:t>
      </w:r>
    </w:p>
    <w:bookmarkEnd w:id="667"/>
    <w:bookmarkStart w:name="z1253" w:id="66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мқ_i-РР</w:t>
      </w:r>
      <w:r>
        <w:rPr>
          <w:rFonts w:ascii="Times New Roman"/>
          <w:b w:val="false"/>
          <w:i w:val="false"/>
          <w:color w:val="000000"/>
          <w:vertAlign w:val="subscript"/>
        </w:rPr>
        <w:t xml:space="preserve"> </w:t>
      </w:r>
      <w:r>
        <w:rPr>
          <w:rFonts w:ascii="Times New Roman"/>
          <w:b w:val="false"/>
          <w:i w:val="false"/>
          <w:color w:val="000000"/>
          <w:vertAlign w:val="subscript"/>
        </w:rPr>
        <w:t>n</w:t>
      </w:r>
      <w:r>
        <w:rPr>
          <w:rFonts w:ascii="Times New Roman"/>
          <w:b w:val="false"/>
          <w:i w:val="false"/>
          <w:color w:val="000000"/>
          <w:sz w:val="28"/>
        </w:rPr>
        <w:t xml:space="preserve"> – тікелей және жанама (үстеме) шығыстарды айқындау әдісінің негізінде түзету коэффициенттерін есепке ала отырып есептелген n түріндегі бір медициналық қызметтің орташа құны;</w:t>
      </w:r>
    </w:p>
    <w:bookmarkEnd w:id="668"/>
    <w:bookmarkStart w:name="z1254" w:id="66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vertAlign w:val="subscript"/>
        </w:rPr>
        <w:t xml:space="preserve"> </w:t>
      </w:r>
      <w:r>
        <w:rPr>
          <w:rFonts w:ascii="Times New Roman"/>
          <w:b w:val="false"/>
          <w:i w:val="false"/>
          <w:color w:val="000000"/>
          <w:vertAlign w:val="subscript"/>
        </w:rPr>
        <w:t>i-Р</w:t>
      </w:r>
      <w:r>
        <w:rPr>
          <w:rFonts w:ascii="Times New Roman"/>
          <w:b w:val="false"/>
          <w:i w:val="false"/>
          <w:color w:val="000000"/>
          <w:sz w:val="28"/>
        </w:rPr>
        <w:t xml:space="preserve"> - тікелей және үстеме шығыстарды айқындау әдісінің негізінде түзету коэффициенттерін есепке алмай есептелген бір медициналық қызметтің орташа есеп айырысу құны, мынадай формула бойынша жүзеге асырылады:</w:t>
      </w:r>
    </w:p>
    <w:bookmarkEnd w:id="669"/>
    <w:bookmarkStart w:name="z1255" w:id="67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мқ_i-Р</w:t>
      </w:r>
      <w:r>
        <w:rPr>
          <w:rFonts w:ascii="Times New Roman"/>
          <w:b w:val="false"/>
          <w:i w:val="false"/>
          <w:color w:val="000000"/>
          <w:sz w:val="28"/>
        </w:rPr>
        <w:t xml:space="preserve"> = Ш</w:t>
      </w:r>
      <w:r>
        <w:rPr>
          <w:rFonts w:ascii="Times New Roman"/>
          <w:b w:val="false"/>
          <w:i w:val="false"/>
          <w:color w:val="000000"/>
          <w:vertAlign w:val="subscript"/>
        </w:rPr>
        <w:t>тікелей_i</w:t>
      </w:r>
      <w:r>
        <w:rPr>
          <w:rFonts w:ascii="Times New Roman"/>
          <w:b w:val="false"/>
          <w:i w:val="false"/>
          <w:color w:val="000000"/>
          <w:sz w:val="28"/>
        </w:rPr>
        <w:t xml:space="preserve"> + Ш</w:t>
      </w:r>
      <w:r>
        <w:rPr>
          <w:rFonts w:ascii="Times New Roman"/>
          <w:b w:val="false"/>
          <w:i w:val="false"/>
          <w:color w:val="000000"/>
          <w:vertAlign w:val="subscript"/>
        </w:rPr>
        <w:t>үстеме_i,</w:t>
      </w:r>
      <w:r>
        <w:rPr>
          <w:rFonts w:ascii="Times New Roman"/>
          <w:b w:val="false"/>
          <w:i w:val="false"/>
          <w:color w:val="000000"/>
          <w:sz w:val="28"/>
        </w:rPr>
        <w:t xml:space="preserve"> мұнда:</w:t>
      </w:r>
    </w:p>
    <w:bookmarkEnd w:id="670"/>
    <w:bookmarkStart w:name="z1256" w:id="671"/>
    <w:p>
      <w:pPr>
        <w:spacing w:after="0"/>
        <w:ind w:left="0"/>
        <w:jc w:val="both"/>
      </w:pPr>
      <w:r>
        <w:rPr>
          <w:rFonts w:ascii="Times New Roman"/>
          <w:b w:val="false"/>
          <w:i w:val="false"/>
          <w:color w:val="000000"/>
          <w:sz w:val="28"/>
        </w:rPr>
        <w:t>
      i – медициналық қызметтер тарификаторына сәйкес тізбе бойынша медициналық қызметтің түрі;</w:t>
      </w:r>
    </w:p>
    <w:bookmarkEnd w:id="671"/>
    <w:bookmarkStart w:name="z1257" w:id="672"/>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тікелей-i</w:t>
      </w:r>
      <w:r>
        <w:rPr>
          <w:rFonts w:ascii="Times New Roman"/>
          <w:b w:val="false"/>
          <w:i w:val="false"/>
          <w:color w:val="000000"/>
          <w:sz w:val="28"/>
        </w:rPr>
        <w:t xml:space="preserve"> – осы Әдістеменің 4-тармағының 1) және 2) тармақшаларында көзделген і-ші медициналық қызмет көрсететін денсаулық сақтау субъектілерінің негізгі медицина қызметкерлерінің еңбегіне ақы төлеуге және осы Әдістеменің 4-тармағының 3) тармақшасында көзделген шығыстарды және осы Әдістеменің 4-тармағының 7) тармақшасына сәйкес қосалқы бөлшектерді ауыстыруды қоса алғанда, медициналық жабдыққа сервистік қызмет көрсетуге арналған шығыстарды қамтитын бір медициналық қызмет көрсетуге арналған тікелей шығыстардың есептік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bookmarkEnd w:id="672"/>
    <w:bookmarkStart w:name="z1258" w:id="673"/>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 xml:space="preserve"> – мынадай формула бойынша айқындалатын, осы Әдістеменің 4-тармағының 1) және 2) тармақшаларымен және осы Әдестіменнің 4-тармағының 5) - 7) тармақшаларымен көзделген I медициналық қызмет көрсетуге тікелей қатыспайтын денсаулық сақтау субъектілері қызметкерлерінің қосалқы (жанама) еңбегіне ақы төлеуге арналған шығыстарды қамтитын бір медициналық қызметке есептегендегі үстеме шығыстардың сомасы:</w:t>
      </w:r>
    </w:p>
    <w:bookmarkEnd w:id="673"/>
    <w:bookmarkStart w:name="z1259" w:id="674"/>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 xml:space="preserve"> = ЖА</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үстеме</w:t>
      </w:r>
      <w:r>
        <w:rPr>
          <w:rFonts w:ascii="Times New Roman"/>
          <w:b w:val="false"/>
          <w:i w:val="false"/>
          <w:color w:val="000000"/>
          <w:sz w:val="28"/>
        </w:rPr>
        <w:t>, мұнда:</w:t>
      </w:r>
    </w:p>
    <w:bookmarkEnd w:id="674"/>
    <w:bookmarkStart w:name="z1260" w:id="675"/>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i</w:t>
      </w:r>
      <w:r>
        <w:rPr>
          <w:rFonts w:ascii="Times New Roman"/>
          <w:b w:val="false"/>
          <w:i w:val="false"/>
          <w:color w:val="000000"/>
          <w:sz w:val="28"/>
        </w:rPr>
        <w:t xml:space="preserve"> – осы Әдістеменің 4-тармағының 1) және 2) тармақшаларына сәйкес есептелген i-ші медициналық қызмет көрсететін денсаулық сақтау субъектілердің медицина қызметкерлеріне еңбекақы төлеуге арналған шығыстардың орташа есептік сомасы пайдаланылады;</w:t>
      </w:r>
    </w:p>
    <w:bookmarkEnd w:id="675"/>
    <w:bookmarkStart w:name="z1261" w:id="676"/>
    <w:p>
      <w:pPr>
        <w:spacing w:after="0"/>
        <w:ind w:left="0"/>
        <w:jc w:val="both"/>
      </w:pPr>
      <w:r>
        <w:rPr>
          <w:rFonts w:ascii="Times New Roman"/>
          <w:b w:val="false"/>
          <w:i w:val="false"/>
          <w:color w:val="000000"/>
          <w:sz w:val="28"/>
        </w:rPr>
        <w:t>
      kүстеме – үстеме шығыстардың коэффициенті, ол мынадай формула бойынша айқындалады:</w:t>
      </w:r>
    </w:p>
    <w:bookmarkEnd w:id="676"/>
    <w:bookmarkStart w:name="z1262" w:id="677"/>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үстеме</w:t>
      </w:r>
      <w:r>
        <w:rPr>
          <w:rFonts w:ascii="Times New Roman"/>
          <w:b w:val="false"/>
          <w:i w:val="false"/>
          <w:color w:val="000000"/>
          <w:sz w:val="28"/>
        </w:rPr>
        <w:t xml:space="preserve"> = Ш</w:t>
      </w:r>
      <w:r>
        <w:rPr>
          <w:rFonts w:ascii="Times New Roman"/>
          <w:b w:val="false"/>
          <w:i w:val="false"/>
          <w:color w:val="000000"/>
          <w:vertAlign w:val="subscript"/>
        </w:rPr>
        <w:t>үстеме_МҰ</w:t>
      </w:r>
      <w:r>
        <w:rPr>
          <w:rFonts w:ascii="Times New Roman"/>
          <w:b w:val="false"/>
          <w:i w:val="false"/>
          <w:color w:val="000000"/>
          <w:vertAlign w:val="subscript"/>
        </w:rPr>
        <w:t xml:space="preserve"> </w:t>
      </w:r>
      <w:r>
        <w:rPr>
          <w:rFonts w:ascii="Times New Roman"/>
          <w:b w:val="false"/>
          <w:i w:val="false"/>
          <w:color w:val="000000"/>
          <w:sz w:val="28"/>
        </w:rPr>
        <w:t>/ ЖАмп, мұнда:</w:t>
      </w:r>
    </w:p>
    <w:bookmarkEnd w:id="677"/>
    <w:bookmarkStart w:name="z1263" w:id="678"/>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үстеме_МҰ</w:t>
      </w:r>
      <w:r>
        <w:rPr>
          <w:rFonts w:ascii="Times New Roman"/>
          <w:b w:val="false"/>
          <w:i w:val="false"/>
          <w:color w:val="000000"/>
          <w:sz w:val="28"/>
        </w:rPr>
        <w:t xml:space="preserve"> – МСАК көрсететін денсаулық сақтау субъектілердің үстеме шығыстарының орташа есеп айырысу сомасы, ол медициналық қызмет көрсетуге тікелей қатыспайтын денсаулық сақтау субъектілердің қызметкерлеріне қосымша (жанама) еңбекақы төлеуге осы Әдістеменің 4-тармағының 1) және 2) тармақшаларымен және осы Әдістеменің 4-тармағының 5)-7) тармақшаларымен көзделген шығыстарды қамтиды;</w:t>
      </w:r>
    </w:p>
    <w:bookmarkEnd w:id="678"/>
    <w:bookmarkStart w:name="z1264" w:id="679"/>
    <w:p>
      <w:pPr>
        <w:spacing w:after="0"/>
        <w:ind w:left="0"/>
        <w:jc w:val="both"/>
      </w:pPr>
      <w:r>
        <w:rPr>
          <w:rFonts w:ascii="Times New Roman"/>
          <w:b w:val="false"/>
          <w:i w:val="false"/>
          <w:color w:val="000000"/>
          <w:sz w:val="28"/>
        </w:rPr>
        <w:t>
      ЖАмп – осы Әдістеменің 4 тармағының 1) және 2) тармақшаларына сәйкес есептелген денсаулық сақтау субъектілердің медицина қызметкерлеріне еңбекақы төлеуге арналған шығыстардың орташа есептік сомасы пайдаланылады.</w:t>
      </w:r>
    </w:p>
    <w:bookmarkEnd w:id="679"/>
    <w:bookmarkStart w:name="z1265" w:id="680"/>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sz w:val="28"/>
        </w:rPr>
        <w:t xml:space="preserve"> K</w:t>
      </w:r>
      <w:r>
        <w:rPr>
          <w:rFonts w:ascii="Times New Roman"/>
          <w:b w:val="false"/>
          <w:i w:val="false"/>
          <w:color w:val="000000"/>
          <w:vertAlign w:val="subscript"/>
        </w:rPr>
        <w:t>n</w:t>
      </w:r>
      <w:r>
        <w:rPr>
          <w:rFonts w:ascii="Times New Roman"/>
          <w:b w:val="false"/>
          <w:i w:val="false"/>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bookmarkEnd w:id="680"/>
    <w:bookmarkStart w:name="z1266" w:id="681"/>
    <w:p>
      <w:pPr>
        <w:spacing w:after="0"/>
        <w:ind w:left="0"/>
        <w:jc w:val="both"/>
      </w:pPr>
      <w:r>
        <w:rPr>
          <w:rFonts w:ascii="Times New Roman"/>
          <w:b w:val="false"/>
          <w:i w:val="false"/>
          <w:color w:val="000000"/>
          <w:sz w:val="28"/>
        </w:rPr>
        <w:t>
      19. Жылжымалы медициналық кешендердің (бұдан әрі – ЖМК) қызметтерін төлеу бір адамға ЖМК қызметтерін көрсетуге арналған тариф бойынша жүзеге асырылады.</w:t>
      </w:r>
    </w:p>
    <w:bookmarkEnd w:id="681"/>
    <w:bookmarkStart w:name="z1267" w:id="682"/>
    <w:p>
      <w:pPr>
        <w:spacing w:after="0"/>
        <w:ind w:left="0"/>
        <w:jc w:val="both"/>
      </w:pPr>
      <w:r>
        <w:rPr>
          <w:rFonts w:ascii="Times New Roman"/>
          <w:b w:val="false"/>
          <w:i w:val="false"/>
          <w:color w:val="000000"/>
          <w:sz w:val="28"/>
        </w:rPr>
        <w:t>
      20. Түзету коэффициенттерін ескере отырып, бір адамға ЖМК қызметтерін көрсетуге арналған тарифті есептеу мынадай формула бойынша жүзеге асырылады:</w:t>
      </w:r>
    </w:p>
    <w:bookmarkEnd w:id="682"/>
    <w:bookmarkStart w:name="z1268" w:id="68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ЖМК</w:t>
      </w:r>
      <w:r>
        <w:rPr>
          <w:rFonts w:ascii="Times New Roman"/>
          <w:b w:val="false"/>
          <w:i w:val="false"/>
          <w:color w:val="000000"/>
          <w:sz w:val="28"/>
        </w:rPr>
        <w:t xml:space="preserve"> = Т</w:t>
      </w:r>
      <w:r>
        <w:rPr>
          <w:rFonts w:ascii="Times New Roman"/>
          <w:b w:val="false"/>
          <w:i w:val="false"/>
          <w:color w:val="000000"/>
          <w:vertAlign w:val="subscript"/>
        </w:rPr>
        <w:t>ЖМК</w:t>
      </w:r>
      <w:r>
        <w:rPr>
          <w:rFonts w:ascii="Times New Roman"/>
          <w:b w:val="false"/>
          <w:i w:val="false"/>
          <w:color w:val="000000"/>
          <w:sz w:val="28"/>
        </w:rPr>
        <w:t xml:space="preserve"> * K1+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bookmarkEnd w:id="683"/>
    <w:bookmarkStart w:name="z1269" w:id="68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ЖМК</w:t>
      </w:r>
      <w:r>
        <w:rPr>
          <w:rFonts w:ascii="Times New Roman"/>
          <w:b w:val="false"/>
          <w:i w:val="false"/>
          <w:color w:val="000000"/>
          <w:sz w:val="28"/>
        </w:rPr>
        <w:t xml:space="preserve"> - бір адамға ЖМК қызметтерін көрсетуге арналған тариф;</w:t>
      </w:r>
    </w:p>
    <w:bookmarkEnd w:id="684"/>
    <w:bookmarkStart w:name="z1270" w:id="68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түзету коэффициенттерін есепке алмай есептелген ЖМК қызметтерін көрсету тарифі, мынадай формула бойынша жүзеге асырылады:</w:t>
      </w:r>
    </w:p>
    <w:bookmarkEnd w:id="685"/>
    <w:bookmarkStart w:name="z1271" w:id="68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(V</w:t>
      </w:r>
      <w:r>
        <w:rPr>
          <w:rFonts w:ascii="Times New Roman"/>
          <w:b w:val="false"/>
          <w:i w:val="false"/>
          <w:color w:val="000000"/>
          <w:vertAlign w:val="subscript"/>
        </w:rPr>
        <w:t>орт</w:t>
      </w:r>
      <w:r>
        <w:rPr>
          <w:rFonts w:ascii="Times New Roman"/>
          <w:b w:val="false"/>
          <w:i w:val="false"/>
          <w:color w:val="000000"/>
          <w:sz w:val="28"/>
        </w:rPr>
        <w:t>. нақты шығын. - V</w:t>
      </w:r>
      <w:r>
        <w:rPr>
          <w:rFonts w:ascii="Times New Roman"/>
          <w:b w:val="false"/>
          <w:i w:val="false"/>
          <w:color w:val="000000"/>
          <w:vertAlign w:val="subscript"/>
        </w:rPr>
        <w:t>экол.ЖМК</w:t>
      </w:r>
      <w:r>
        <w:rPr>
          <w:rFonts w:ascii="Times New Roman"/>
          <w:b w:val="false"/>
          <w:i w:val="false"/>
          <w:color w:val="000000"/>
          <w:sz w:val="28"/>
        </w:rPr>
        <w:t>)/С</w:t>
      </w:r>
      <w:r>
        <w:rPr>
          <w:rFonts w:ascii="Times New Roman"/>
          <w:b w:val="false"/>
          <w:i w:val="false"/>
          <w:color w:val="000000"/>
          <w:vertAlign w:val="subscript"/>
        </w:rPr>
        <w:t>ЖМК</w:t>
      </w:r>
      <w:r>
        <w:rPr>
          <w:rFonts w:ascii="Times New Roman"/>
          <w:b w:val="false"/>
          <w:i w:val="false"/>
          <w:color w:val="000000"/>
          <w:sz w:val="28"/>
        </w:rPr>
        <w:t>, мұнда:</w:t>
      </w:r>
    </w:p>
    <w:bookmarkEnd w:id="686"/>
    <w:bookmarkStart w:name="z1272" w:id="68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w:t>
      </w:r>
      <w:r>
        <w:rPr>
          <w:rFonts w:ascii="Times New Roman"/>
          <w:b w:val="false"/>
          <w:i w:val="false"/>
          <w:color w:val="000000"/>
          <w:sz w:val="28"/>
        </w:rPr>
        <w:t>. нақты шығын. – ЖМК қызметтерін көрсететін денсаулық сақтау субъектілердің нақты шығындардың орташа көлемі;</w:t>
      </w:r>
    </w:p>
    <w:bookmarkEnd w:id="687"/>
    <w:bookmarkStart w:name="z1273" w:id="68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экол.ЖМК</w:t>
      </w:r>
      <w:r>
        <w:rPr>
          <w:rFonts w:ascii="Times New Roman"/>
          <w:b w:val="false"/>
          <w:i w:val="false"/>
          <w:color w:val="000000"/>
          <w:sz w:val="28"/>
        </w:rPr>
        <w:t xml:space="preserve"> – Арал өңірінің азаматтарын әлеуметтік қорғау туралы ҚР Заңы және ССЯП азаматтарын әлеуметтік қорғау туралы ҚР Заңына сәйкес облыс деңгейінде қалыптастырылатын, экологиялық апат аймақтарында жұмыс істегені үшін үстемеақы төлеуге көзделген қаражаттың жылдық көлемі;</w:t>
      </w:r>
    </w:p>
    <w:bookmarkEnd w:id="688"/>
    <w:bookmarkStart w:name="z1274" w:id="68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ЖМК</w:t>
      </w:r>
      <w:r>
        <w:rPr>
          <w:rFonts w:ascii="Times New Roman"/>
          <w:b w:val="false"/>
          <w:i w:val="false"/>
          <w:color w:val="000000"/>
          <w:sz w:val="28"/>
        </w:rPr>
        <w:t xml:space="preserve"> – ЖМК қызметтерін алған халық саны;</w:t>
      </w:r>
    </w:p>
    <w:bookmarkEnd w:id="689"/>
    <w:bookmarkStart w:name="z1275" w:id="690"/>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K</w:t>
      </w:r>
      <w:r>
        <w:rPr>
          <w:rFonts w:ascii="Times New Roman"/>
          <w:b w:val="false"/>
          <w:i w:val="false"/>
          <w:color w:val="000000"/>
          <w:vertAlign w:val="subscript"/>
        </w:rPr>
        <w:t>2,…</w:t>
      </w:r>
      <w:r>
        <w:rPr>
          <w:rFonts w:ascii="Times New Roman"/>
          <w:b w:val="false"/>
          <w:i w:val="false"/>
          <w:color w:val="000000"/>
          <w:sz w:val="28"/>
        </w:rPr>
        <w:t xml:space="preserve"> K</w:t>
      </w:r>
      <w:r>
        <w:rPr>
          <w:rFonts w:ascii="Times New Roman"/>
          <w:b w:val="false"/>
          <w:i w:val="false"/>
          <w:color w:val="000000"/>
          <w:vertAlign w:val="subscript"/>
        </w:rPr>
        <w:t>n</w:t>
      </w:r>
      <w:r>
        <w:rPr>
          <w:rFonts w:ascii="Times New Roman"/>
          <w:b w:val="false"/>
          <w:i w:val="false"/>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bookmarkEnd w:id="690"/>
    <w:bookmarkStart w:name="z1276" w:id="691"/>
    <w:p>
      <w:pPr>
        <w:spacing w:after="0"/>
        <w:ind w:left="0"/>
        <w:jc w:val="left"/>
      </w:pPr>
      <w:r>
        <w:rPr>
          <w:rFonts w:ascii="Times New Roman"/>
          <w:b/>
          <w:i w:val="false"/>
          <w:color w:val="000000"/>
        </w:rPr>
        <w:t xml:space="preserve"> 2-параграф. Стационарлық және стационарды алмастыратын жағдайларда көмекке арналған тарифтерді қалыптастыру алгоритмі</w:t>
      </w:r>
    </w:p>
    <w:bookmarkEnd w:id="691"/>
    <w:bookmarkStart w:name="z1277" w:id="692"/>
    <w:p>
      <w:pPr>
        <w:spacing w:after="0"/>
        <w:ind w:left="0"/>
        <w:jc w:val="both"/>
      </w:pPr>
      <w:r>
        <w:rPr>
          <w:rFonts w:ascii="Times New Roman"/>
          <w:b w:val="false"/>
          <w:i w:val="false"/>
          <w:color w:val="000000"/>
          <w:sz w:val="28"/>
        </w:rPr>
        <w:t>
      21. Стационарлық және стационарды алмастыратын жағдайларда медициналық көмек көрсететін денсаулық сақтау субъектілері мынадай:</w:t>
      </w:r>
    </w:p>
    <w:bookmarkEnd w:id="692"/>
    <w:bookmarkStart w:name="z1278" w:id="693"/>
    <w:p>
      <w:pPr>
        <w:spacing w:after="0"/>
        <w:ind w:left="0"/>
        <w:jc w:val="both"/>
      </w:pPr>
      <w:r>
        <w:rPr>
          <w:rFonts w:ascii="Times New Roman"/>
          <w:b w:val="false"/>
          <w:i w:val="false"/>
          <w:color w:val="000000"/>
          <w:sz w:val="28"/>
        </w:rPr>
        <w:t>
      бір төсек-күн үшін;</w:t>
      </w:r>
    </w:p>
    <w:bookmarkEnd w:id="693"/>
    <w:bookmarkStart w:name="z1279" w:id="694"/>
    <w:p>
      <w:pPr>
        <w:spacing w:after="0"/>
        <w:ind w:left="0"/>
        <w:jc w:val="both"/>
      </w:pPr>
      <w:r>
        <w:rPr>
          <w:rFonts w:ascii="Times New Roman"/>
          <w:b w:val="false"/>
          <w:i w:val="false"/>
          <w:color w:val="000000"/>
          <w:sz w:val="28"/>
        </w:rPr>
        <w:t>
      орташа есеп айырысу құны бойынша бір емделіп шығу жағдайы үшін;</w:t>
      </w:r>
    </w:p>
    <w:bookmarkEnd w:id="694"/>
    <w:bookmarkStart w:name="z1280" w:id="695"/>
    <w:p>
      <w:pPr>
        <w:spacing w:after="0"/>
        <w:ind w:left="0"/>
        <w:jc w:val="both"/>
      </w:pPr>
      <w:r>
        <w:rPr>
          <w:rFonts w:ascii="Times New Roman"/>
          <w:b w:val="false"/>
          <w:i w:val="false"/>
          <w:color w:val="000000"/>
          <w:sz w:val="28"/>
        </w:rPr>
        <w:t>
      медициналық-экономикалық тарифтер бойынша бір емделіп шығу жағдайы үшін;</w:t>
      </w:r>
    </w:p>
    <w:bookmarkEnd w:id="695"/>
    <w:bookmarkStart w:name="z1281" w:id="696"/>
    <w:p>
      <w:pPr>
        <w:spacing w:after="0"/>
        <w:ind w:left="0"/>
        <w:jc w:val="both"/>
      </w:pPr>
      <w:r>
        <w:rPr>
          <w:rFonts w:ascii="Times New Roman"/>
          <w:b w:val="false"/>
          <w:i w:val="false"/>
          <w:color w:val="000000"/>
          <w:sz w:val="28"/>
        </w:rPr>
        <w:t>
      аурулар, операциялар мен манипуляциялардың тізбесі бойынша нақты шығыстар бойынша бір емделіп шығу жағдайы үшін;</w:t>
      </w:r>
    </w:p>
    <w:bookmarkEnd w:id="696"/>
    <w:bookmarkStart w:name="z1282" w:id="697"/>
    <w:p>
      <w:pPr>
        <w:spacing w:after="0"/>
        <w:ind w:left="0"/>
        <w:jc w:val="both"/>
      </w:pPr>
      <w:r>
        <w:rPr>
          <w:rFonts w:ascii="Times New Roman"/>
          <w:b w:val="false"/>
          <w:i w:val="false"/>
          <w:color w:val="000000"/>
          <w:sz w:val="28"/>
        </w:rPr>
        <w:t>
      шығын сыйымдылығы коэффициентін есепке ала отырып КШТ бойынша бір емделіп шығу жағдайы үшін тарифтерді пайдаланады.</w:t>
      </w:r>
    </w:p>
    <w:bookmarkEnd w:id="697"/>
    <w:bookmarkStart w:name="z1283" w:id="698"/>
    <w:p>
      <w:pPr>
        <w:spacing w:after="0"/>
        <w:ind w:left="0"/>
        <w:jc w:val="both"/>
      </w:pPr>
      <w:r>
        <w:rPr>
          <w:rFonts w:ascii="Times New Roman"/>
          <w:b w:val="false"/>
          <w:i w:val="false"/>
          <w:color w:val="000000"/>
          <w:sz w:val="28"/>
        </w:rPr>
        <w:t>
      22.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бір төсек-күн үшін тарифті есептеу мынадай формула бойынша жүзеге асырылады:</w:t>
      </w:r>
    </w:p>
    <w:bookmarkEnd w:id="698"/>
    <w:p>
      <w:pPr>
        <w:spacing w:after="0"/>
        <w:ind w:left="0"/>
        <w:jc w:val="both"/>
      </w:pPr>
      <w:r>
        <w:rPr>
          <w:rFonts w:ascii="Times New Roman"/>
          <w:b w:val="false"/>
          <w:i w:val="false"/>
          <w:color w:val="000000"/>
          <w:sz w:val="28"/>
        </w:rPr>
        <w:t>
      Тт/к = Ет/к * K1 + Ет/к * (K2-1) + …+ Ет/к * (Kn-1)+ Ет/к * (ТК_академ -1)+ Ет/к * (ТК_ғитк -1)+ Ет/к * (k _ұәк -1), мұнда:</w:t>
      </w:r>
    </w:p>
    <w:p>
      <w:pPr>
        <w:spacing w:after="0"/>
        <w:ind w:left="0"/>
        <w:jc w:val="both"/>
      </w:pPr>
      <w:r>
        <w:rPr>
          <w:rFonts w:ascii="Times New Roman"/>
          <w:b w:val="false"/>
          <w:i w:val="false"/>
          <w:color w:val="000000"/>
          <w:sz w:val="28"/>
        </w:rPr>
        <w:t>
      Тт/к – бір төсек-күн үшін тариф;</w:t>
      </w:r>
    </w:p>
    <w:p>
      <w:pPr>
        <w:spacing w:after="0"/>
        <w:ind w:left="0"/>
        <w:jc w:val="both"/>
      </w:pPr>
      <w:r>
        <w:rPr>
          <w:rFonts w:ascii="Times New Roman"/>
          <w:b w:val="false"/>
          <w:i w:val="false"/>
          <w:color w:val="000000"/>
          <w:sz w:val="28"/>
        </w:rPr>
        <w:t>
      Ет/к – түзету коэффициенттерін есепке алмай есептелген бір төсек –күн үшін есептік құн мынандай формула бойынша жүзеге асырылады:</w:t>
      </w:r>
    </w:p>
    <w:p>
      <w:pPr>
        <w:spacing w:after="0"/>
        <w:ind w:left="0"/>
        <w:jc w:val="both"/>
      </w:pPr>
      <w:r>
        <w:rPr>
          <w:rFonts w:ascii="Times New Roman"/>
          <w:b w:val="false"/>
          <w:i w:val="false"/>
          <w:color w:val="000000"/>
          <w:sz w:val="28"/>
        </w:rPr>
        <w:t>
      Ет/к = Vқарж. / Ст/к, мұнда:</w:t>
      </w:r>
    </w:p>
    <w:p>
      <w:pPr>
        <w:spacing w:after="0"/>
        <w:ind w:left="0"/>
        <w:jc w:val="both"/>
      </w:pPr>
      <w:r>
        <w:rPr>
          <w:rFonts w:ascii="Times New Roman"/>
          <w:b w:val="false"/>
          <w:i w:val="false"/>
          <w:color w:val="000000"/>
          <w:sz w:val="28"/>
        </w:rPr>
        <w:t>
      Vқарж. – ақы төлеу бір төсек-күн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С т/к – кезекті жоспарлы кезеңге арналған осы денсаулық сақтау субъектілері бойынша төсек-күндердің саны.</w:t>
      </w:r>
    </w:p>
    <w:p>
      <w:pPr>
        <w:spacing w:after="0"/>
        <w:ind w:left="0"/>
        <w:jc w:val="both"/>
      </w:pPr>
      <w:r>
        <w:rPr>
          <w:rFonts w:ascii="Times New Roman"/>
          <w:b w:val="false"/>
          <w:i w:val="false"/>
          <w:color w:val="000000"/>
          <w:sz w:val="28"/>
        </w:rPr>
        <w:t>
      K1, K2,… Kn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pPr>
        <w:spacing w:after="0"/>
        <w:ind w:left="0"/>
        <w:jc w:val="both"/>
      </w:pPr>
      <w:r>
        <w:rPr>
          <w:rFonts w:ascii="Times New Roman"/>
          <w:b w:val="false"/>
          <w:i w:val="false"/>
          <w:color w:val="000000"/>
          <w:sz w:val="28"/>
        </w:rPr>
        <w:t>
      k 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 мынадай формулаға сәйкес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Sic- денсаулық сақтау саласындағы ғылыми ұйымдарға іссапар шығыстарының жылдық сомасы;</w:t>
      </w:r>
    </w:p>
    <w:p>
      <w:pPr>
        <w:spacing w:after="0"/>
        <w:ind w:left="0"/>
        <w:jc w:val="both"/>
      </w:pPr>
      <w:r>
        <w:rPr>
          <w:rFonts w:ascii="Times New Roman"/>
          <w:b w:val="false"/>
          <w:i w:val="false"/>
          <w:color w:val="000000"/>
          <w:sz w:val="28"/>
        </w:rPr>
        <w:t>
      ЕТҚ тартылатын персонал - статист дәрігердің 1 штаттық бірлігіне, стратегия бөлімі маманының 1 штаттық бірлігіне (жоғары медициналық білімі бар, экономистің 0,5 штаттық бірлігі, дәрігердің 0,5 штаттық бірлігі (бейінді маман, клиникалық фармоколог)) есебінен тартылатын персоналдың еңбегіне ақы төлеу қоры (бұдан әрі - ЕТҚ);</w:t>
      </w:r>
    </w:p>
    <w:p>
      <w:pPr>
        <w:spacing w:after="0"/>
        <w:ind w:left="0"/>
        <w:jc w:val="both"/>
      </w:pPr>
      <w:r>
        <w:rPr>
          <w:rFonts w:ascii="Times New Roman"/>
          <w:b w:val="false"/>
          <w:i w:val="false"/>
          <w:color w:val="000000"/>
          <w:sz w:val="28"/>
        </w:rPr>
        <w:t>
      Sүстемақы- өңірлік медициналық ұйымдарға ұйымдастырушылық-әдістемелік көмек көрсету (қызмет көрсету аймағын кеңейту) үшін барған кезде мамандарға лауазымдық жалақысының 25% мөлшерінде қосымша ақы сомасы;</w:t>
      </w:r>
    </w:p>
    <w:p>
      <w:pPr>
        <w:spacing w:after="0"/>
        <w:ind w:left="0"/>
        <w:jc w:val="both"/>
      </w:pPr>
      <w:r>
        <w:rPr>
          <w:rFonts w:ascii="Times New Roman"/>
          <w:b w:val="false"/>
          <w:i w:val="false"/>
          <w:color w:val="000000"/>
          <w:sz w:val="28"/>
        </w:rPr>
        <w:t>
      S жалпы шағын - денсаулық сақтау саласындағы ғылыми ұйымдардың жалпы шығыстарының жылдық сомасы.</w:t>
      </w:r>
    </w:p>
    <w:p>
      <w:pPr>
        <w:spacing w:after="0"/>
        <w:ind w:left="0"/>
        <w:jc w:val="both"/>
      </w:pPr>
      <w:r>
        <w:rPr>
          <w:rFonts w:ascii="Times New Roman"/>
          <w:b w:val="false"/>
          <w:i w:val="false"/>
          <w:color w:val="000000"/>
          <w:sz w:val="28"/>
        </w:rPr>
        <w:t>
      ТК_ғитк - халықаралық инновациялық технологияларды енгізу және денсаулық сақтау жүйесін жаңғырту арқылы медициналық көмек көрсету деңгейін арттыру мақсатында денсаулық сақтау саласындағы ғылыми ұйымдарға қолданылатын коэффициенті мынадай формулаға сәйкес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мұндағы:</w:t>
      </w:r>
    </w:p>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ҒИТК</w:t>
      </w:r>
      <w:r>
        <w:rPr>
          <w:rFonts w:ascii="Times New Roman"/>
          <w:b w:val="false"/>
          <w:i w:val="false"/>
          <w:color w:val="000000"/>
          <w:sz w:val="28"/>
        </w:rPr>
        <w:t xml:space="preserve"> - тиісті ҒЗИ, ҰО үшін ғылыми-инновациялық түзету коэффициенті;</w:t>
      </w:r>
    </w:p>
    <w:p>
      <w:pPr>
        <w:spacing w:after="0"/>
        <w:ind w:left="0"/>
        <w:jc w:val="both"/>
      </w:pPr>
      <w:r>
        <w:rPr>
          <w:rFonts w:ascii="Times New Roman"/>
          <w:b w:val="false"/>
          <w:i w:val="false"/>
          <w:color w:val="000000"/>
          <w:sz w:val="28"/>
        </w:rPr>
        <w:t>
      %орта.ЕТҚ - ҒЗИ, ҰО, МҰ жалпы шығысынан дәрігерлік персоналдың еңбегіне ақы төлеу қорының орташа нақты үлесі;</w:t>
      </w:r>
    </w:p>
    <w:p>
      <w:pPr>
        <w:spacing w:after="0"/>
        <w:ind w:left="0"/>
        <w:jc w:val="both"/>
      </w:pPr>
      <w:r>
        <w:rPr>
          <w:rFonts w:ascii="Times New Roman"/>
          <w:b w:val="false"/>
          <w:i w:val="false"/>
          <w:color w:val="000000"/>
          <w:sz w:val="28"/>
        </w:rPr>
        <w:t>
      I - денсаулық сақтау саласындағы ғылыми ұйымның индексі;</w:t>
      </w:r>
    </w:p>
    <w:p>
      <w:pPr>
        <w:spacing w:after="0"/>
        <w:ind w:left="0"/>
        <w:jc w:val="both"/>
      </w:pPr>
      <w:r>
        <w:rPr>
          <w:rFonts w:ascii="Times New Roman"/>
          <w:b w:val="false"/>
          <w:i w:val="false"/>
          <w:color w:val="000000"/>
          <w:sz w:val="28"/>
        </w:rPr>
        <w:t>
      n - денсаулық сақтау саласындағы ғылыми ұйымның жалпы саны;</w:t>
      </w:r>
    </w:p>
    <w:p>
      <w:pPr>
        <w:spacing w:after="0"/>
        <w:ind w:left="0"/>
        <w:jc w:val="both"/>
      </w:pPr>
      <w:r>
        <w:rPr>
          <w:rFonts w:ascii="Times New Roman"/>
          <w:b w:val="false"/>
          <w:i w:val="false"/>
          <w:color w:val="000000"/>
          <w:sz w:val="28"/>
        </w:rPr>
        <w:t>
      j - медициналық ұйымның индексі;</w:t>
      </w:r>
    </w:p>
    <w:p>
      <w:pPr>
        <w:spacing w:after="0"/>
        <w:ind w:left="0"/>
        <w:jc w:val="both"/>
      </w:pPr>
      <w:r>
        <w:rPr>
          <w:rFonts w:ascii="Times New Roman"/>
          <w:b w:val="false"/>
          <w:i w:val="false"/>
          <w:color w:val="000000"/>
          <w:sz w:val="28"/>
        </w:rPr>
        <w:t>
      k - медициналық ұйымдардың жалпы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272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ғылыми дәреже/санат үшін нақты үстемеақылардың жалпы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jЕТҚ</w:t>
      </w:r>
      <w:r>
        <w:rPr>
          <w:rFonts w:ascii="Times New Roman"/>
          <w:b w:val="false"/>
          <w:i w:val="false"/>
          <w:color w:val="000000"/>
          <w:sz w:val="28"/>
        </w:rPr>
        <w:t>- нақты ЕТҚ-ның жалпы сомасы;</w:t>
      </w:r>
    </w:p>
    <w:p>
      <w:pPr>
        <w:spacing w:after="0"/>
        <w:ind w:left="0"/>
        <w:jc w:val="both"/>
      </w:pPr>
      <w:r>
        <w:rPr>
          <w:rFonts w:ascii="Times New Roman"/>
          <w:b w:val="false"/>
          <w:i w:val="false"/>
          <w:color w:val="000000"/>
          <w:sz w:val="28"/>
        </w:rPr>
        <w:t>
      %орта.шығын - денсаулық сақтау саласындағы ғылыми ұйымдардың және медициналық ұйымдардың жалпы шығысынан ЕТҚ-ға арналған шығыстарды шегергендегі шығыстардың орташа нақты үлесі;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jДД</w:t>
      </w:r>
      <w:r>
        <w:rPr>
          <w:rFonts w:ascii="Times New Roman"/>
          <w:b w:val="false"/>
          <w:i w:val="false"/>
          <w:color w:val="000000"/>
          <w:sz w:val="28"/>
        </w:rPr>
        <w:t>,МҚ шығындары– ДЗ, МҚ арналған шығындардың жалпы сомасы;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jЕТҚ</w:t>
      </w:r>
      <w:r>
        <w:rPr>
          <w:rFonts w:ascii="Times New Roman"/>
          <w:b w:val="false"/>
          <w:i w:val="false"/>
          <w:color w:val="000000"/>
          <w:sz w:val="28"/>
        </w:rPr>
        <w:t>- жалпы шығыннан ЕТҚ-ға жұмсалатын шығыстарды шегергендегі шығыстардың жалпы сомасы.</w:t>
      </w:r>
    </w:p>
    <w:p>
      <w:pPr>
        <w:spacing w:after="0"/>
        <w:ind w:left="0"/>
        <w:jc w:val="both"/>
      </w:pPr>
      <w:r>
        <w:rPr>
          <w:rFonts w:ascii="Times New Roman"/>
          <w:b w:val="false"/>
          <w:i w:val="false"/>
          <w:color w:val="000000"/>
          <w:sz w:val="28"/>
        </w:rPr>
        <w:t>
      ТКакадем-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 мынадай формулаға сәйкес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ТКакадем - академиялық түзету коэффициенті;</w:t>
      </w:r>
    </w:p>
    <w:p>
      <w:pPr>
        <w:spacing w:after="0"/>
        <w:ind w:left="0"/>
        <w:jc w:val="both"/>
      </w:pPr>
      <w:r>
        <w:rPr>
          <w:rFonts w:ascii="Times New Roman"/>
          <w:b w:val="false"/>
          <w:i w:val="false"/>
          <w:color w:val="000000"/>
          <w:sz w:val="28"/>
        </w:rPr>
        <w:t>
      n - медициналық ұйымдардың жалпы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ғылыми дәреже / санат үшін нақты үстемеақылардың жалпы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жалпы шағын - шығыстардың жалпы сомасы;</w:t>
      </w:r>
    </w:p>
    <w:p>
      <w:pPr>
        <w:spacing w:after="0"/>
        <w:ind w:left="0"/>
        <w:jc w:val="both"/>
      </w:pPr>
      <w:r>
        <w:rPr>
          <w:rFonts w:ascii="Times New Roman"/>
          <w:b w:val="false"/>
          <w:i w:val="false"/>
          <w:color w:val="000000"/>
          <w:sz w:val="28"/>
        </w:rPr>
        <w:t>
      SДЗ,МҚ шығыны – ДЗ, МҚ шығындарының жалпы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20.08.2021 </w:t>
      </w:r>
      <w:r>
        <w:rPr>
          <w:rFonts w:ascii="Times New Roman"/>
          <w:b w:val="false"/>
          <w:i w:val="false"/>
          <w:color w:val="000000"/>
          <w:sz w:val="28"/>
        </w:rPr>
        <w:t>№ ҚР ДСМ-85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91" w:id="699"/>
    <w:p>
      <w:pPr>
        <w:spacing w:after="0"/>
        <w:ind w:left="0"/>
        <w:jc w:val="both"/>
      </w:pPr>
      <w:r>
        <w:rPr>
          <w:rFonts w:ascii="Times New Roman"/>
          <w:b w:val="false"/>
          <w:i w:val="false"/>
          <w:color w:val="000000"/>
          <w:sz w:val="28"/>
        </w:rPr>
        <w:t>
      23.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есептік орташа құны бойынша бір емделіп шығу жағдайы үшін тарифті есептеу мынадай формула бойынша жүзеге асырылады:</w:t>
      </w:r>
    </w:p>
    <w:bookmarkEnd w:id="699"/>
    <w:p>
      <w:pPr>
        <w:spacing w:after="0"/>
        <w:ind w:left="0"/>
        <w:jc w:val="both"/>
      </w:pPr>
      <w:r>
        <w:rPr>
          <w:rFonts w:ascii="Times New Roman"/>
          <w:b w:val="false"/>
          <w:i w:val="false"/>
          <w:color w:val="000000"/>
          <w:sz w:val="28"/>
        </w:rPr>
        <w:t>
      Теж = Ееж * K1 + Ееж * (K2-1) +...+ Ееж * (Kn-1) + Ееж * (ТК_академ -1)+ Ееж * (ТК _ғитк -1)+ Ееж * (к_ұәк -1), мұнда:</w:t>
      </w:r>
    </w:p>
    <w:p>
      <w:pPr>
        <w:spacing w:after="0"/>
        <w:ind w:left="0"/>
        <w:jc w:val="both"/>
      </w:pPr>
      <w:r>
        <w:rPr>
          <w:rFonts w:ascii="Times New Roman"/>
          <w:b w:val="false"/>
          <w:i w:val="false"/>
          <w:color w:val="000000"/>
          <w:sz w:val="28"/>
        </w:rPr>
        <w:t>
      Теж – есептік орташа құны бойынша бір емделіп шығу жағдайы үшін тариф;</w:t>
      </w:r>
    </w:p>
    <w:p>
      <w:pPr>
        <w:spacing w:after="0"/>
        <w:ind w:left="0"/>
        <w:jc w:val="both"/>
      </w:pPr>
      <w:r>
        <w:rPr>
          <w:rFonts w:ascii="Times New Roman"/>
          <w:b w:val="false"/>
          <w:i w:val="false"/>
          <w:color w:val="000000"/>
          <w:sz w:val="28"/>
        </w:rPr>
        <w:t>
      Ееж - түзету коэффициенттерін есепке алмай есептелген орташа есептік құны бойынша бір емделіп шығу жағдайы үшін тариф мынадай формула бойынша жүзеге асырылады:</w:t>
      </w:r>
    </w:p>
    <w:p>
      <w:pPr>
        <w:spacing w:after="0"/>
        <w:ind w:left="0"/>
        <w:jc w:val="both"/>
      </w:pPr>
      <w:r>
        <w:rPr>
          <w:rFonts w:ascii="Times New Roman"/>
          <w:b w:val="false"/>
          <w:i w:val="false"/>
          <w:color w:val="000000"/>
          <w:sz w:val="28"/>
        </w:rPr>
        <w:t>
      Ееж = Vқарж/Сеж, мұнда:</w:t>
      </w:r>
    </w:p>
    <w:p>
      <w:pPr>
        <w:spacing w:after="0"/>
        <w:ind w:left="0"/>
        <w:jc w:val="both"/>
      </w:pPr>
      <w:r>
        <w:rPr>
          <w:rFonts w:ascii="Times New Roman"/>
          <w:b w:val="false"/>
          <w:i w:val="false"/>
          <w:color w:val="000000"/>
          <w:sz w:val="28"/>
        </w:rPr>
        <w:t>
      Vқарж. – ақы төлеу орташа есеп айырысу құны бойынша бір емделіп шығу жағдайы үшін тариф бойынша жүзеге асырылатын, стационарлық және (немесе) стационарды алмастратын көмек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Сеж – кезекті жоспарлы кезеңге арналған осы денсаулық сақтау субъектілері бойынша емделіп шығу жағдайларының саны.</w:t>
      </w:r>
    </w:p>
    <w:p>
      <w:pPr>
        <w:spacing w:after="0"/>
        <w:ind w:left="0"/>
        <w:jc w:val="both"/>
      </w:pPr>
      <w:r>
        <w:rPr>
          <w:rFonts w:ascii="Times New Roman"/>
          <w:b w:val="false"/>
          <w:i w:val="false"/>
          <w:color w:val="000000"/>
          <w:sz w:val="28"/>
        </w:rPr>
        <w:t>
      K1, K2,… Kn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pPr>
        <w:spacing w:after="0"/>
        <w:ind w:left="0"/>
        <w:jc w:val="both"/>
      </w:pPr>
      <w:r>
        <w:rPr>
          <w:rFonts w:ascii="Times New Roman"/>
          <w:b w:val="false"/>
          <w:i w:val="false"/>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pPr>
        <w:spacing w:after="0"/>
        <w:ind w:left="0"/>
        <w:jc w:val="both"/>
      </w:pPr>
      <w:r>
        <w:rPr>
          <w:rFonts w:ascii="Times New Roman"/>
          <w:b w:val="false"/>
          <w:i w:val="false"/>
          <w:color w:val="000000"/>
          <w:sz w:val="28"/>
        </w:rPr>
        <w:t>
      ТК_ғитк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ТКакадем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20.08.2021 </w:t>
      </w:r>
      <w:r>
        <w:rPr>
          <w:rFonts w:ascii="Times New Roman"/>
          <w:b w:val="false"/>
          <w:i w:val="false"/>
          <w:color w:val="000000"/>
          <w:sz w:val="28"/>
        </w:rPr>
        <w:t>№ ҚР ДСМ-85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орыс тіліндегі мәтінге өзгеріс енгізілген, қазақ тіліндегі мәтін өзгермейді – ҚР Денсаулық сақтау министрінің 14.03.2022 </w:t>
      </w:r>
      <w:r>
        <w:rPr>
          <w:rFonts w:ascii="Times New Roman"/>
          <w:b w:val="false"/>
          <w:i w:val="false"/>
          <w:color w:val="ff0000"/>
          <w:sz w:val="28"/>
        </w:rPr>
        <w:t>№ ҚР ДСМ-24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99" w:id="7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ТМККК шеңберінде стационарлық медициналық көмек көрсететін денсаулық сақтау субъектілері үшін (республикалық денсаулық сақтау субъектілері) тариф есебі МЭТ бойынша бір емделген жағдай үшін мынадай формула бойынша жүзеге асырылады:</w:t>
      </w:r>
    </w:p>
    <w:bookmarkEnd w:id="700"/>
    <w:p>
      <w:pPr>
        <w:spacing w:after="0"/>
        <w:ind w:left="0"/>
        <w:jc w:val="both"/>
      </w:pPr>
      <w:r>
        <w:rPr>
          <w:rFonts w:ascii="Times New Roman"/>
          <w:b w:val="false"/>
          <w:i w:val="false"/>
          <w:color w:val="000000"/>
          <w:sz w:val="28"/>
        </w:rPr>
        <w:t>
      МЭТт = Ес.МЭТ * K1 + Ес.МЭТ * (K2-1) +…+ Ес.МЭТ * (Kn-1)+ Ес.МЭТ * (К_академ -1) + Ес.МЭТ * (К_ғитк -1) + Ес.МЭТ * (k _ұәк -1), мұнда:</w:t>
      </w:r>
    </w:p>
    <w:p>
      <w:pPr>
        <w:spacing w:after="0"/>
        <w:ind w:left="0"/>
        <w:jc w:val="both"/>
      </w:pPr>
      <w:r>
        <w:rPr>
          <w:rFonts w:ascii="Times New Roman"/>
          <w:b w:val="false"/>
          <w:i w:val="false"/>
          <w:color w:val="000000"/>
          <w:sz w:val="28"/>
        </w:rPr>
        <w:t>
      МЭТт – МЭТ бойынша емделген бір жағдай үшін ТМККК шеңберінде стационарлық жағдайларда мамандандырылған медициналық көмек көрсететін денсаулық сақтау субъектілері үшін тариф;</w:t>
      </w:r>
    </w:p>
    <w:p>
      <w:pPr>
        <w:spacing w:after="0"/>
        <w:ind w:left="0"/>
        <w:jc w:val="both"/>
      </w:pPr>
      <w:r>
        <w:rPr>
          <w:rFonts w:ascii="Times New Roman"/>
          <w:b w:val="false"/>
          <w:i w:val="false"/>
          <w:color w:val="000000"/>
          <w:sz w:val="28"/>
        </w:rPr>
        <w:t>
      Ес.МЭТ – түзету коэффиценті есепке алынбай есептелген онкологиялық аурулары бар он сегіз жасқа дейін балаларға стационарлық және (немесе) стационарды алмастыратын медициналық көмек көрсететін денсаулық сақтау субъектілері үшін МЭТ бойынша бір емделіп шығу жағдайы үшін есептік құны, мынадай формула бойынша анықталады:</w:t>
      </w:r>
    </w:p>
    <w:p>
      <w:pPr>
        <w:spacing w:after="0"/>
        <w:ind w:left="0"/>
        <w:jc w:val="both"/>
      </w:pPr>
      <w:r>
        <w:rPr>
          <w:rFonts w:ascii="Times New Roman"/>
          <w:b w:val="false"/>
          <w:i w:val="false"/>
          <w:color w:val="000000"/>
          <w:sz w:val="28"/>
        </w:rPr>
        <w:t>
      Ес.МЭТ = Ес.тікелей + Ес. жүкқұжат, мұндағы:</w:t>
      </w:r>
    </w:p>
    <w:p>
      <w:pPr>
        <w:spacing w:after="0"/>
        <w:ind w:left="0"/>
        <w:jc w:val="both"/>
      </w:pPr>
      <w:r>
        <w:rPr>
          <w:rFonts w:ascii="Times New Roman"/>
          <w:b w:val="false"/>
          <w:i w:val="false"/>
          <w:color w:val="000000"/>
          <w:sz w:val="28"/>
        </w:rPr>
        <w:t>
      Ес.тікелей – ресми статистикалық ақпарат деректері бойынша ағымдағы қаржы жылының денсаулық сақтау саласының орташа айлық жалақысы бойынша есептелген медициналық қызметтер көрсететін денсаулық сақтау субъектілерінің негізгі медицина жұмыскерлерінің еңбегіне ақы төлеуге осы Әдістеменің 4-тармағының 1) және 2) тармақшаларында көзделген шығындарды қамтитын және осы Әдістеменің 4-тармағының 3) және 4) тармақшаларында көзделген клиникалық хаттамаларға сәйкес емделіп шығу жағдайына тікелей шығындардың сомасы мынадай формула бойынша жүзеге асырылады:</w:t>
      </w:r>
    </w:p>
    <w:p>
      <w:pPr>
        <w:spacing w:after="0"/>
        <w:ind w:left="0"/>
        <w:jc w:val="both"/>
      </w:pPr>
      <w:r>
        <w:rPr>
          <w:rFonts w:ascii="Times New Roman"/>
          <w:b w:val="false"/>
          <w:i w:val="false"/>
          <w:color w:val="000000"/>
          <w:sz w:val="28"/>
        </w:rPr>
        <w:t>
      Ес.тікелей = Ес.жа + Ес.салық + Ес.тамақ. + Ес.дз/ммб/мед. қызметтер, мұндағы:</w:t>
      </w:r>
    </w:p>
    <w:p>
      <w:pPr>
        <w:spacing w:after="0"/>
        <w:ind w:left="0"/>
        <w:jc w:val="both"/>
      </w:pPr>
      <w:r>
        <w:rPr>
          <w:rFonts w:ascii="Times New Roman"/>
          <w:b w:val="false"/>
          <w:i w:val="false"/>
          <w:color w:val="000000"/>
          <w:sz w:val="28"/>
        </w:rPr>
        <w:t>
      Ес.жа – бір жағдайды емдеуге қатысатын негізгі медицина жұмыскерлерінің жалақысы бойынша шығыстар;</w:t>
      </w:r>
    </w:p>
    <w:p>
      <w:pPr>
        <w:spacing w:after="0"/>
        <w:ind w:left="0"/>
        <w:jc w:val="both"/>
      </w:pPr>
      <w:r>
        <w:rPr>
          <w:rFonts w:ascii="Times New Roman"/>
          <w:b w:val="false"/>
          <w:i w:val="false"/>
          <w:color w:val="000000"/>
          <w:sz w:val="28"/>
        </w:rPr>
        <w:t>
      Ес.салық – бір жағдай бойынша салық және бюджеттке төленетін басқа да міндетті төлемдер бойынша шығыстар;</w:t>
      </w:r>
    </w:p>
    <w:p>
      <w:pPr>
        <w:spacing w:after="0"/>
        <w:ind w:left="0"/>
        <w:jc w:val="both"/>
      </w:pPr>
      <w:r>
        <w:rPr>
          <w:rFonts w:ascii="Times New Roman"/>
          <w:b w:val="false"/>
          <w:i w:val="false"/>
          <w:color w:val="000000"/>
          <w:sz w:val="28"/>
        </w:rPr>
        <w:t>
      Ес.тамақ. – емделген жағдайға арналған тамақтану бойынша шығыстар;</w:t>
      </w:r>
    </w:p>
    <w:p>
      <w:pPr>
        <w:spacing w:after="0"/>
        <w:ind w:left="0"/>
        <w:jc w:val="both"/>
      </w:pPr>
      <w:r>
        <w:rPr>
          <w:rFonts w:ascii="Times New Roman"/>
          <w:b w:val="false"/>
          <w:i w:val="false"/>
          <w:color w:val="000000"/>
          <w:sz w:val="28"/>
        </w:rPr>
        <w:t>
      Ес.дз/ммб/мед. қызметтер – емделіп шығу жағдайына ДЗ мен МБ шығыстар және медициналық көрсетілетін қызметтер бойынша шығыстар.</w:t>
      </w:r>
    </w:p>
    <w:p>
      <w:pPr>
        <w:spacing w:after="0"/>
        <w:ind w:left="0"/>
        <w:jc w:val="both"/>
      </w:pPr>
      <w:r>
        <w:rPr>
          <w:rFonts w:ascii="Times New Roman"/>
          <w:b w:val="false"/>
          <w:i w:val="false"/>
          <w:color w:val="000000"/>
          <w:sz w:val="28"/>
        </w:rPr>
        <w:t>
      Ес.жүкқұжат – медициналық қызмет көрсетуге тікелей қатыспайтын денсаулық сақтау субъектілері жұмыскерлеріне қосымша (жанама) еңбекақы төлеуге осы Әдістеменің 4-тармағының 1) және 2) тармақшаларында және осы Әдістеменің 4-тармағының 5) - 7) тармақшаларында көзделген шығыстарды қамтитын емделіп шығу жағдайы бойынша жанама шығыстардың сомасы, мынадай формула бойынша есептеледі:</w:t>
      </w:r>
    </w:p>
    <w:p>
      <w:pPr>
        <w:spacing w:after="0"/>
        <w:ind w:left="0"/>
        <w:jc w:val="both"/>
      </w:pPr>
      <w:r>
        <w:rPr>
          <w:rFonts w:ascii="Times New Roman"/>
          <w:b w:val="false"/>
          <w:i w:val="false"/>
          <w:color w:val="000000"/>
          <w:sz w:val="28"/>
        </w:rPr>
        <w:t>
      Ес.жүкқұжат = ЖАс * kжүкқұжат, мұндағы:</w:t>
      </w:r>
    </w:p>
    <w:p>
      <w:pPr>
        <w:spacing w:after="0"/>
        <w:ind w:left="0"/>
        <w:jc w:val="both"/>
      </w:pPr>
      <w:r>
        <w:rPr>
          <w:rFonts w:ascii="Times New Roman"/>
          <w:b w:val="false"/>
          <w:i w:val="false"/>
          <w:color w:val="000000"/>
          <w:sz w:val="28"/>
        </w:rPr>
        <w:t>
      ЖАс – осы Әдістеменің 4-тармағының 1 және 2-тармақшаларына сәйкес ем көрсететін негізгі медицина жұмыскерлеріне жалақы төлеуге арналған шығыстардың сомасы.</w:t>
      </w:r>
    </w:p>
    <w:p>
      <w:pPr>
        <w:spacing w:after="0"/>
        <w:ind w:left="0"/>
        <w:jc w:val="both"/>
      </w:pPr>
      <w:r>
        <w:rPr>
          <w:rFonts w:ascii="Times New Roman"/>
          <w:b w:val="false"/>
          <w:i w:val="false"/>
          <w:color w:val="000000"/>
          <w:sz w:val="28"/>
        </w:rPr>
        <w:t>
      kжүкқұжат –жүкқұжат шығыстарының коэффициенті, мынадай формула бойынша айқындалады:</w:t>
      </w:r>
    </w:p>
    <w:p>
      <w:pPr>
        <w:spacing w:after="0"/>
        <w:ind w:left="0"/>
        <w:jc w:val="both"/>
      </w:pPr>
      <w:r>
        <w:rPr>
          <w:rFonts w:ascii="Times New Roman"/>
          <w:b w:val="false"/>
          <w:i w:val="false"/>
          <w:color w:val="000000"/>
          <w:sz w:val="28"/>
        </w:rPr>
        <w:t>
      kжүкқұжат = Ес.жүкқұжат_мұ / ЖАмұ, мұндағы:</w:t>
      </w:r>
    </w:p>
    <w:p>
      <w:pPr>
        <w:spacing w:after="0"/>
        <w:ind w:left="0"/>
        <w:jc w:val="both"/>
      </w:pPr>
      <w:r>
        <w:rPr>
          <w:rFonts w:ascii="Times New Roman"/>
          <w:b w:val="false"/>
          <w:i w:val="false"/>
          <w:color w:val="000000"/>
          <w:sz w:val="28"/>
        </w:rPr>
        <w:t>
      Ес.жүкқұжат_мұ – денсаулық сақтау субъектілері бойынша жүкқұжат шығыстарының орташа сомасы;</w:t>
      </w:r>
    </w:p>
    <w:p>
      <w:pPr>
        <w:spacing w:after="0"/>
        <w:ind w:left="0"/>
        <w:jc w:val="both"/>
      </w:pPr>
      <w:r>
        <w:rPr>
          <w:rFonts w:ascii="Times New Roman"/>
          <w:b w:val="false"/>
          <w:i w:val="false"/>
          <w:color w:val="000000"/>
          <w:sz w:val="28"/>
        </w:rPr>
        <w:t>
      ЖАмұ – денсаулық сақтау субъектілерінің негізгі медицина жұмыскерлеріне еңбекақы төлеуге арналған шығыстардың орташа сомасы.</w:t>
      </w:r>
    </w:p>
    <w:p>
      <w:pPr>
        <w:spacing w:after="0"/>
        <w:ind w:left="0"/>
        <w:jc w:val="both"/>
      </w:pPr>
      <w:r>
        <w:rPr>
          <w:rFonts w:ascii="Times New Roman"/>
          <w:b w:val="false"/>
          <w:i w:val="false"/>
          <w:color w:val="000000"/>
          <w:sz w:val="28"/>
        </w:rPr>
        <w:t>
      K1, K2,… Kn – Арал өңірінің азаматтарын әлеуметтік қорғау туралы ҚРЗ және СЯСП азаматтарын әлеуметтік қорғау туралы ҚРЗ сәйкес экологиялық апатты аймақтарда жылыту мауысымның ұзақтығы мен басқа да коэффициенттерге сәйкес ауылдық жердегі жұмысы, экологиялық апатты аймақтарда жұмыс істегені үшін үстемеақы төлеуге арналған шығыстарды ескере отырып, медициналық қызметтің құнын түзету мақсатында қолданылатын түзету коэффициенттері.</w:t>
      </w:r>
    </w:p>
    <w:p>
      <w:pPr>
        <w:spacing w:after="0"/>
        <w:ind w:left="0"/>
        <w:jc w:val="both"/>
      </w:pPr>
      <w:r>
        <w:rPr>
          <w:rFonts w:ascii="Times New Roman"/>
          <w:b w:val="false"/>
          <w:i w:val="false"/>
          <w:color w:val="000000"/>
          <w:sz w:val="28"/>
        </w:rPr>
        <w:t>
      k_ұәк - өңірлік медициналық ұйымдарға ҰӘК көрсету үшін денсаулық сақтау саласындағы ғылыми ұйымдарға қолданылатын коэффициент.</w:t>
      </w:r>
    </w:p>
    <w:p>
      <w:pPr>
        <w:spacing w:after="0"/>
        <w:ind w:left="0"/>
        <w:jc w:val="both"/>
      </w:pPr>
      <w:r>
        <w:rPr>
          <w:rFonts w:ascii="Times New Roman"/>
          <w:b w:val="false"/>
          <w:i w:val="false"/>
          <w:color w:val="000000"/>
          <w:sz w:val="28"/>
        </w:rPr>
        <w:t>
      ҚК_ғитк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ҚКакадем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318" w:id="701"/>
    <w:p>
      <w:pPr>
        <w:spacing w:after="0"/>
        <w:ind w:left="0"/>
        <w:jc w:val="both"/>
      </w:pPr>
      <w:r>
        <w:rPr>
          <w:rFonts w:ascii="Times New Roman"/>
          <w:b w:val="false"/>
          <w:i w:val="false"/>
          <w:color w:val="000000"/>
          <w:sz w:val="28"/>
        </w:rPr>
        <w:t>
      25. Бір емделіп шығу жағдайы үшін тарифті нақты шығыстар бойынша есептеу мынадай формула бойынша есептеледі:</w:t>
      </w:r>
    </w:p>
    <w:bookmarkEnd w:id="701"/>
    <w:bookmarkStart w:name="z1319" w:id="70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шығ.</w:t>
      </w:r>
      <w:r>
        <w:rPr>
          <w:rFonts w:ascii="Times New Roman"/>
          <w:b w:val="false"/>
          <w:i w:val="false"/>
          <w:color w:val="000000"/>
          <w:sz w:val="28"/>
        </w:rPr>
        <w:t xml:space="preserve"> = Ш</w:t>
      </w:r>
      <w:r>
        <w:rPr>
          <w:rFonts w:ascii="Times New Roman"/>
          <w:b w:val="false"/>
          <w:i w:val="false"/>
          <w:color w:val="000000"/>
          <w:vertAlign w:val="subscript"/>
        </w:rPr>
        <w:t>тікелей</w:t>
      </w:r>
      <w:r>
        <w:rPr>
          <w:rFonts w:ascii="Times New Roman"/>
          <w:b w:val="false"/>
          <w:i w:val="false"/>
          <w:color w:val="000000"/>
          <w:sz w:val="28"/>
        </w:rPr>
        <w:t xml:space="preserve"> + Ш</w:t>
      </w:r>
      <w:r>
        <w:rPr>
          <w:rFonts w:ascii="Times New Roman"/>
          <w:b w:val="false"/>
          <w:i w:val="false"/>
          <w:color w:val="000000"/>
          <w:vertAlign w:val="subscript"/>
        </w:rPr>
        <w:t>үстеме</w:t>
      </w:r>
      <w:r>
        <w:rPr>
          <w:rFonts w:ascii="Times New Roman"/>
          <w:b w:val="false"/>
          <w:i w:val="false"/>
          <w:color w:val="000000"/>
          <w:sz w:val="28"/>
        </w:rPr>
        <w:t>, мұнда:</w:t>
      </w:r>
    </w:p>
    <w:bookmarkEnd w:id="702"/>
    <w:bookmarkStart w:name="z1320" w:id="70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нақты</w:t>
      </w:r>
      <w:r>
        <w:rPr>
          <w:rFonts w:ascii="Times New Roman"/>
          <w:b w:val="false"/>
          <w:i w:val="false"/>
          <w:color w:val="000000"/>
          <w:vertAlign w:val="subscript"/>
        </w:rPr>
        <w:t xml:space="preserve"> </w:t>
      </w:r>
      <w:r>
        <w:rPr>
          <w:rFonts w:ascii="Times New Roman"/>
          <w:b w:val="false"/>
          <w:i w:val="false"/>
          <w:color w:val="000000"/>
          <w:vertAlign w:val="subscript"/>
        </w:rPr>
        <w:t>шығ</w:t>
      </w:r>
      <w:r>
        <w:rPr>
          <w:rFonts w:ascii="Times New Roman"/>
          <w:b w:val="false"/>
          <w:i w:val="false"/>
          <w:color w:val="000000"/>
          <w:sz w:val="28"/>
        </w:rPr>
        <w:t>. – бір емделіп шығу жағдайы үшін нақты шығыстар бойынша құны;</w:t>
      </w:r>
    </w:p>
    <w:bookmarkEnd w:id="703"/>
    <w:bookmarkStart w:name="z1321" w:id="704"/>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sz w:val="28"/>
        </w:rPr>
        <w:t xml:space="preserve"> – осы Әдістеменің 4-тармағының 1) - 4) тармақшаларында көзделген шығындарды қамтитын бір емделіп шығу жағдайына арналған тікелей шығындардың сомасы;</w:t>
      </w:r>
    </w:p>
    <w:bookmarkEnd w:id="704"/>
    <w:bookmarkStart w:name="z1322" w:id="705"/>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sz w:val="28"/>
        </w:rPr>
        <w:t xml:space="preserve"> – емделіп шығу жағдайы бойынша үстеме шығыстарының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4-тармағының 1) және 2) тармақшаларымен және осы Әдістеменің 4-тармағының 5) - 7) тармақшаларымен көзделген шығыстарды қамтиды.</w:t>
      </w:r>
    </w:p>
    <w:bookmarkEnd w:id="705"/>
    <w:bookmarkStart w:name="z1323" w:id="706"/>
    <w:p>
      <w:pPr>
        <w:spacing w:after="0"/>
        <w:ind w:left="0"/>
        <w:jc w:val="both"/>
      </w:pPr>
      <w:r>
        <w:rPr>
          <w:rFonts w:ascii="Times New Roman"/>
          <w:b w:val="false"/>
          <w:i w:val="false"/>
          <w:color w:val="000000"/>
          <w:sz w:val="28"/>
        </w:rPr>
        <w:t>
      26. Емделіп шығу жағдайына арналған тікелей шығыстар мынадай формула бойынша есептеледі:</w:t>
      </w:r>
    </w:p>
    <w:bookmarkEnd w:id="706"/>
    <w:p>
      <w:pPr>
        <w:spacing w:after="0"/>
        <w:ind w:left="0"/>
        <w:jc w:val="both"/>
      </w:pPr>
      <w:r>
        <w:rPr>
          <w:rFonts w:ascii="Times New Roman"/>
          <w:b w:val="false"/>
          <w:i w:val="false"/>
          <w:color w:val="000000"/>
          <w:sz w:val="28"/>
        </w:rPr>
        <w:t>
      Ес.тікелей = Ес.жа + Ес.салық + Ес.тамақ. + Ес.дз/ммб, + Ес.қызметтер, мұндағы:</w:t>
      </w:r>
    </w:p>
    <w:p>
      <w:pPr>
        <w:spacing w:after="0"/>
        <w:ind w:left="0"/>
        <w:jc w:val="both"/>
      </w:pPr>
      <w:r>
        <w:rPr>
          <w:rFonts w:ascii="Times New Roman"/>
          <w:b w:val="false"/>
          <w:i w:val="false"/>
          <w:color w:val="000000"/>
          <w:sz w:val="28"/>
        </w:rPr>
        <w:t>
      Ес.жа – бір жағдайды емдеуге қатысатын негізгі медицина жұмыскерлерінің жалақысы бойынша шығыстар;</w:t>
      </w:r>
    </w:p>
    <w:p>
      <w:pPr>
        <w:spacing w:after="0"/>
        <w:ind w:left="0"/>
        <w:jc w:val="both"/>
      </w:pPr>
      <w:r>
        <w:rPr>
          <w:rFonts w:ascii="Times New Roman"/>
          <w:b w:val="false"/>
          <w:i w:val="false"/>
          <w:color w:val="000000"/>
          <w:sz w:val="28"/>
        </w:rPr>
        <w:t>
      Ес.салық – бір жағдай бойынша бюджетке төленетін салықтар және басқа да міндетті төлемдер бойынша шығыстар;</w:t>
      </w:r>
    </w:p>
    <w:p>
      <w:pPr>
        <w:spacing w:after="0"/>
        <w:ind w:left="0"/>
        <w:jc w:val="both"/>
      </w:pPr>
      <w:r>
        <w:rPr>
          <w:rFonts w:ascii="Times New Roman"/>
          <w:b w:val="false"/>
          <w:i w:val="false"/>
          <w:color w:val="000000"/>
          <w:sz w:val="28"/>
        </w:rPr>
        <w:t>
      Ес.тамақ – бір жағдайға арналған тамақтану бойынша шығыстар;</w:t>
      </w:r>
    </w:p>
    <w:p>
      <w:pPr>
        <w:spacing w:after="0"/>
        <w:ind w:left="0"/>
        <w:jc w:val="both"/>
      </w:pPr>
      <w:r>
        <w:rPr>
          <w:rFonts w:ascii="Times New Roman"/>
          <w:b w:val="false"/>
          <w:i w:val="false"/>
          <w:color w:val="000000"/>
          <w:sz w:val="28"/>
        </w:rPr>
        <w:t>
      Ес.дз/ммб – бір жағдайға арналған ДЗ және ММБ бойынша шығыстар.</w:t>
      </w:r>
    </w:p>
    <w:p>
      <w:pPr>
        <w:spacing w:after="0"/>
        <w:ind w:left="0"/>
        <w:jc w:val="both"/>
      </w:pPr>
      <w:r>
        <w:rPr>
          <w:rFonts w:ascii="Times New Roman"/>
          <w:b w:val="false"/>
          <w:i w:val="false"/>
          <w:color w:val="000000"/>
          <w:sz w:val="28"/>
        </w:rPr>
        <w:t>
      Ес.қызметтер – бір жағдайға арналған медициналық көрсетілетін қызметтер бойынша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330" w:id="707"/>
    <w:p>
      <w:pPr>
        <w:spacing w:after="0"/>
        <w:ind w:left="0"/>
        <w:jc w:val="both"/>
      </w:pPr>
      <w:r>
        <w:rPr>
          <w:rFonts w:ascii="Times New Roman"/>
          <w:b w:val="false"/>
          <w:i w:val="false"/>
          <w:color w:val="000000"/>
          <w:sz w:val="28"/>
        </w:rPr>
        <w:t>
      27. Емделіп шығу жағдайына арналған жанама шығыстар мынадай формула бойынша есептеледі:</w:t>
      </w:r>
    </w:p>
    <w:bookmarkEnd w:id="707"/>
    <w:bookmarkStart w:name="z1331" w:id="708"/>
    <w:p>
      <w:pPr>
        <w:spacing w:after="0"/>
        <w:ind w:left="0"/>
        <w:jc w:val="both"/>
      </w:pPr>
      <w:r>
        <w:rPr>
          <w:rFonts w:ascii="Times New Roman"/>
          <w:b w:val="false"/>
          <w:i w:val="false"/>
          <w:color w:val="000000"/>
          <w:sz w:val="28"/>
        </w:rPr>
        <w:t xml:space="preserve">
      </w:t>
      </w:r>
    </w:p>
    <w:bookmarkEnd w:id="708"/>
    <w:p>
      <w:pPr>
        <w:spacing w:after="0"/>
        <w:ind w:left="0"/>
        <w:jc w:val="both"/>
      </w:pPr>
      <w:r>
        <w:drawing>
          <wp:inline distT="0" distB="0" distL="0" distR="0">
            <wp:extent cx="3911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9116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2" w:id="709"/>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қп</w:t>
      </w:r>
      <w:r>
        <w:rPr>
          <w:rFonts w:ascii="Times New Roman"/>
          <w:b w:val="false"/>
          <w:i w:val="false"/>
          <w:color w:val="000000"/>
          <w:sz w:val="28"/>
        </w:rPr>
        <w:t xml:space="preserve"> – осы Әдістеменің 4-тармағының 1) және 2) тармақшаларына сәйкес алдындағы айда медициналық қызмет көрсетуге тікелей қатыспайтын денсаулық сақтау субъектілерінің қызметкерлеріне қосымша (жанама) еңбекақы төлеуге шығыстар сомасы;</w:t>
      </w:r>
    </w:p>
    <w:bookmarkEnd w:id="709"/>
    <w:bookmarkStart w:name="z1333" w:id="710"/>
    <w:p>
      <w:pPr>
        <w:spacing w:after="0"/>
        <w:ind w:left="0"/>
        <w:jc w:val="both"/>
      </w:pPr>
      <w:r>
        <w:rPr>
          <w:rFonts w:ascii="Times New Roman"/>
          <w:b w:val="false"/>
          <w:i w:val="false"/>
          <w:color w:val="000000"/>
          <w:sz w:val="28"/>
        </w:rPr>
        <w:t>
      КБШ</w:t>
      </w:r>
      <w:r>
        <w:rPr>
          <w:rFonts w:ascii="Times New Roman"/>
          <w:b w:val="false"/>
          <w:i w:val="false"/>
          <w:color w:val="000000"/>
          <w:vertAlign w:val="subscript"/>
        </w:rPr>
        <w:t>ай</w:t>
      </w:r>
      <w:r>
        <w:rPr>
          <w:rFonts w:ascii="Times New Roman"/>
          <w:b w:val="false"/>
          <w:i w:val="false"/>
          <w:color w:val="000000"/>
          <w:sz w:val="28"/>
        </w:rPr>
        <w:t xml:space="preserve"> – денсаулық сақтау субъект бойынша алдындағы айда КБШ бойынша шығыстар сомасы;</w:t>
      </w:r>
    </w:p>
    <w:bookmarkEnd w:id="710"/>
    <w:bookmarkStart w:name="z1334" w:id="711"/>
    <w:p>
      <w:pPr>
        <w:spacing w:after="0"/>
        <w:ind w:left="0"/>
        <w:jc w:val="both"/>
      </w:pPr>
      <w:r>
        <w:rPr>
          <w:rFonts w:ascii="Times New Roman"/>
          <w:b w:val="false"/>
          <w:i w:val="false"/>
          <w:color w:val="000000"/>
          <w:sz w:val="28"/>
        </w:rPr>
        <w:t>
      Сай – алдындағы айда жағдайлар саны.</w:t>
      </w:r>
    </w:p>
    <w:bookmarkEnd w:id="711"/>
    <w:bookmarkStart w:name="z1335" w:id="712"/>
    <w:p>
      <w:pPr>
        <w:spacing w:after="0"/>
        <w:ind w:left="0"/>
        <w:jc w:val="both"/>
      </w:pPr>
      <w:r>
        <w:rPr>
          <w:rFonts w:ascii="Times New Roman"/>
          <w:b w:val="false"/>
          <w:i w:val="false"/>
          <w:color w:val="000000"/>
          <w:sz w:val="28"/>
        </w:rPr>
        <w:t>
      28. ТМККК шеңберінде және (немесе) МӘМС жүйесінде стационарлық және (немесе) стационарды алмастыратын медициналық көмек көрсететін денсаулық сақтау субъектілері үшін КШТ бойынша бір емделіп шығу жағдайы үшін тариф емделіп шығу жағдайына жұмсалған нақты шығындар негізінде есептеледі.</w:t>
      </w:r>
    </w:p>
    <w:bookmarkEnd w:id="712"/>
    <w:bookmarkStart w:name="z1336" w:id="713"/>
    <w:p>
      <w:pPr>
        <w:spacing w:after="0"/>
        <w:ind w:left="0"/>
        <w:jc w:val="both"/>
      </w:pPr>
      <w:r>
        <w:rPr>
          <w:rFonts w:ascii="Times New Roman"/>
          <w:b w:val="false"/>
          <w:i w:val="false"/>
          <w:color w:val="000000"/>
          <w:sz w:val="28"/>
        </w:rPr>
        <w:t>
      29. Стационарлық және (немесе) стационарды алмастыратын жағдайда медициналық көмек көрсететін денсаулық сақтау субъектілері үшін КШТ бойынша бір емделіп шығу жағдайына тариф мынадай формула бойынша айқындалады:</w:t>
      </w:r>
    </w:p>
    <w:bookmarkEnd w:id="713"/>
    <w:p>
      <w:pPr>
        <w:spacing w:after="0"/>
        <w:ind w:left="0"/>
        <w:jc w:val="both"/>
      </w:pPr>
      <w:r>
        <w:rPr>
          <w:rFonts w:ascii="Times New Roman"/>
          <w:b w:val="false"/>
          <w:i w:val="false"/>
          <w:color w:val="000000"/>
          <w:sz w:val="28"/>
        </w:rPr>
        <w:t>
      Ткшт = БМкшт * ШСКкшт i + БМкшт * ШСКкшт i * (Kn1-1) + БМкшт х ШСКкшт i * (Kn2-1) +... + БМкшт * ШСКкшт i * (Knn-1) + БМкшт * (ТК_академ -1)+ БМкшт * (ПК _ғитк -1)+ БМкшт * (К_ұәк -1), мұндағы:</w:t>
      </w:r>
    </w:p>
    <w:p>
      <w:pPr>
        <w:spacing w:after="0"/>
        <w:ind w:left="0"/>
        <w:jc w:val="both"/>
      </w:pPr>
      <w:r>
        <w:rPr>
          <w:rFonts w:ascii="Times New Roman"/>
          <w:b w:val="false"/>
          <w:i w:val="false"/>
          <w:color w:val="000000"/>
          <w:sz w:val="28"/>
        </w:rPr>
        <w:t>
      Ткшт - КШТ бойынша бір емделіп шығу жағдайының тарифі;</w:t>
      </w:r>
    </w:p>
    <w:p>
      <w:pPr>
        <w:spacing w:after="0"/>
        <w:ind w:left="0"/>
        <w:jc w:val="both"/>
      </w:pPr>
      <w:r>
        <w:rPr>
          <w:rFonts w:ascii="Times New Roman"/>
          <w:b w:val="false"/>
          <w:i w:val="false"/>
          <w:color w:val="000000"/>
          <w:sz w:val="28"/>
        </w:rPr>
        <w:t>
      i - КШТ-ның түрі немесе тобы;</w:t>
      </w:r>
    </w:p>
    <w:p>
      <w:pPr>
        <w:spacing w:after="0"/>
        <w:ind w:left="0"/>
        <w:jc w:val="both"/>
      </w:pPr>
      <w:r>
        <w:rPr>
          <w:rFonts w:ascii="Times New Roman"/>
          <w:b w:val="false"/>
          <w:i w:val="false"/>
          <w:color w:val="000000"/>
          <w:sz w:val="28"/>
        </w:rPr>
        <w:t>
      БМкшт – КШТ бойынша базалық мөлшерлеменің құны;</w:t>
      </w:r>
    </w:p>
    <w:p>
      <w:pPr>
        <w:spacing w:after="0"/>
        <w:ind w:left="0"/>
        <w:jc w:val="both"/>
      </w:pPr>
      <w:r>
        <w:rPr>
          <w:rFonts w:ascii="Times New Roman"/>
          <w:b w:val="false"/>
          <w:i w:val="false"/>
          <w:color w:val="000000"/>
          <w:sz w:val="28"/>
        </w:rPr>
        <w:t>
      ШКкшт i – КШТ-ның белгілі бір (і) түрінің шығын сыйымдылығы коэффициенті;</w:t>
      </w:r>
    </w:p>
    <w:p>
      <w:pPr>
        <w:spacing w:after="0"/>
        <w:ind w:left="0"/>
        <w:jc w:val="both"/>
      </w:pPr>
      <w:r>
        <w:rPr>
          <w:rFonts w:ascii="Times New Roman"/>
          <w:b w:val="false"/>
          <w:i w:val="false"/>
          <w:color w:val="000000"/>
          <w:sz w:val="28"/>
        </w:rPr>
        <w:t>
      Kn1, Kn2, Knn - түзету коэффициенттері (экологиялық коэффициент, ауылдық жерде жұмыс істегені үшін коэффициент, жылыту маусымы ұзақтығының коэффициенті және басқа да коэффициенттер).</w:t>
      </w:r>
    </w:p>
    <w:p>
      <w:pPr>
        <w:spacing w:after="0"/>
        <w:ind w:left="0"/>
        <w:jc w:val="both"/>
      </w:pPr>
      <w:r>
        <w:rPr>
          <w:rFonts w:ascii="Times New Roman"/>
          <w:b w:val="false"/>
          <w:i w:val="false"/>
          <w:color w:val="000000"/>
          <w:sz w:val="28"/>
        </w:rPr>
        <w:t>
      КҚР ауыл. – Қазақстан Республикасы бойынша ауылдық жердегі жұмыс үшін үстемеақыны есепке алудың орташа коэффициенті:</w:t>
      </w:r>
    </w:p>
    <w:p>
      <w:pPr>
        <w:spacing w:after="0"/>
        <w:ind w:left="0"/>
        <w:jc w:val="both"/>
      </w:pPr>
      <w:r>
        <w:rPr>
          <w:rFonts w:ascii="Times New Roman"/>
          <w:b w:val="false"/>
          <w:i w:val="false"/>
          <w:color w:val="000000"/>
          <w:sz w:val="28"/>
        </w:rPr>
        <w:t>
      КҚР ауыл = (Кауыл обл. 1 + Кауыл обл. 2 + … + Кауыл обл. i)/СҚР/n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Кауыл обл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Кауыл обл = 1+0,25 х (Сауыл/ Собл. х ШҮауыл), мұндағы:</w:t>
      </w:r>
    </w:p>
    <w:p>
      <w:pPr>
        <w:spacing w:after="0"/>
        <w:ind w:left="0"/>
        <w:jc w:val="both"/>
      </w:pPr>
      <w:r>
        <w:rPr>
          <w:rFonts w:ascii="Times New Roman"/>
          <w:b w:val="false"/>
          <w:i w:val="false"/>
          <w:color w:val="000000"/>
          <w:sz w:val="28"/>
        </w:rPr>
        <w:t>
      ШҮауыл - ауыл субъектілеріне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Собл. – "БХТ" АЖ-да өңірдің бекітілген халық саны;</w:t>
      </w:r>
    </w:p>
    <w:p>
      <w:pPr>
        <w:spacing w:after="0"/>
        <w:ind w:left="0"/>
        <w:jc w:val="both"/>
      </w:pPr>
      <w:r>
        <w:rPr>
          <w:rFonts w:ascii="Times New Roman"/>
          <w:b w:val="false"/>
          <w:i w:val="false"/>
          <w:color w:val="000000"/>
          <w:sz w:val="28"/>
        </w:rPr>
        <w:t>
      Сауыл - осы аудан немесе ауыл бойынша "БХТ" АЖ - да тіркелген ауыл субъектілеріне бекітілген халық саны (бұдан әрі – ауыл субъектілеріне бекітілген халық саны).</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 (VММК+ Vэкол.)/ VММК, мұндағы:</w:t>
      </w:r>
    </w:p>
    <w:p>
      <w:pPr>
        <w:spacing w:after="0"/>
        <w:ind w:left="0"/>
        <w:jc w:val="both"/>
      </w:pPr>
      <w:r>
        <w:rPr>
          <w:rFonts w:ascii="Times New Roman"/>
          <w:b w:val="false"/>
          <w:i w:val="false"/>
          <w:color w:val="000000"/>
          <w:sz w:val="28"/>
        </w:rPr>
        <w:t>
      VММК – стационарлық және (немесе) стационарды алмастыратын жағдайда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k_ұәк - өңірлік медициналық ұйымдарға ҰӘК көрсету үшін денсаулық сақтау саласындағы ғылыми ұйымдарға қолданылатын коэффициент.</w:t>
      </w:r>
    </w:p>
    <w:p>
      <w:pPr>
        <w:spacing w:after="0"/>
        <w:ind w:left="0"/>
        <w:jc w:val="both"/>
      </w:pPr>
      <w:r>
        <w:rPr>
          <w:rFonts w:ascii="Times New Roman"/>
          <w:b w:val="false"/>
          <w:i w:val="false"/>
          <w:color w:val="000000"/>
          <w:sz w:val="28"/>
        </w:rPr>
        <w:t>
      ҚК_ғитк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ҚК_академ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pPr>
        <w:spacing w:after="0"/>
        <w:ind w:left="0"/>
        <w:jc w:val="both"/>
      </w:pPr>
      <w:r>
        <w:rPr>
          <w:rFonts w:ascii="Times New Roman"/>
          <w:b w:val="false"/>
          <w:i w:val="false"/>
          <w:color w:val="000000"/>
          <w:sz w:val="28"/>
        </w:rPr>
        <w:t xml:space="preserve">
      Кжылыту аудан – аудан, қала (соның ішінде республикалық, облыстық маңызы бар қалаларды және астананы қоса алғанда) үшін жылыту маусымының ұзақтығын есепке алу коэффициенті, ол мынадай формула бойынша айқындалады: </w:t>
      </w:r>
    </w:p>
    <w:p>
      <w:pPr>
        <w:spacing w:after="0"/>
        <w:ind w:left="0"/>
        <w:jc w:val="both"/>
      </w:pPr>
      <w:r>
        <w:rPr>
          <w:rFonts w:ascii="Times New Roman"/>
          <w:b w:val="false"/>
          <w:i w:val="false"/>
          <w:color w:val="000000"/>
          <w:sz w:val="28"/>
        </w:rPr>
        <w:t>
      Кжылыту аудан = 1 + Үжылыту x (Каудан - КҚР/орташа)/ КҚР/орта, мұндағы:</w:t>
      </w:r>
    </w:p>
    <w:p>
      <w:pPr>
        <w:spacing w:after="0"/>
        <w:ind w:left="0"/>
        <w:jc w:val="both"/>
      </w:pPr>
      <w:r>
        <w:rPr>
          <w:rFonts w:ascii="Times New Roman"/>
          <w:b w:val="false"/>
          <w:i w:val="false"/>
          <w:color w:val="000000"/>
          <w:sz w:val="28"/>
        </w:rPr>
        <w:t>
      Кжылыту аудан – аудан, қала бойынша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алдыңғы жылғы жылыту маусымының ұзақтығын тиісті облыста немесе қалада стационарлық көмек көрсететін денсаулық сақтау субъектілерінің деректері бойынша ағымдағы шығындардың жалпы жылдық көлеміндегі жылудың жылдық көлеміне арналған шығындардың үлесі;</w:t>
      </w:r>
    </w:p>
    <w:p>
      <w:pPr>
        <w:spacing w:after="0"/>
        <w:ind w:left="0"/>
        <w:jc w:val="both"/>
      </w:pPr>
      <w:r>
        <w:rPr>
          <w:rFonts w:ascii="Times New Roman"/>
          <w:b w:val="false"/>
          <w:i w:val="false"/>
          <w:color w:val="000000"/>
          <w:sz w:val="28"/>
        </w:rPr>
        <w:t>
      Каудан – алдағы қаржы жылына қаржыландыру көлемін есептеуге пайдаланылатын облыстың (республикалық маңызы бар қаланың және астананың) жергілікті атқарушы органының шешімі негізінде айқындалатын аудан, қала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 формуламен айқындалады:</w:t>
      </w:r>
    </w:p>
    <w:p>
      <w:pPr>
        <w:spacing w:after="0"/>
        <w:ind w:left="0"/>
        <w:jc w:val="both"/>
      </w:pPr>
      <w:r>
        <w:rPr>
          <w:rFonts w:ascii="Times New Roman"/>
          <w:b w:val="false"/>
          <w:i w:val="false"/>
          <w:color w:val="000000"/>
          <w:sz w:val="28"/>
        </w:rPr>
        <w:t>
      КҚР /орташа = (Каудан 1 + К аудан 2 + … + К аудан i)/n</w:t>
      </w:r>
    </w:p>
    <w:p>
      <w:pPr>
        <w:spacing w:after="0"/>
        <w:ind w:left="0"/>
        <w:jc w:val="both"/>
      </w:pPr>
      <w:r>
        <w:rPr>
          <w:rFonts w:ascii="Times New Roman"/>
          <w:b w:val="false"/>
          <w:i w:val="false"/>
          <w:color w:val="000000"/>
          <w:sz w:val="28"/>
        </w:rPr>
        <w:t>
      n – Қазақстан Республикасы өңірлерінің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 </w:t>
      </w:r>
      <w:r>
        <w:br/>
      </w:r>
      <w:r>
        <w:rPr>
          <w:rFonts w:ascii="Times New Roman"/>
          <w:b w:val="false"/>
          <w:i w:val="false"/>
          <w:color w:val="000000"/>
          <w:sz w:val="28"/>
        </w:rPr>
        <w:t>
</w:t>
      </w:r>
    </w:p>
    <w:bookmarkStart w:name="z1355" w:id="714"/>
    <w:p>
      <w:pPr>
        <w:spacing w:after="0"/>
        <w:ind w:left="0"/>
        <w:jc w:val="both"/>
      </w:pPr>
      <w:r>
        <w:rPr>
          <w:rFonts w:ascii="Times New Roman"/>
          <w:b w:val="false"/>
          <w:i w:val="false"/>
          <w:color w:val="000000"/>
          <w:sz w:val="28"/>
        </w:rPr>
        <w:t>
      30. Емделіп шығу жағдайына арналған нақты шығындар мынадай формула бойынша айқындалады:</w:t>
      </w:r>
    </w:p>
    <w:bookmarkEnd w:id="714"/>
    <w:p>
      <w:pPr>
        <w:spacing w:after="0"/>
        <w:ind w:left="0"/>
        <w:jc w:val="both"/>
      </w:pPr>
      <w:r>
        <w:rPr>
          <w:rFonts w:ascii="Times New Roman"/>
          <w:b w:val="false"/>
          <w:i w:val="false"/>
          <w:color w:val="000000"/>
          <w:sz w:val="28"/>
        </w:rPr>
        <w:t>
      Ншығын. = Ес.пациент + Ес.мұ, мұндағы:</w:t>
      </w:r>
    </w:p>
    <w:p>
      <w:pPr>
        <w:spacing w:after="0"/>
        <w:ind w:left="0"/>
        <w:jc w:val="both"/>
      </w:pPr>
      <w:r>
        <w:rPr>
          <w:rFonts w:ascii="Times New Roman"/>
          <w:b w:val="false"/>
          <w:i w:val="false"/>
          <w:color w:val="000000"/>
          <w:sz w:val="28"/>
        </w:rPr>
        <w:t>
      Ншығын – бір емделіп шығу жағдайының құны;</w:t>
      </w:r>
    </w:p>
    <w:p>
      <w:pPr>
        <w:spacing w:after="0"/>
        <w:ind w:left="0"/>
        <w:jc w:val="both"/>
      </w:pPr>
      <w:r>
        <w:rPr>
          <w:rFonts w:ascii="Times New Roman"/>
          <w:b w:val="false"/>
          <w:i w:val="false"/>
          <w:color w:val="000000"/>
          <w:sz w:val="28"/>
        </w:rPr>
        <w:t>
      Ес.пациент – бір пациентке нақты шығындар пациентті диагностикалауға және емдеуге бағытталған шығыстар сомасын білдіреді (дәрілік заттар мен медициналық мақсаттағы бұйымдар, медициналық көрсетілетін қызметтер);</w:t>
      </w:r>
    </w:p>
    <w:p>
      <w:pPr>
        <w:spacing w:after="0"/>
        <w:ind w:left="0"/>
        <w:jc w:val="both"/>
      </w:pPr>
      <w:r>
        <w:rPr>
          <w:rFonts w:ascii="Times New Roman"/>
          <w:b w:val="false"/>
          <w:i w:val="false"/>
          <w:color w:val="000000"/>
          <w:sz w:val="28"/>
        </w:rPr>
        <w:t>
      Ес.мұ – шығындарды сатылы жатқызу әдісімен есептелген бір пациентке арналған медициналық ұйымның нақты шығындары мынадай формула бойынша айқындалады:</w:t>
      </w:r>
    </w:p>
    <w:p>
      <w:pPr>
        <w:spacing w:after="0"/>
        <w:ind w:left="0"/>
        <w:jc w:val="both"/>
      </w:pPr>
      <w:r>
        <w:rPr>
          <w:rFonts w:ascii="Times New Roman"/>
          <w:b w:val="false"/>
          <w:i w:val="false"/>
          <w:color w:val="000000"/>
          <w:sz w:val="28"/>
        </w:rPr>
        <w:t>
      Ес.мұ = Ст-к.орт.арифм. * НОБҰ, мұндағы:</w:t>
      </w:r>
    </w:p>
    <w:p>
      <w:pPr>
        <w:spacing w:after="0"/>
        <w:ind w:left="0"/>
        <w:jc w:val="both"/>
      </w:pPr>
      <w:r>
        <w:rPr>
          <w:rFonts w:ascii="Times New Roman"/>
          <w:b w:val="false"/>
          <w:i w:val="false"/>
          <w:color w:val="000000"/>
          <w:sz w:val="28"/>
        </w:rPr>
        <w:t>
      Ст-к.орт.арифм. – тиісті бөлімшелердегі төсек-күнінің орташа арифметикалық құны:</w:t>
      </w:r>
    </w:p>
    <w:p>
      <w:pPr>
        <w:spacing w:after="0"/>
        <w:ind w:left="0"/>
        <w:jc w:val="both"/>
      </w:pPr>
      <w:r>
        <w:rPr>
          <w:rFonts w:ascii="Times New Roman"/>
          <w:b w:val="false"/>
          <w:i w:val="false"/>
          <w:color w:val="000000"/>
          <w:sz w:val="28"/>
        </w:rPr>
        <w:t>
      Ст-к.орт.арифм.= (С1+С2+…+Сn)/n, мұндағы:</w:t>
      </w:r>
    </w:p>
    <w:p>
      <w:pPr>
        <w:spacing w:after="0"/>
        <w:ind w:left="0"/>
        <w:jc w:val="both"/>
      </w:pPr>
      <w:r>
        <w:rPr>
          <w:rFonts w:ascii="Times New Roman"/>
          <w:b w:val="false"/>
          <w:i w:val="false"/>
          <w:color w:val="000000"/>
          <w:sz w:val="28"/>
        </w:rPr>
        <w:t>
      С1, С2, Сn – денсаулық сақтау субъектілері бөлімшелерінің нақты құны,</w:t>
      </w:r>
    </w:p>
    <w:p>
      <w:pPr>
        <w:spacing w:after="0"/>
        <w:ind w:left="0"/>
        <w:jc w:val="both"/>
      </w:pPr>
      <w:r>
        <w:rPr>
          <w:rFonts w:ascii="Times New Roman"/>
          <w:b w:val="false"/>
          <w:i w:val="false"/>
          <w:color w:val="000000"/>
          <w:sz w:val="28"/>
        </w:rPr>
        <w:t>
      n – денсаулық сақтау субъекттілерінің тиісті бөлімшелерінің саны,</w:t>
      </w:r>
    </w:p>
    <w:p>
      <w:pPr>
        <w:spacing w:after="0"/>
        <w:ind w:left="0"/>
        <w:jc w:val="both"/>
      </w:pPr>
      <w:r>
        <w:rPr>
          <w:rFonts w:ascii="Times New Roman"/>
          <w:b w:val="false"/>
          <w:i w:val="false"/>
          <w:color w:val="000000"/>
          <w:sz w:val="28"/>
        </w:rPr>
        <w:t>
      НОБҰ – науқастың тиісті бөлімшелерде орташа болу ұзақтығы;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366" w:id="715"/>
    <w:p>
      <w:pPr>
        <w:spacing w:after="0"/>
        <w:ind w:left="0"/>
        <w:jc w:val="both"/>
      </w:pPr>
      <w:r>
        <w:rPr>
          <w:rFonts w:ascii="Times New Roman"/>
          <w:b w:val="false"/>
          <w:i w:val="false"/>
          <w:color w:val="000000"/>
          <w:sz w:val="28"/>
        </w:rPr>
        <w:t>
      31. i-ші КШТ-ның орташа безбенделген құны мынадау формула бойынша есептеледі:</w:t>
      </w:r>
    </w:p>
    <w:bookmarkEnd w:id="715"/>
    <w:bookmarkStart w:name="z1367" w:id="716"/>
    <w:p>
      <w:pPr>
        <w:spacing w:after="0"/>
        <w:ind w:left="0"/>
        <w:jc w:val="both"/>
      </w:pPr>
      <w:r>
        <w:rPr>
          <w:rFonts w:ascii="Times New Roman"/>
          <w:b w:val="false"/>
          <w:i w:val="false"/>
          <w:color w:val="000000"/>
          <w:sz w:val="28"/>
        </w:rPr>
        <w:t xml:space="preserve">
      </w:t>
      </w:r>
    </w:p>
    <w:bookmarkEnd w:id="716"/>
    <w:p>
      <w:pPr>
        <w:spacing w:after="0"/>
        <w:ind w:left="0"/>
        <w:jc w:val="both"/>
      </w:pPr>
      <w:r>
        <w:drawing>
          <wp:inline distT="0" distB="0" distL="0" distR="0">
            <wp:extent cx="44831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4831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8" w:id="717"/>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орт</w:t>
      </w:r>
      <w:r>
        <w:rPr>
          <w:rFonts w:ascii="Times New Roman"/>
          <w:b w:val="false"/>
          <w:i w:val="false"/>
          <w:color w:val="000000"/>
          <w:sz w:val="28"/>
        </w:rPr>
        <w:t xml:space="preserve"> – i-ші КШТ әрбір АХЖ-10/9 КМ орташа нақты құны;</w:t>
      </w:r>
    </w:p>
    <w:bookmarkEnd w:id="717"/>
    <w:bookmarkStart w:name="z1369" w:id="718"/>
    <w:p>
      <w:pPr>
        <w:spacing w:after="0"/>
        <w:ind w:left="0"/>
        <w:jc w:val="both"/>
      </w:pPr>
      <w:r>
        <w:rPr>
          <w:rFonts w:ascii="Times New Roman"/>
          <w:b w:val="false"/>
          <w:i w:val="false"/>
          <w:color w:val="000000"/>
          <w:sz w:val="28"/>
        </w:rPr>
        <w:t>
      ЖС – Қазақстан Республикасы бойынша i-ші КШТ КМ әрбір АХЖ-10/9 бойынша жағдайлардың саны.</w:t>
      </w:r>
    </w:p>
    <w:bookmarkEnd w:id="718"/>
    <w:bookmarkStart w:name="z1370" w:id="719"/>
    <w:p>
      <w:pPr>
        <w:spacing w:after="0"/>
        <w:ind w:left="0"/>
        <w:jc w:val="both"/>
      </w:pPr>
      <w:r>
        <w:rPr>
          <w:rFonts w:ascii="Times New Roman"/>
          <w:b w:val="false"/>
          <w:i w:val="false"/>
          <w:color w:val="000000"/>
          <w:sz w:val="28"/>
        </w:rPr>
        <w:t>
      32. Шығын сыйымдылығы коэффициенті мынадай формула бойынша есептеледі:</w:t>
      </w:r>
    </w:p>
    <w:bookmarkEnd w:id="719"/>
    <w:bookmarkStart w:name="z1371" w:id="720"/>
    <w:p>
      <w:pPr>
        <w:spacing w:after="0"/>
        <w:ind w:left="0"/>
        <w:jc w:val="both"/>
      </w:pPr>
      <w:r>
        <w:rPr>
          <w:rFonts w:ascii="Times New Roman"/>
          <w:b w:val="false"/>
          <w:i w:val="false"/>
          <w:color w:val="000000"/>
          <w:sz w:val="28"/>
        </w:rPr>
        <w:t xml:space="preserve">
      </w:t>
      </w:r>
    </w:p>
    <w:bookmarkEnd w:id="720"/>
    <w:p>
      <w:pPr>
        <w:spacing w:after="0"/>
        <w:ind w:left="0"/>
        <w:jc w:val="both"/>
      </w:pPr>
      <w:r>
        <w:drawing>
          <wp:inline distT="0" distB="0" distL="0" distR="0">
            <wp:extent cx="4013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13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2" w:id="721"/>
    <w:p>
      <w:pPr>
        <w:spacing w:after="0"/>
        <w:ind w:left="0"/>
        <w:jc w:val="both"/>
      </w:pPr>
      <w:r>
        <w:rPr>
          <w:rFonts w:ascii="Times New Roman"/>
          <w:b w:val="false"/>
          <w:i w:val="false"/>
          <w:color w:val="000000"/>
          <w:sz w:val="28"/>
        </w:rPr>
        <w:t>
      БМ</w:t>
      </w:r>
      <w:r>
        <w:rPr>
          <w:rFonts w:ascii="Times New Roman"/>
          <w:b w:val="false"/>
          <w:i w:val="false"/>
          <w:color w:val="000000"/>
          <w:vertAlign w:val="subscript"/>
        </w:rPr>
        <w:t>КШТ</w:t>
      </w:r>
      <w:r>
        <w:rPr>
          <w:rFonts w:ascii="Times New Roman"/>
          <w:b w:val="false"/>
          <w:i w:val="false"/>
          <w:color w:val="000000"/>
          <w:sz w:val="28"/>
        </w:rPr>
        <w:t xml:space="preserve"> – КШТ бойынша базалық мөлшерлеменің құны.</w:t>
      </w:r>
    </w:p>
    <w:bookmarkEnd w:id="721"/>
    <w:bookmarkStart w:name="z1373" w:id="722"/>
    <w:p>
      <w:pPr>
        <w:spacing w:after="0"/>
        <w:ind w:left="0"/>
        <w:jc w:val="both"/>
      </w:pPr>
      <w:r>
        <w:rPr>
          <w:rFonts w:ascii="Times New Roman"/>
          <w:b w:val="false"/>
          <w:i w:val="false"/>
          <w:color w:val="000000"/>
          <w:sz w:val="28"/>
        </w:rPr>
        <w:t>
      33. БC</w:t>
      </w:r>
      <w:r>
        <w:rPr>
          <w:rFonts w:ascii="Times New Roman"/>
          <w:b w:val="false"/>
          <w:i w:val="false"/>
          <w:color w:val="000000"/>
          <w:vertAlign w:val="subscript"/>
        </w:rPr>
        <w:t>кшт</w:t>
      </w:r>
      <w:r>
        <w:rPr>
          <w:rFonts w:ascii="Times New Roman"/>
          <w:b w:val="false"/>
          <w:i w:val="false"/>
          <w:color w:val="000000"/>
          <w:sz w:val="28"/>
        </w:rPr>
        <w:t xml:space="preserve"> – мынадай формула бойынша есептелетін КШТ құнын айқындауға арналған базалық ставканың құны: </w:t>
      </w:r>
    </w:p>
    <w:bookmarkEnd w:id="722"/>
    <w:bookmarkStart w:name="z1374" w:id="723"/>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кшт</w:t>
      </w:r>
      <w:r>
        <w:rPr>
          <w:rFonts w:ascii="Times New Roman"/>
          <w:b w:val="false"/>
          <w:i w:val="false"/>
          <w:color w:val="000000"/>
          <w:sz w:val="28"/>
        </w:rPr>
        <w:t>=V</w:t>
      </w:r>
      <w:r>
        <w:rPr>
          <w:rFonts w:ascii="Times New Roman"/>
          <w:b w:val="false"/>
          <w:i w:val="false"/>
          <w:color w:val="000000"/>
          <w:vertAlign w:val="subscript"/>
        </w:rPr>
        <w:t>қаржы</w:t>
      </w:r>
      <w:r>
        <w:rPr>
          <w:rFonts w:ascii="Times New Roman"/>
          <w:b w:val="false"/>
          <w:i w:val="false"/>
          <w:color w:val="000000"/>
          <w:sz w:val="28"/>
        </w:rPr>
        <w:t xml:space="preserve"> /СБС , мұнда:</w:t>
      </w:r>
    </w:p>
    <w:bookmarkEnd w:id="723"/>
    <w:bookmarkStart w:name="z1375" w:id="724"/>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қаржы</w:t>
      </w:r>
      <w:r>
        <w:rPr>
          <w:rFonts w:ascii="Times New Roman"/>
          <w:b w:val="false"/>
          <w:i w:val="false"/>
          <w:color w:val="000000"/>
          <w:sz w:val="28"/>
        </w:rPr>
        <w:t xml:space="preserve"> – ТМККК және МӘМС жүйесі шеңберінде КШТ бойынша стационарлық және (немесе) стационарды алмастыратын көмек көрсету үшін алдағы жылға арналған тиісті бюджетте көзделген қаражат көлемі;</w:t>
      </w:r>
    </w:p>
    <w:bookmarkEnd w:id="724"/>
    <w:bookmarkStart w:name="z1376" w:id="72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БС</w:t>
      </w:r>
      <w:r>
        <w:rPr>
          <w:rFonts w:ascii="Times New Roman"/>
          <w:b w:val="false"/>
          <w:i w:val="false"/>
          <w:color w:val="000000"/>
          <w:sz w:val="28"/>
        </w:rPr>
        <w:t xml:space="preserve"> – мынадай формула бойынша анықталатын базалық ставкалардың саны:</w:t>
      </w:r>
    </w:p>
    <w:bookmarkEnd w:id="725"/>
    <w:bookmarkStart w:name="z1377" w:id="726"/>
    <w:p>
      <w:pPr>
        <w:spacing w:after="0"/>
        <w:ind w:left="0"/>
        <w:jc w:val="both"/>
      </w:pPr>
      <w:r>
        <w:rPr>
          <w:rFonts w:ascii="Times New Roman"/>
          <w:b w:val="false"/>
          <w:i w:val="false"/>
          <w:color w:val="000000"/>
          <w:sz w:val="28"/>
        </w:rPr>
        <w:t xml:space="preserve">
      </w:t>
      </w:r>
    </w:p>
    <w:bookmarkEnd w:id="726"/>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8" w:id="727"/>
    <w:p>
      <w:pPr>
        <w:spacing w:after="0"/>
        <w:ind w:left="0"/>
        <w:jc w:val="both"/>
      </w:pPr>
      <w:r>
        <w:rPr>
          <w:rFonts w:ascii="Times New Roman"/>
          <w:b w:val="false"/>
          <w:i w:val="false"/>
          <w:color w:val="000000"/>
          <w:sz w:val="28"/>
        </w:rPr>
        <w:t>
      *(Knn-1)</w:t>
      </w:r>
    </w:p>
    <w:bookmarkEnd w:id="727"/>
    <w:bookmarkStart w:name="z1379" w:id="728"/>
    <w:p>
      <w:pPr>
        <w:spacing w:after="0"/>
        <w:ind w:left="0"/>
        <w:jc w:val="both"/>
      </w:pPr>
      <w:r>
        <w:rPr>
          <w:rFonts w:ascii="Times New Roman"/>
          <w:b w:val="false"/>
          <w:i w:val="false"/>
          <w:color w:val="000000"/>
          <w:sz w:val="28"/>
        </w:rPr>
        <w:t>
      Кзкшті – өткен жылғы КШТ бойынша шығын сыйымдылығы коэффициенті;</w:t>
      </w:r>
    </w:p>
    <w:bookmarkEnd w:id="728"/>
    <w:bookmarkStart w:name="z1380" w:id="729"/>
    <w:p>
      <w:pPr>
        <w:spacing w:after="0"/>
        <w:ind w:left="0"/>
        <w:jc w:val="both"/>
      </w:pPr>
      <w:r>
        <w:rPr>
          <w:rFonts w:ascii="Times New Roman"/>
          <w:b w:val="false"/>
          <w:i w:val="false"/>
          <w:color w:val="000000"/>
          <w:sz w:val="28"/>
        </w:rPr>
        <w:t>
      Скшті – өткен жылғы КЗГі бойынша емделіп шығу жағдайларының саны;</w:t>
      </w:r>
    </w:p>
    <w:bookmarkEnd w:id="729"/>
    <w:bookmarkStart w:name="z1381" w:id="730"/>
    <w:p>
      <w:pPr>
        <w:spacing w:after="0"/>
        <w:ind w:left="0"/>
        <w:jc w:val="both"/>
      </w:pPr>
      <w:r>
        <w:rPr>
          <w:rFonts w:ascii="Times New Roman"/>
          <w:b w:val="false"/>
          <w:i w:val="false"/>
          <w:color w:val="000000"/>
          <w:sz w:val="28"/>
        </w:rPr>
        <w:t>
      Kn1, Kn2, …, Knn, – түзету коэффициенттері (экологиялық коэффициент, ауылдық аумақтың коэффициенті, жылыту маусымы ұзақтығының коэффициенті және басқа да коэффициенттері).</w:t>
      </w:r>
    </w:p>
    <w:bookmarkEnd w:id="730"/>
    <w:bookmarkStart w:name="z1382" w:id="731"/>
    <w:p>
      <w:pPr>
        <w:spacing w:after="0"/>
        <w:ind w:left="0"/>
        <w:jc w:val="both"/>
      </w:pPr>
      <w:r>
        <w:rPr>
          <w:rFonts w:ascii="Times New Roman"/>
          <w:b w:val="false"/>
          <w:i w:val="false"/>
          <w:color w:val="000000"/>
          <w:sz w:val="28"/>
        </w:rPr>
        <w:t>
      34. Республикалық бюджет нақтыланған жағдайда базалық ставканы индекстеу жүргізіледі.</w:t>
      </w:r>
    </w:p>
    <w:bookmarkEnd w:id="731"/>
    <w:bookmarkStart w:name="z1383" w:id="732"/>
    <w:p>
      <w:pPr>
        <w:spacing w:after="0"/>
        <w:ind w:left="0"/>
        <w:jc w:val="both"/>
      </w:pPr>
      <w:r>
        <w:rPr>
          <w:rFonts w:ascii="Times New Roman"/>
          <w:b w:val="false"/>
          <w:i w:val="false"/>
          <w:color w:val="000000"/>
          <w:sz w:val="28"/>
        </w:rPr>
        <w:t>
      35. Патологоанатомиялық диагностиканы көрсетуге, қан компоненттерін өндіруге арналған тарифтер осы Әдістеменің 17-18-тармақтарына сәйкес формула бойынша есептеледі.</w:t>
      </w:r>
    </w:p>
    <w:bookmarkEnd w:id="732"/>
    <w:bookmarkStart w:name="z1384" w:id="733"/>
    <w:p>
      <w:pPr>
        <w:spacing w:after="0"/>
        <w:ind w:left="0"/>
        <w:jc w:val="left"/>
      </w:pPr>
      <w:r>
        <w:rPr>
          <w:rFonts w:ascii="Times New Roman"/>
          <w:b/>
          <w:i w:val="false"/>
          <w:color w:val="000000"/>
        </w:rPr>
        <w:t xml:space="preserve"> 3-параграф. Онкологиялық науқастарға көрсетілген медициналық көмек көрсеткені үшін тарифтер қалыптастыру алгоритмі</w:t>
      </w:r>
    </w:p>
    <w:bookmarkEnd w:id="733"/>
    <w:p>
      <w:pPr>
        <w:spacing w:after="0"/>
        <w:ind w:left="0"/>
        <w:jc w:val="both"/>
      </w:pPr>
      <w:bookmarkStart w:name="z1385" w:id="734"/>
      <w:r>
        <w:rPr>
          <w:rFonts w:ascii="Times New Roman"/>
          <w:b w:val="false"/>
          <w:i w:val="false"/>
          <w:color w:val="ff0000"/>
          <w:sz w:val="28"/>
        </w:rPr>
        <w:t xml:space="preserve">
      36. Алып тасталды - ҚР Денсаулық сақтау министрінің м.а. 19.11.2021 </w:t>
      </w:r>
      <w:r>
        <w:rPr>
          <w:rFonts w:ascii="Times New Roman"/>
          <w:b w:val="false"/>
          <w:i w:val="false"/>
          <w:color w:val="ff0000"/>
          <w:sz w:val="28"/>
        </w:rPr>
        <w:t>№ ҚР ДСМ-119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7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Алып тасталды - ҚР Денсаулық сақтау министрінің м.а. 19.11.2021 </w:t>
      </w:r>
      <w:r>
        <w:rPr>
          <w:rFonts w:ascii="Times New Roman"/>
          <w:b w:val="false"/>
          <w:i w:val="false"/>
          <w:color w:val="000000"/>
          <w:sz w:val="28"/>
        </w:rPr>
        <w:t>№ ҚР ДСМ-119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404" w:id="735"/>
    <w:p>
      <w:pPr>
        <w:spacing w:after="0"/>
        <w:ind w:left="0"/>
        <w:jc w:val="left"/>
      </w:pPr>
      <w:r>
        <w:rPr>
          <w:rFonts w:ascii="Times New Roman"/>
          <w:b/>
          <w:i w:val="false"/>
          <w:color w:val="000000"/>
        </w:rPr>
        <w:t xml:space="preserve"> 4-параграф. Психикалық денсаулық орталығының науқастарына медициналық-әлеуметтік көмек көрсеткені тарифтердін қалыптастыру алгоритмі</w:t>
      </w:r>
    </w:p>
    <w:bookmarkEnd w:id="735"/>
    <w:bookmarkStart w:name="z1405" w:id="736"/>
    <w:p>
      <w:pPr>
        <w:spacing w:after="0"/>
        <w:ind w:left="0"/>
        <w:jc w:val="both"/>
      </w:pPr>
      <w:r>
        <w:rPr>
          <w:rFonts w:ascii="Times New Roman"/>
          <w:b w:val="false"/>
          <w:i w:val="false"/>
          <w:color w:val="000000"/>
          <w:sz w:val="28"/>
        </w:rPr>
        <w:t>
      38. Психикалық денсаулық орталығының бір науқасқа арналған кешенді тарифке стационарлық жағдайларда мамандандырылған медициналық көмек көрсететін республикалық денсаулық сақтау субъектілеріне медициналық көмек көрсету кірмейді, оларға ақы төлеу емделген жағдай үшін есептік орташа құны бойынша және ТМККК шеңберінде бір төсек-күн үшін жүзеге асырылады.</w:t>
      </w:r>
    </w:p>
    <w:bookmarkEnd w:id="736"/>
    <w:bookmarkStart w:name="z1406" w:id="737"/>
    <w:p>
      <w:pPr>
        <w:spacing w:after="0"/>
        <w:ind w:left="0"/>
        <w:jc w:val="both"/>
      </w:pPr>
      <w:r>
        <w:rPr>
          <w:rFonts w:ascii="Times New Roman"/>
          <w:b w:val="false"/>
          <w:i w:val="false"/>
          <w:color w:val="000000"/>
          <w:sz w:val="28"/>
        </w:rPr>
        <w:t>
      39. Психикалық денсаулық орталығының бір науқасына арналған кешенді тариф:</w:t>
      </w:r>
    </w:p>
    <w:bookmarkEnd w:id="737"/>
    <w:bookmarkStart w:name="z1407" w:id="738"/>
    <w:p>
      <w:pPr>
        <w:spacing w:after="0"/>
        <w:ind w:left="0"/>
        <w:jc w:val="both"/>
      </w:pPr>
      <w:r>
        <w:rPr>
          <w:rFonts w:ascii="Times New Roman"/>
          <w:b w:val="false"/>
          <w:i w:val="false"/>
          <w:color w:val="000000"/>
          <w:sz w:val="28"/>
        </w:rPr>
        <w:t>
      1) диспансерлік есепте тұрған психикалық және мінез-құлықтық бұзылулардың (ауруларының) профилактикасына, психикалық денсаулығын зерттеп-қарауға, психикалық бұзылуларды диагностикалауға, психикасының және мінез-құлықтың бұзылулары (аурулары) бар адамдарды емдеуге, күтуге және медициналық-әлеуметтік оңалтуға бағытталған қызметтер;</w:t>
      </w:r>
    </w:p>
    <w:bookmarkEnd w:id="738"/>
    <w:bookmarkStart w:name="z1408" w:id="739"/>
    <w:p>
      <w:pPr>
        <w:spacing w:after="0"/>
        <w:ind w:left="0"/>
        <w:jc w:val="both"/>
      </w:pPr>
      <w:r>
        <w:rPr>
          <w:rFonts w:ascii="Times New Roman"/>
          <w:b w:val="false"/>
          <w:i w:val="false"/>
          <w:color w:val="000000"/>
          <w:sz w:val="28"/>
        </w:rPr>
        <w:t>
      2) психикалық және мінез-құлықтық бұзылулардың (аурулардың) профилактикасына, диспансерлік есепте тұрмайтын азаматтардың психикалық денсаулығын зерттеуге бағытталған қызметтер;</w:t>
      </w:r>
    </w:p>
    <w:bookmarkEnd w:id="739"/>
    <w:bookmarkStart w:name="z1409" w:id="740"/>
    <w:p>
      <w:pPr>
        <w:spacing w:after="0"/>
        <w:ind w:left="0"/>
        <w:jc w:val="both"/>
      </w:pPr>
      <w:r>
        <w:rPr>
          <w:rFonts w:ascii="Times New Roman"/>
          <w:b w:val="false"/>
          <w:i w:val="false"/>
          <w:color w:val="000000"/>
          <w:sz w:val="28"/>
        </w:rPr>
        <w:t>
      3)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және стационарды алмастыратын көмекті қолдану туралы сот шешімі бойынша емдеу;</w:t>
      </w:r>
    </w:p>
    <w:bookmarkEnd w:id="740"/>
    <w:bookmarkStart w:name="z1410" w:id="741"/>
    <w:p>
      <w:pPr>
        <w:spacing w:after="0"/>
        <w:ind w:left="0"/>
        <w:jc w:val="both"/>
      </w:pPr>
      <w:r>
        <w:rPr>
          <w:rFonts w:ascii="Times New Roman"/>
          <w:b w:val="false"/>
          <w:i w:val="false"/>
          <w:color w:val="000000"/>
          <w:sz w:val="28"/>
        </w:rPr>
        <w:t>
      4) ПБЗ-ны пайдалануға байланысты психикаға белсенді әсер ететін заттарды (бұдан әрі – ПБЗ) пайдалануға байланысты психикасының және мінез-құлықтың бұзылуы (ауруы) бар адамдарға медициналық көмек көрсетуге, ПБЗ-ны пайдалануға байланысты психикасының және мінез-құлықтың бұзылуы (ауруы) бар адамдарды диагностикалауға, емдеуге, күтуге, медициналық-әлеуметтік оңалтуға, ПБЗ-ны пайдалану фактісін анықтау үшін медициналық куәландыруға бағытталған қызметтер;</w:t>
      </w:r>
    </w:p>
    <w:bookmarkEnd w:id="741"/>
    <w:bookmarkStart w:name="z1411" w:id="742"/>
    <w:p>
      <w:pPr>
        <w:spacing w:after="0"/>
        <w:ind w:left="0"/>
        <w:jc w:val="both"/>
      </w:pPr>
      <w:r>
        <w:rPr>
          <w:rFonts w:ascii="Times New Roman"/>
          <w:b w:val="false"/>
          <w:i w:val="false"/>
          <w:color w:val="000000"/>
          <w:sz w:val="28"/>
        </w:rPr>
        <w:t>
      5) ПБЗ-ны пайдалануға байланысты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қолдану туралы сот шешімі бойынша емдеу және стационарды алмастыратын көмек көрсету.</w:t>
      </w:r>
    </w:p>
    <w:bookmarkEnd w:id="742"/>
    <w:bookmarkStart w:name="z1412" w:id="743"/>
    <w:p>
      <w:pPr>
        <w:spacing w:after="0"/>
        <w:ind w:left="0"/>
        <w:jc w:val="both"/>
      </w:pPr>
      <w:r>
        <w:rPr>
          <w:rFonts w:ascii="Times New Roman"/>
          <w:b w:val="false"/>
          <w:i w:val="false"/>
          <w:color w:val="000000"/>
          <w:sz w:val="28"/>
        </w:rPr>
        <w:t>
      40. Психикалық денсаулық орталықтарының науқастарына медициналық-әлеуметтік көмек көрсететін денсаулық сақтау субъектісіне ПНТ, ННТ, "ДНЭТ" АЖ-да тіркелген айына психикалық денсаулық орталықтарының бір науқасына арналған кешенді тарифті есептеу мынадай формула бойынша жүзеге асырылады:</w:t>
      </w:r>
    </w:p>
    <w:bookmarkEnd w:id="743"/>
    <w:p>
      <w:pPr>
        <w:spacing w:after="0"/>
        <w:ind w:left="0"/>
        <w:jc w:val="both"/>
      </w:pPr>
      <w:r>
        <w:rPr>
          <w:rFonts w:ascii="Times New Roman"/>
          <w:b w:val="false"/>
          <w:i w:val="false"/>
          <w:color w:val="000000"/>
          <w:sz w:val="28"/>
        </w:rPr>
        <w:t>
      КТпдо = (Vқарж.к псих/нарко _жыл / ОСпсих/нарко _ / m, мұнда:</w:t>
      </w:r>
    </w:p>
    <w:p>
      <w:pPr>
        <w:spacing w:after="0"/>
        <w:ind w:left="0"/>
        <w:jc w:val="both"/>
      </w:pPr>
      <w:r>
        <w:rPr>
          <w:rFonts w:ascii="Times New Roman"/>
          <w:b w:val="false"/>
          <w:i w:val="false"/>
          <w:color w:val="000000"/>
          <w:sz w:val="28"/>
        </w:rPr>
        <w:t>
      КТпдо – айына бір науқас психикалық десаулық орталықтарына арналған кешенді тариф;</w:t>
      </w:r>
    </w:p>
    <w:p>
      <w:pPr>
        <w:spacing w:after="0"/>
        <w:ind w:left="0"/>
        <w:jc w:val="both"/>
      </w:pPr>
      <w:r>
        <w:rPr>
          <w:rFonts w:ascii="Times New Roman"/>
          <w:b w:val="false"/>
          <w:i w:val="false"/>
          <w:color w:val="000000"/>
          <w:sz w:val="28"/>
        </w:rPr>
        <w:t>
      Vқарж.псих/нарко_жыл – алдағы қаржы жылына арналған негізгі құралдарды жаңартуға арналған шығыстарды ескере отырып, психикалық денсаулық орталығының науқастарына медициналық-әлеуметтік көмек көрсетуге арналған қаржыландыру көлемі;</w:t>
      </w:r>
    </w:p>
    <w:p>
      <w:pPr>
        <w:spacing w:after="0"/>
        <w:ind w:left="0"/>
        <w:jc w:val="both"/>
      </w:pPr>
      <w:r>
        <w:rPr>
          <w:rFonts w:ascii="Times New Roman"/>
          <w:b w:val="false"/>
          <w:i w:val="false"/>
          <w:color w:val="000000"/>
          <w:sz w:val="28"/>
        </w:rPr>
        <w:t>
      ОСпсих/нарко_жыл – ПБЗ-ны қолданудан туындаған психикалық және мінез-құлық бұзылулары және психикалық және мінез-құлық бұзылулары бар науқастардың жылдық орташа тізімдік саны, ол мынадай формула бойынша есептеледі:</w:t>
      </w:r>
    </w:p>
    <w:p>
      <w:pPr>
        <w:spacing w:after="0"/>
        <w:ind w:left="0"/>
        <w:jc w:val="both"/>
      </w:pPr>
      <w:r>
        <w:rPr>
          <w:rFonts w:ascii="Times New Roman"/>
          <w:b w:val="false"/>
          <w:i w:val="false"/>
          <w:color w:val="000000"/>
          <w:sz w:val="28"/>
        </w:rPr>
        <w:t>
      ОСпсих/нарко_жыл = (Спсих/нарко басы + Спсих/нарко басы х Қөсім/100)/2, мұнда:</w:t>
      </w:r>
    </w:p>
    <w:p>
      <w:pPr>
        <w:spacing w:after="0"/>
        <w:ind w:left="0"/>
        <w:jc w:val="both"/>
      </w:pPr>
      <w:r>
        <w:rPr>
          <w:rFonts w:ascii="Times New Roman"/>
          <w:b w:val="false"/>
          <w:i w:val="false"/>
          <w:color w:val="000000"/>
          <w:sz w:val="28"/>
        </w:rPr>
        <w:t>
      Спсих/нарко басы – қаржы жылының басында ПНТ-да, ННТ-да тіркелген психикалық денсаулық орталықтары науқастарының саны;</w:t>
      </w:r>
    </w:p>
    <w:p>
      <w:pPr>
        <w:spacing w:after="0"/>
        <w:ind w:left="0"/>
        <w:jc w:val="both"/>
      </w:pPr>
      <w:r>
        <w:rPr>
          <w:rFonts w:ascii="Times New Roman"/>
          <w:b w:val="false"/>
          <w:i w:val="false"/>
          <w:color w:val="000000"/>
          <w:sz w:val="28"/>
        </w:rPr>
        <w:t>
      Қөсім – психикалық денсаулық орталығы науқастарының соңғы үш жылдағы орташа өсу қарқыны, ол мынадай формула бойынша анықталады:</w:t>
      </w:r>
    </w:p>
    <w:p>
      <w:pPr>
        <w:spacing w:after="0"/>
        <w:ind w:left="0"/>
        <w:jc w:val="both"/>
      </w:pPr>
      <w:r>
        <w:rPr>
          <w:rFonts w:ascii="Times New Roman"/>
          <w:b w:val="false"/>
          <w:i w:val="false"/>
          <w:color w:val="000000"/>
          <w:sz w:val="28"/>
        </w:rPr>
        <w:t>
      Қөсім = (С псих/нарко соңы (n1) /С псих/нарко басы.(n1) х 100+ С псих/нарко соңы (n2) /С псих/нарко басы.(n2) х 100+ Спсих/нарко соңы (n3) /С псих/нарко басы.(n3) х 100)/3 , мұнда:</w:t>
      </w:r>
    </w:p>
    <w:p>
      <w:pPr>
        <w:spacing w:after="0"/>
        <w:ind w:left="0"/>
        <w:jc w:val="both"/>
      </w:pPr>
      <w:r>
        <w:rPr>
          <w:rFonts w:ascii="Times New Roman"/>
          <w:b w:val="false"/>
          <w:i w:val="false"/>
          <w:color w:val="000000"/>
          <w:sz w:val="28"/>
        </w:rPr>
        <w:t>
      С псих/нарко басы – соңғы үш жыл кезеңінде (n1,2,3) жыл басына ПНТ-да,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С псих / нарко соңы – соңғы үш жыл кезеңінде (n1,2,3) жыл соңына ПНТ-да,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m – психикалық денсаулық орталықтарының науқастарына медициналық-әлеуметтік көмек көрсетуге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Денсаулық сақтау министрінің 14.03.2022 </w:t>
      </w:r>
      <w:r>
        <w:rPr>
          <w:rFonts w:ascii="Times New Roman"/>
          <w:b w:val="false"/>
          <w:i w:val="false"/>
          <w:color w:val="000000"/>
          <w:sz w:val="28"/>
        </w:rPr>
        <w:t>№ ҚР ДСМ-24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1424" w:id="744"/>
    <w:p>
      <w:pPr>
        <w:spacing w:after="0"/>
        <w:ind w:left="0"/>
        <w:jc w:val="left"/>
      </w:pPr>
      <w:r>
        <w:rPr>
          <w:rFonts w:ascii="Times New Roman"/>
          <w:b/>
          <w:i w:val="false"/>
          <w:color w:val="000000"/>
        </w:rPr>
        <w:t xml:space="preserve"> 5-параграф. Туберкулезбен ауыратын науқастарға медициналық-әлеуметтік көмек көрсеткені үшін тарифтерді қалыптастыру алгоритмі</w:t>
      </w:r>
    </w:p>
    <w:bookmarkEnd w:id="744"/>
    <w:bookmarkStart w:name="z1425" w:id="745"/>
    <w:p>
      <w:pPr>
        <w:spacing w:after="0"/>
        <w:ind w:left="0"/>
        <w:jc w:val="both"/>
      </w:pPr>
      <w:r>
        <w:rPr>
          <w:rFonts w:ascii="Times New Roman"/>
          <w:b w:val="false"/>
          <w:i w:val="false"/>
          <w:color w:val="000000"/>
          <w:sz w:val="28"/>
        </w:rPr>
        <w:t xml:space="preserve">
      41. Туберкулезбен ауыратын бір науқасқа арналған кешенді тарифке мыналар кірмейды: </w:t>
      </w:r>
    </w:p>
    <w:bookmarkEnd w:id="745"/>
    <w:bookmarkStart w:name="z1426" w:id="746"/>
    <w:p>
      <w:pPr>
        <w:spacing w:after="0"/>
        <w:ind w:left="0"/>
        <w:jc w:val="both"/>
      </w:pPr>
      <w:r>
        <w:rPr>
          <w:rFonts w:ascii="Times New Roman"/>
          <w:b w:val="false"/>
          <w:i w:val="false"/>
          <w:color w:val="000000"/>
          <w:sz w:val="28"/>
        </w:rPr>
        <w:t>
      1) туберкулезге қарсы препараттарды;</w:t>
      </w:r>
    </w:p>
    <w:bookmarkEnd w:id="746"/>
    <w:bookmarkStart w:name="z1427" w:id="747"/>
    <w:p>
      <w:pPr>
        <w:spacing w:after="0"/>
        <w:ind w:left="0"/>
        <w:jc w:val="both"/>
      </w:pPr>
      <w:r>
        <w:rPr>
          <w:rFonts w:ascii="Times New Roman"/>
          <w:b w:val="false"/>
          <w:i w:val="false"/>
          <w:color w:val="000000"/>
          <w:sz w:val="28"/>
        </w:rPr>
        <w:t>
      2) бір төсек-күн үшін тариф бойынша стационарлық және стационарды алмастыратын медициналық көмек көрсеткені үшін ақы төлеу жүзеге асырылатын республикалық денсаулық сақтау ұйымдарын (бұдан әрі – туберкулезбен ауыратын науқастарға медициналық-әлеуметтік көмек көрсететін денсаулық сақтау субъект) қоспағанда.</w:t>
      </w:r>
    </w:p>
    <w:bookmarkEnd w:id="747"/>
    <w:bookmarkStart w:name="z1428" w:id="748"/>
    <w:p>
      <w:pPr>
        <w:spacing w:after="0"/>
        <w:ind w:left="0"/>
        <w:jc w:val="both"/>
      </w:pPr>
      <w:r>
        <w:rPr>
          <w:rFonts w:ascii="Times New Roman"/>
          <w:b w:val="false"/>
          <w:i w:val="false"/>
          <w:color w:val="000000"/>
          <w:sz w:val="28"/>
        </w:rPr>
        <w:t>
      42. Туберкулезден зардап шегетін бір науқас үшін кешенді тариф мыналарды көздейді:</w:t>
      </w:r>
    </w:p>
    <w:bookmarkEnd w:id="748"/>
    <w:bookmarkStart w:name="z1429" w:id="749"/>
    <w:p>
      <w:pPr>
        <w:spacing w:after="0"/>
        <w:ind w:left="0"/>
        <w:jc w:val="both"/>
      </w:pPr>
      <w:r>
        <w:rPr>
          <w:rFonts w:ascii="Times New Roman"/>
          <w:b w:val="false"/>
          <w:i w:val="false"/>
          <w:color w:val="000000"/>
          <w:sz w:val="28"/>
        </w:rPr>
        <w:t>
      1) осы аурудың бар-жоғына күдігі бар адамдарда туберкулезді анықтау бойынша емдеу-диагностикалық шараларды жүзеге асыру;</w:t>
      </w:r>
    </w:p>
    <w:bookmarkEnd w:id="749"/>
    <w:bookmarkStart w:name="z1430" w:id="750"/>
    <w:p>
      <w:pPr>
        <w:spacing w:after="0"/>
        <w:ind w:left="0"/>
        <w:jc w:val="both"/>
      </w:pPr>
      <w:r>
        <w:rPr>
          <w:rFonts w:ascii="Times New Roman"/>
          <w:b w:val="false"/>
          <w:i w:val="false"/>
          <w:color w:val="000000"/>
          <w:sz w:val="28"/>
        </w:rPr>
        <w:t>
      2) туберкулезден зардап шегетін адамдарды (белсенді туберкулез) емдеу-диагностикалық іс шаралармен және туберкулезге қарсы диспансерлерде диспансерлік есепте тұрған адамдарды диспансерлік бақылауды қамтамасыз ету;</w:t>
      </w:r>
    </w:p>
    <w:bookmarkEnd w:id="750"/>
    <w:bookmarkStart w:name="z1431" w:id="751"/>
    <w:p>
      <w:pPr>
        <w:spacing w:after="0"/>
        <w:ind w:left="0"/>
        <w:jc w:val="both"/>
      </w:pPr>
      <w:r>
        <w:rPr>
          <w:rFonts w:ascii="Times New Roman"/>
          <w:b w:val="false"/>
          <w:i w:val="false"/>
          <w:color w:val="000000"/>
          <w:sz w:val="28"/>
        </w:rPr>
        <w:t>
      3) туберкулезден зардап шегетін адамдарға әлеуметтік-психиологиялық көмек көрсету;</w:t>
      </w:r>
    </w:p>
    <w:bookmarkEnd w:id="751"/>
    <w:bookmarkStart w:name="z1432" w:id="752"/>
    <w:p>
      <w:pPr>
        <w:spacing w:after="0"/>
        <w:ind w:left="0"/>
        <w:jc w:val="both"/>
      </w:pPr>
      <w:r>
        <w:rPr>
          <w:rFonts w:ascii="Times New Roman"/>
          <w:b w:val="false"/>
          <w:i w:val="false"/>
          <w:color w:val="000000"/>
          <w:sz w:val="28"/>
        </w:rPr>
        <w:t>
      4) динамикалық бақылаудан алынғандарды қоспағанда, туберкулезбен ауыратын және туберкулезді ауырғандарға басынан өткізген ересектер мен балаларға емді қалпына келтіру емін және медициналық оңалту көрсету;</w:t>
      </w:r>
    </w:p>
    <w:bookmarkEnd w:id="752"/>
    <w:bookmarkStart w:name="z1433" w:id="753"/>
    <w:p>
      <w:pPr>
        <w:spacing w:after="0"/>
        <w:ind w:left="0"/>
        <w:jc w:val="both"/>
      </w:pPr>
      <w:r>
        <w:rPr>
          <w:rFonts w:ascii="Times New Roman"/>
          <w:b w:val="false"/>
          <w:i w:val="false"/>
          <w:color w:val="000000"/>
          <w:sz w:val="28"/>
        </w:rPr>
        <w:t>
      5) латентті туберкулез инфекциясын профилактикалық емдеу.</w:t>
      </w:r>
    </w:p>
    <w:bookmarkEnd w:id="753"/>
    <w:bookmarkStart w:name="z1434" w:id="754"/>
    <w:p>
      <w:pPr>
        <w:spacing w:after="0"/>
        <w:ind w:left="0"/>
        <w:jc w:val="both"/>
      </w:pPr>
      <w:r>
        <w:rPr>
          <w:rFonts w:ascii="Times New Roman"/>
          <w:b w:val="false"/>
          <w:i w:val="false"/>
          <w:color w:val="000000"/>
          <w:sz w:val="28"/>
        </w:rPr>
        <w:t>
      43. Туберкулезбен ауыратын науқастарға медициналық-әлеуметтік көмек көрсететін денсаулық сақтау субъектінің ТАНҰТ-та тіркелген айына бір туберкулезбен ауыратын науқасқа арналған кешенді тарифті есептеу формуласы бойынша жүзеге асырылады:</w:t>
      </w:r>
    </w:p>
    <w:bookmarkEnd w:id="754"/>
    <w:p>
      <w:pPr>
        <w:spacing w:after="0"/>
        <w:ind w:left="0"/>
        <w:jc w:val="both"/>
      </w:pPr>
      <w:r>
        <w:rPr>
          <w:rFonts w:ascii="Times New Roman"/>
          <w:b w:val="false"/>
          <w:i w:val="false"/>
          <w:color w:val="000000"/>
          <w:sz w:val="28"/>
        </w:rPr>
        <w:t>
      Kттуб = (Vтуб.қар.жыл/ Стуб.орт.тізім.жыл) / m, мұнда:</w:t>
      </w:r>
    </w:p>
    <w:p>
      <w:pPr>
        <w:spacing w:after="0"/>
        <w:ind w:left="0"/>
        <w:jc w:val="both"/>
      </w:pPr>
      <w:r>
        <w:rPr>
          <w:rFonts w:ascii="Times New Roman"/>
          <w:b w:val="false"/>
          <w:i w:val="false"/>
          <w:color w:val="000000"/>
          <w:sz w:val="28"/>
        </w:rPr>
        <w:t>
      Kттуб – айына бір туберкулезбен ауратын науқасқа арналған кешенді тариф;</w:t>
      </w:r>
    </w:p>
    <w:p>
      <w:pPr>
        <w:spacing w:after="0"/>
        <w:ind w:left="0"/>
        <w:jc w:val="both"/>
      </w:pPr>
      <w:r>
        <w:rPr>
          <w:rFonts w:ascii="Times New Roman"/>
          <w:b w:val="false"/>
          <w:i w:val="false"/>
          <w:color w:val="000000"/>
          <w:sz w:val="28"/>
        </w:rPr>
        <w:t>
      Vтуб.қар.жыл -алдағы алдағы қаржы жылына арналған негізгі құралдарды жаңартуға арналған шығыстарды ескере отырып, туберкулезбен ауыратын науқастарға медициналық-әлеуметтік көмек көрсетуге арналған қаржыландыру көлемі;</w:t>
      </w:r>
    </w:p>
    <w:p>
      <w:pPr>
        <w:spacing w:after="0"/>
        <w:ind w:left="0"/>
        <w:jc w:val="both"/>
      </w:pPr>
      <w:r>
        <w:rPr>
          <w:rFonts w:ascii="Times New Roman"/>
          <w:b w:val="false"/>
          <w:i w:val="false"/>
          <w:color w:val="000000"/>
          <w:sz w:val="28"/>
        </w:rPr>
        <w:t>
      Стуб.орт.тізім.жыл - туберкулезбен ауыратын науқастардың жылдық орташа тізімдік саны, ол мынадай формула бойынша есептеледі:</w:t>
      </w:r>
    </w:p>
    <w:p>
      <w:pPr>
        <w:spacing w:after="0"/>
        <w:ind w:left="0"/>
        <w:jc w:val="both"/>
      </w:pPr>
      <w:r>
        <w:rPr>
          <w:rFonts w:ascii="Times New Roman"/>
          <w:b w:val="false"/>
          <w:i w:val="false"/>
          <w:color w:val="000000"/>
          <w:sz w:val="28"/>
        </w:rPr>
        <w:t>
      Стуб.орт.тізім.жыл = (Стуб.бас. + Стуб.бас. х Қөсім/ 100) / 2, мұнда:</w:t>
      </w:r>
    </w:p>
    <w:p>
      <w:pPr>
        <w:spacing w:after="0"/>
        <w:ind w:left="0"/>
        <w:jc w:val="both"/>
      </w:pPr>
      <w:r>
        <w:rPr>
          <w:rFonts w:ascii="Times New Roman"/>
          <w:b w:val="false"/>
          <w:i w:val="false"/>
          <w:color w:val="000000"/>
          <w:sz w:val="28"/>
        </w:rPr>
        <w:t>
      Стуб.бас. – қаржы жылының басында ТАНҰТ-та тіркелген туберкулезбен ауыратындардың саны;</w:t>
      </w:r>
    </w:p>
    <w:p>
      <w:pPr>
        <w:spacing w:after="0"/>
        <w:ind w:left="0"/>
        <w:jc w:val="both"/>
      </w:pPr>
      <w:r>
        <w:rPr>
          <w:rFonts w:ascii="Times New Roman"/>
          <w:b w:val="false"/>
          <w:i w:val="false"/>
          <w:color w:val="000000"/>
          <w:sz w:val="28"/>
        </w:rPr>
        <w:t>
      Қөсім – соңғы үш жылдағы туберкулезбен ауыратын науқастардың орташа өсу қарқыны, ол мынадай формула бойынша айқындалады:</w:t>
      </w:r>
    </w:p>
    <w:p>
      <w:pPr>
        <w:spacing w:after="0"/>
        <w:ind w:left="0"/>
        <w:jc w:val="both"/>
      </w:pPr>
      <w:r>
        <w:rPr>
          <w:rFonts w:ascii="Times New Roman"/>
          <w:b w:val="false"/>
          <w:i w:val="false"/>
          <w:color w:val="000000"/>
          <w:sz w:val="28"/>
        </w:rPr>
        <w:t>
      Қөсім = (Стуб.соң. (n1)/Стуб.бас. (n1) х 100 + Стуб.соң. (n2)/Стуб.бас. (n2) х 100 + Стуб.соң. (n3) / Стуб.бас. (n3) х 100)/3, мұнда:</w:t>
      </w:r>
    </w:p>
    <w:p>
      <w:pPr>
        <w:spacing w:after="0"/>
        <w:ind w:left="0"/>
        <w:jc w:val="both"/>
      </w:pPr>
      <w:r>
        <w:rPr>
          <w:rFonts w:ascii="Times New Roman"/>
          <w:b w:val="false"/>
          <w:i w:val="false"/>
          <w:color w:val="000000"/>
          <w:sz w:val="28"/>
        </w:rPr>
        <w:t>
      Стуб.бас. – соңғы үш жыл кезеңінде (n 1,2,3) жыл басына ТАНҰТ-та тіркелген туберкулезбен ауыратын науқастардың саны;</w:t>
      </w:r>
    </w:p>
    <w:p>
      <w:pPr>
        <w:spacing w:after="0"/>
        <w:ind w:left="0"/>
        <w:jc w:val="both"/>
      </w:pPr>
      <w:r>
        <w:rPr>
          <w:rFonts w:ascii="Times New Roman"/>
          <w:b w:val="false"/>
          <w:i w:val="false"/>
          <w:color w:val="000000"/>
          <w:sz w:val="28"/>
        </w:rPr>
        <w:t>
      Стуб.соң. – соңғы үш жыл кезеңінде (n1,2,3) жылдың соңында ТАНҰТ-та тіркелген туберкулезбен ауыратын науқастардың саны;</w:t>
      </w:r>
    </w:p>
    <w:p>
      <w:pPr>
        <w:spacing w:after="0"/>
        <w:ind w:left="0"/>
        <w:jc w:val="both"/>
      </w:pPr>
      <w:r>
        <w:rPr>
          <w:rFonts w:ascii="Times New Roman"/>
          <w:b w:val="false"/>
          <w:i w:val="false"/>
          <w:color w:val="000000"/>
          <w:sz w:val="28"/>
        </w:rPr>
        <w:t>
      m – туберкулезбен ауыратын науқастарға медициналық-әлеуметтік қызметтер көрсетуге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Денсаулық сақтау министрінің 14.03.2022 </w:t>
      </w:r>
      <w:r>
        <w:rPr>
          <w:rFonts w:ascii="Times New Roman"/>
          <w:b w:val="false"/>
          <w:i w:val="false"/>
          <w:color w:val="000000"/>
          <w:sz w:val="28"/>
        </w:rPr>
        <w:t>№ ҚР ДСМ-24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1446" w:id="755"/>
    <w:p>
      <w:pPr>
        <w:spacing w:after="0"/>
        <w:ind w:left="0"/>
        <w:jc w:val="left"/>
      </w:pPr>
      <w:r>
        <w:rPr>
          <w:rFonts w:ascii="Times New Roman"/>
          <w:b/>
          <w:i w:val="false"/>
          <w:color w:val="000000"/>
        </w:rPr>
        <w:t xml:space="preserve"> 6-параграф. АИТВ инфекциясын жұқтырған адамдарға медициналық-әлеуметтік көмек көрсеткені үшін тарифті, Достық кабинеттердегі халықтың негізгі топтары үшін тарифті және адамды АИТВ инфекциясы бойынша зерттеп-қарауға арналған тарифті қалыптастыру алгоритмі</w:t>
      </w:r>
    </w:p>
    <w:bookmarkEnd w:id="755"/>
    <w:bookmarkStart w:name="z1447" w:id="756"/>
    <w:p>
      <w:pPr>
        <w:spacing w:after="0"/>
        <w:ind w:left="0"/>
        <w:jc w:val="both"/>
      </w:pPr>
      <w:r>
        <w:rPr>
          <w:rFonts w:ascii="Times New Roman"/>
          <w:b w:val="false"/>
          <w:i w:val="false"/>
          <w:color w:val="000000"/>
          <w:sz w:val="28"/>
        </w:rPr>
        <w:t>
      44. ТМККК шеңберінде АИТВ инфекциясын жұқтырған адамдарға көрсетілген медициналық-әлеуметтік көмек үшін ақы төлеу консультациялық-диагностикалық көмек түрінде мамандандырылған медициналық көмек көрсететін республикалық денсаулық сақтау ұйымдарын қоспағанда, денсаулық сақтау субъектілеріне АИТВ инфекциясын жұқтырған бір адамға арналған тариф бойынша жүзеге асырылады (бұдан әрі – АИТВ инфекциясын жұқтырған адамдарға медициналық-әлеуметтік көмек көрсететін денсаулық сақтау субъектісі).</w:t>
      </w:r>
    </w:p>
    <w:bookmarkEnd w:id="756"/>
    <w:bookmarkStart w:name="z1448" w:id="757"/>
    <w:p>
      <w:pPr>
        <w:spacing w:after="0"/>
        <w:ind w:left="0"/>
        <w:jc w:val="both"/>
      </w:pPr>
      <w:r>
        <w:rPr>
          <w:rFonts w:ascii="Times New Roman"/>
          <w:b w:val="false"/>
          <w:i w:val="false"/>
          <w:color w:val="000000"/>
          <w:sz w:val="28"/>
        </w:rPr>
        <w:t>
      45. АИТВ инфекциясын жұқтырған бір адамға арналған тариф амбулаториялық жағдайларда мамандандырылған, медициналық көмекті, АИТВ инфекциясын жұқтырған адамдарға медициналық-әлеуметтік көмекті қамтамасыз етуді, оның ішінде АИТВ инфекциясының анадан шаранаға және балаға берілу қаупін азайту жөніндегі профилактикалық іс-шараларды жүзеге асыруды қамтиды.</w:t>
      </w:r>
    </w:p>
    <w:bookmarkEnd w:id="757"/>
    <w:bookmarkStart w:name="z1449" w:id="758"/>
    <w:p>
      <w:pPr>
        <w:spacing w:after="0"/>
        <w:ind w:left="0"/>
        <w:jc w:val="both"/>
      </w:pPr>
      <w:r>
        <w:rPr>
          <w:rFonts w:ascii="Times New Roman"/>
          <w:b w:val="false"/>
          <w:i w:val="false"/>
          <w:color w:val="000000"/>
          <w:sz w:val="28"/>
        </w:rPr>
        <w:t>
      46. АИТВ инфекциясын жұқтырған адамдарға медициналық-әлеуметтік көмек көрсететін денсаулық сақтау субъектісіне айына АИТВ инфекциясын жұқтырған бір адамға тарифті есептеу мынадай формула бойынша жүзеге асырылады::</w:t>
      </w:r>
    </w:p>
    <w:bookmarkEnd w:id="758"/>
    <w:p>
      <w:pPr>
        <w:spacing w:after="0"/>
        <w:ind w:left="0"/>
        <w:jc w:val="both"/>
      </w:pPr>
      <w:r>
        <w:rPr>
          <w:rFonts w:ascii="Times New Roman"/>
          <w:b w:val="false"/>
          <w:i w:val="false"/>
          <w:color w:val="000000"/>
          <w:sz w:val="28"/>
        </w:rPr>
        <w:t>
      ТАИТВ = ЕсАИТВ * K1 + Ес.АИТВ * (K2-1) +…+ Ес.АИТВ * (Kn-1), мұндағы:</w:t>
      </w:r>
    </w:p>
    <w:p>
      <w:pPr>
        <w:spacing w:after="0"/>
        <w:ind w:left="0"/>
        <w:jc w:val="both"/>
      </w:pPr>
      <w:r>
        <w:rPr>
          <w:rFonts w:ascii="Times New Roman"/>
          <w:b w:val="false"/>
          <w:i w:val="false"/>
          <w:color w:val="000000"/>
          <w:sz w:val="28"/>
        </w:rPr>
        <w:t>
      ТАИТВ – айына АИТВ инфекциясын жұқтырған бір адамға арналған тариф;</w:t>
      </w:r>
    </w:p>
    <w:p>
      <w:pPr>
        <w:spacing w:after="0"/>
        <w:ind w:left="0"/>
        <w:jc w:val="both"/>
      </w:pPr>
      <w:r>
        <w:rPr>
          <w:rFonts w:ascii="Times New Roman"/>
          <w:b w:val="false"/>
          <w:i w:val="false"/>
          <w:color w:val="000000"/>
          <w:sz w:val="28"/>
        </w:rPr>
        <w:t>
      Ес.АИТВ-түзету коэффициенттерін есепке алмағанда, АИТВ инфекциясын жұқтырған бір адамға арналған есеп тарифі мынадай формула бойынша жүзеге асырылады, мұндағы:</w:t>
      </w:r>
    </w:p>
    <w:p>
      <w:pPr>
        <w:spacing w:after="0"/>
        <w:ind w:left="0"/>
        <w:jc w:val="both"/>
      </w:pPr>
      <w:r>
        <w:rPr>
          <w:rFonts w:ascii="Times New Roman"/>
          <w:b w:val="false"/>
          <w:i w:val="false"/>
          <w:color w:val="000000"/>
          <w:sz w:val="28"/>
        </w:rPr>
        <w:t>
      Сі – тікелей және жүкқұжат шығыстарын айқындау әдісінің негізінде есептелген бір медициналық көрсетілетін қызметтің құны;</w:t>
      </w:r>
    </w:p>
    <w:p>
      <w:pPr>
        <w:spacing w:after="0"/>
        <w:ind w:left="0"/>
        <w:jc w:val="both"/>
      </w:pPr>
      <w:r>
        <w:rPr>
          <w:rFonts w:ascii="Times New Roman"/>
          <w:b w:val="false"/>
          <w:i w:val="false"/>
          <w:color w:val="000000"/>
          <w:sz w:val="28"/>
        </w:rPr>
        <w:t>
      і – медициналық қызметтердің тарификаторына сәйкес тізбе бойынша медициналық көрсетілетін қызметтің түрі;</w:t>
      </w:r>
    </w:p>
    <w:p>
      <w:pPr>
        <w:spacing w:after="0"/>
        <w:ind w:left="0"/>
        <w:jc w:val="both"/>
      </w:pPr>
      <w:r>
        <w:rPr>
          <w:rFonts w:ascii="Times New Roman"/>
          <w:b w:val="false"/>
          <w:i w:val="false"/>
          <w:color w:val="000000"/>
          <w:sz w:val="28"/>
        </w:rPr>
        <w:t>
      q – ресми статистикалық ақпарат деректері ескеріле отырып, есептелген медициналық көрсетілетін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 ескеріле отырып, есептелген медициналық қызметті пайдалану еселігі.</w:t>
      </w:r>
    </w:p>
    <w:p>
      <w:pPr>
        <w:spacing w:after="0"/>
        <w:ind w:left="0"/>
        <w:jc w:val="both"/>
      </w:pPr>
      <w:r>
        <w:rPr>
          <w:rFonts w:ascii="Times New Roman"/>
          <w:b w:val="false"/>
          <w:i w:val="false"/>
          <w:color w:val="000000"/>
          <w:sz w:val="28"/>
        </w:rPr>
        <w:t>
      K1, K2,… Kn – Арал өңірінің азаматтарын әлеуметтік қорғау туралы ҚРЗ және СЯСП азаматтарын әлеуметтік қорғау туралы ҚРЗ сәйкес экологиялық апатты аймақтарда жұмыс істегені үшін, жылыту мауысымның ұзақтығы мен басқа да коэффициенттер үшін медициналық қызметтің құнын түзету мақсатында қолданылатын түзету коэффициенттері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459" w:id="759"/>
    <w:p>
      <w:pPr>
        <w:spacing w:after="0"/>
        <w:ind w:left="0"/>
        <w:jc w:val="both"/>
      </w:pPr>
      <w:r>
        <w:rPr>
          <w:rFonts w:ascii="Times New Roman"/>
          <w:b w:val="false"/>
          <w:i w:val="false"/>
          <w:color w:val="000000"/>
          <w:sz w:val="28"/>
        </w:rPr>
        <w:t>
      47. Достық кабинеттеріндегі халықтың негізгі топтарына арналған тариф:</w:t>
      </w:r>
    </w:p>
    <w:bookmarkEnd w:id="759"/>
    <w:bookmarkStart w:name="z1460" w:id="760"/>
    <w:p>
      <w:pPr>
        <w:spacing w:after="0"/>
        <w:ind w:left="0"/>
        <w:jc w:val="both"/>
      </w:pPr>
      <w:r>
        <w:rPr>
          <w:rFonts w:ascii="Times New Roman"/>
          <w:b w:val="false"/>
          <w:i w:val="false"/>
          <w:color w:val="000000"/>
          <w:sz w:val="28"/>
        </w:rPr>
        <w:t>
      1) құпия медициналық тексеруді қамтамасыз ету, психоәлеуметтік, заң консультацияларын ұсыну, сенім пункттерінің, Достық кабинеттердің жұмыс істеуін қамтамасыз ету;</w:t>
      </w:r>
    </w:p>
    <w:bookmarkEnd w:id="760"/>
    <w:bookmarkStart w:name="z1461" w:id="761"/>
    <w:p>
      <w:pPr>
        <w:spacing w:after="0"/>
        <w:ind w:left="0"/>
        <w:jc w:val="both"/>
      </w:pPr>
      <w:r>
        <w:rPr>
          <w:rFonts w:ascii="Times New Roman"/>
          <w:b w:val="false"/>
          <w:i w:val="false"/>
          <w:color w:val="000000"/>
          <w:sz w:val="28"/>
        </w:rPr>
        <w:t>
      2) АИТВ инфекциясын жұқтырудың жоғары қаупі бойынша халықтың негізгі топтарына жататын адамдар арасында емдеу-алдын алу іс-шараларын жүргізу.</w:t>
      </w:r>
    </w:p>
    <w:bookmarkEnd w:id="761"/>
    <w:bookmarkStart w:name="z1462" w:id="762"/>
    <w:p>
      <w:pPr>
        <w:spacing w:after="0"/>
        <w:ind w:left="0"/>
        <w:jc w:val="both"/>
      </w:pPr>
      <w:r>
        <w:rPr>
          <w:rFonts w:ascii="Times New Roman"/>
          <w:b w:val="false"/>
          <w:i w:val="false"/>
          <w:color w:val="000000"/>
          <w:sz w:val="28"/>
        </w:rPr>
        <w:t>
      48. АИТВ инфекциясын жұқтырған адамдарға медициналық-әлеуметтік көмек көрсететін денсаулық сақтау субъектісінің достық кабинеттерінде халықтың негізгі тобынан бір адамға тарифті есептеу, мынадай формула бойынша жүзеге асырылады:</w:t>
      </w:r>
    </w:p>
    <w:bookmarkEnd w:id="762"/>
    <w:p>
      <w:pPr>
        <w:spacing w:after="0"/>
        <w:ind w:left="0"/>
        <w:jc w:val="both"/>
      </w:pPr>
      <w:r>
        <w:rPr>
          <w:rFonts w:ascii="Times New Roman"/>
          <w:b w:val="false"/>
          <w:i w:val="false"/>
          <w:color w:val="000000"/>
          <w:sz w:val="28"/>
        </w:rPr>
        <w:t>
      Тхнт = ЕТхтн * K1 + ЕТхтн * (K2-1) +…+ ЕТхтн * (Kn-1), мұндағы:</w:t>
      </w:r>
    </w:p>
    <w:p>
      <w:pPr>
        <w:spacing w:after="0"/>
        <w:ind w:left="0"/>
        <w:jc w:val="both"/>
      </w:pPr>
      <w:r>
        <w:rPr>
          <w:rFonts w:ascii="Times New Roman"/>
          <w:b w:val="false"/>
          <w:i w:val="false"/>
          <w:color w:val="000000"/>
          <w:sz w:val="28"/>
        </w:rPr>
        <w:t>
      Тхнт – достық кабинеттеріндегі халықтың негізгі тобының бір тұлғасына арналған тариф;</w:t>
      </w:r>
    </w:p>
    <w:p>
      <w:pPr>
        <w:spacing w:after="0"/>
        <w:ind w:left="0"/>
        <w:jc w:val="both"/>
      </w:pPr>
      <w:r>
        <w:rPr>
          <w:rFonts w:ascii="Times New Roman"/>
          <w:b w:val="false"/>
          <w:i w:val="false"/>
          <w:color w:val="000000"/>
          <w:sz w:val="28"/>
        </w:rPr>
        <w:t>
      Ес.хнт - түзету коэффициенттері ескерілмеген, достық кабинеттеріндегі халықтың негізгі тобынан бір адамға арналған есептеу тарифі мынадай формула бойынша жүзеге асырылады, мұндағы:</w:t>
      </w:r>
    </w:p>
    <w:p>
      <w:pPr>
        <w:spacing w:after="0"/>
        <w:ind w:left="0"/>
        <w:jc w:val="both"/>
      </w:pPr>
      <w:r>
        <w:rPr>
          <w:rFonts w:ascii="Times New Roman"/>
          <w:b w:val="false"/>
          <w:i w:val="false"/>
          <w:color w:val="000000"/>
          <w:sz w:val="28"/>
        </w:rPr>
        <w:t>
      Сі - тікелей және жүкқұжат шығыстарын айқындау әдісінің негізінде есептелген бір медициналық көрсетілетін қызметтің құны;</w:t>
      </w:r>
    </w:p>
    <w:p>
      <w:pPr>
        <w:spacing w:after="0"/>
        <w:ind w:left="0"/>
        <w:jc w:val="both"/>
      </w:pPr>
      <w:r>
        <w:rPr>
          <w:rFonts w:ascii="Times New Roman"/>
          <w:b w:val="false"/>
          <w:i w:val="false"/>
          <w:color w:val="000000"/>
          <w:sz w:val="28"/>
        </w:rPr>
        <w:t>
      і -медициналық көрсетілетін қызметтердің тарификаторына сәйкес тізбе бойынша медициналық қызметтің түрі;</w:t>
      </w:r>
    </w:p>
    <w:p>
      <w:pPr>
        <w:spacing w:after="0"/>
        <w:ind w:left="0"/>
        <w:jc w:val="both"/>
      </w:pPr>
      <w:r>
        <w:rPr>
          <w:rFonts w:ascii="Times New Roman"/>
          <w:b w:val="false"/>
          <w:i w:val="false"/>
          <w:color w:val="000000"/>
          <w:sz w:val="28"/>
        </w:rPr>
        <w:t>
      q – ресми статистикалық ақпарат деректері ескеріле отырып, есептелген медициналық көрсетілетін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хаттамаларды ескере отырып есептелген медициналық көрсетілетін қызметті пайдалану еселігі.</w:t>
      </w:r>
    </w:p>
    <w:p>
      <w:pPr>
        <w:spacing w:after="0"/>
        <w:ind w:left="0"/>
        <w:jc w:val="both"/>
      </w:pPr>
      <w:r>
        <w:rPr>
          <w:rFonts w:ascii="Times New Roman"/>
          <w:b w:val="false"/>
          <w:i w:val="false"/>
          <w:color w:val="000000"/>
          <w:sz w:val="28"/>
        </w:rPr>
        <w:t>
      K1, K2,… Kn – Арал өңірінің азаматтарын әлеуметтік қорғау туралы ҚРЗ және СЯСП азаматтарын әлеуметтік қорғау туралы ҚРЗ сәйкес экологиялық апатты аймақтарда жұмыс істегені үшін, жылыту мауысымның ұзақтығы мен басқа да коэффициенттер үшін медициналық қызметтің құнын түзету мақсатында қолданылатын түзету коэффициенттері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472" w:id="763"/>
    <w:p>
      <w:pPr>
        <w:spacing w:after="0"/>
        <w:ind w:left="0"/>
        <w:jc w:val="both"/>
      </w:pPr>
      <w:r>
        <w:rPr>
          <w:rFonts w:ascii="Times New Roman"/>
          <w:b w:val="false"/>
          <w:i w:val="false"/>
          <w:color w:val="000000"/>
          <w:sz w:val="28"/>
        </w:rPr>
        <w:t>
      49. Халықты АИТВ-инфекциясына тексеру тарифі Қазақстан Республикасы халқы үшін АИТВ-инфекциясына талдау жүргізуді қамтиды, осы Әдістеменің 16-17 – тармақтарына сәйкес формула бойынша айқындалады.</w:t>
      </w:r>
    </w:p>
    <w:bookmarkEnd w:id="763"/>
    <w:bookmarkStart w:name="z1473" w:id="764"/>
    <w:p>
      <w:pPr>
        <w:spacing w:after="0"/>
        <w:ind w:left="0"/>
        <w:jc w:val="left"/>
      </w:pPr>
      <w:r>
        <w:rPr>
          <w:rFonts w:ascii="Times New Roman"/>
          <w:b/>
          <w:i w:val="false"/>
          <w:color w:val="000000"/>
        </w:rPr>
        <w:t xml:space="preserve"> 7-параграф. Жедел медициналық көмек көрсеткені үшін және медициналық авиацияға арналған тарифтерді қалыптастыру алгоритмі</w:t>
      </w:r>
    </w:p>
    <w:bookmarkEnd w:id="764"/>
    <w:bookmarkStart w:name="z1474" w:id="765"/>
    <w:p>
      <w:pPr>
        <w:spacing w:after="0"/>
        <w:ind w:left="0"/>
        <w:jc w:val="both"/>
      </w:pPr>
      <w:r>
        <w:rPr>
          <w:rFonts w:ascii="Times New Roman"/>
          <w:b w:val="false"/>
          <w:i w:val="false"/>
          <w:color w:val="000000"/>
          <w:sz w:val="28"/>
        </w:rPr>
        <w:t xml:space="preserve">
      50. Жедел медициналық көмек (бұдан әрі – ЖК) және жедел медициналық көмек станциясының деңгейінде білікті мамандарды тарта отырып медициналық көмек көрсететін денсаулық сақтау субъектілеріне және 2014 жылғы 16 мамырдағы Қазақстан Республикасының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бойынша ҚР Заңы) сәйкес рұқсат ету құжаттары бар денсаулық сақтау субъектілеріне ақы төлеу бекітілген халыққа шақыртулардың 4 жеделдік санатындағы ЖК-ті қоспағанда, бір бекітілген адамға ТМККК шеңберінде ЖК станциясы үшін жан басына шаққандағы норматив және білікті мамандарды тарта отырып санитариялық автокөлікпен тасымалдауға байланысты медициналық көмек бойынша жүзеге асырылады.</w:t>
      </w:r>
    </w:p>
    <w:bookmarkEnd w:id="765"/>
    <w:bookmarkStart w:name="z1475" w:id="766"/>
    <w:p>
      <w:pPr>
        <w:spacing w:after="0"/>
        <w:ind w:left="0"/>
        <w:jc w:val="both"/>
      </w:pPr>
      <w:r>
        <w:rPr>
          <w:rFonts w:ascii="Times New Roman"/>
          <w:b w:val="false"/>
          <w:i w:val="false"/>
          <w:color w:val="000000"/>
          <w:sz w:val="28"/>
        </w:rPr>
        <w:t>
      51. Айына ЖК көрсететін денсаулық сақтау субъектісін "БХТ" АЖ-да тіркелген бір бекітілген адамға ЖК көрсетуге арналған жан басына шаққандағы нормативтің есебі, кешенді формула бойынша жүзеге асырылады:</w:t>
      </w:r>
    </w:p>
    <w:bookmarkEnd w:id="766"/>
    <w:p>
      <w:pPr>
        <w:spacing w:after="0"/>
        <w:ind w:left="0"/>
        <w:jc w:val="both"/>
      </w:pPr>
      <w:r>
        <w:rPr>
          <w:rFonts w:ascii="Times New Roman"/>
          <w:b w:val="false"/>
          <w:i w:val="false"/>
          <w:color w:val="000000"/>
          <w:sz w:val="28"/>
        </w:rPr>
        <w:t>
      ЖНкеп.ЖК = (ЖНбаз.ЖКҚР х ЖТКЖК + ЖНкеп.ЖКҚР х (Көңір.тығыз - 1) + ЖНбаз.ЖКҚР х (Кобл.жылыту - 1) + ЖНбаз.ЖКҚР х (Кобл.ауыл - 1) + ЖНбаз.ЖКҚР x (Кжаңар.НҚ-1) + ЖНбаз.ЖКҚР х (Кэколог - 1)) х *Кауыл, мұндағы:</w:t>
      </w:r>
    </w:p>
    <w:p>
      <w:pPr>
        <w:spacing w:after="0"/>
        <w:ind w:left="0"/>
        <w:jc w:val="both"/>
      </w:pPr>
      <w:r>
        <w:rPr>
          <w:rFonts w:ascii="Times New Roman"/>
          <w:b w:val="false"/>
          <w:i w:val="false"/>
          <w:color w:val="000000"/>
          <w:sz w:val="28"/>
        </w:rPr>
        <w:t>
      ЖНбаз.ЖКҚР – Қазақстан Республикасының аумағында бірыңғай болып табылатын түзету коэффициенттерін есепке алмағанда айқындалған айына "БХТ" АЖ-да тіркелген бір бекітілген адамға арналған ЖК базалық жан басына шаққандағы нормативі мынадай формула бойынша есептеледі, мұндағы:</w:t>
      </w:r>
    </w:p>
    <w:p>
      <w:pPr>
        <w:spacing w:after="0"/>
        <w:ind w:left="0"/>
        <w:jc w:val="both"/>
      </w:pPr>
      <w:r>
        <w:rPr>
          <w:rFonts w:ascii="Times New Roman"/>
          <w:b w:val="false"/>
          <w:i w:val="false"/>
          <w:color w:val="000000"/>
          <w:sz w:val="28"/>
        </w:rPr>
        <w:t xml:space="preserve">
      ЖНбаз.ЖКҚР = ЖНорташаЖК(ҚР)/ (ЖТКҚР+ (К ҚРөңір.тығыз-1) + (КжылытуҚР-1) + (КауылҚР-1) + (КэкологҚР-1)), мұндағы: </w:t>
      </w:r>
    </w:p>
    <w:p>
      <w:pPr>
        <w:spacing w:after="0"/>
        <w:ind w:left="0"/>
        <w:jc w:val="both"/>
      </w:pPr>
      <w:r>
        <w:rPr>
          <w:rFonts w:ascii="Times New Roman"/>
          <w:b w:val="false"/>
          <w:i w:val="false"/>
          <w:color w:val="000000"/>
          <w:sz w:val="28"/>
        </w:rPr>
        <w:t>
      ЖНорташаЖК(ҚР) - алдағы қаржы жылына арналған Қазақстан Республикасы бойынша айына бір тұрғынға шаққанда ЖК көрсетуге шаққанда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ЖНорташаЖКҚР = VЖК_ҚР/СҚР / m, мұндағы:</w:t>
      </w:r>
    </w:p>
    <w:p>
      <w:pPr>
        <w:spacing w:after="0"/>
        <w:ind w:left="0"/>
        <w:jc w:val="both"/>
      </w:pPr>
      <w:r>
        <w:rPr>
          <w:rFonts w:ascii="Times New Roman"/>
          <w:b w:val="false"/>
          <w:i w:val="false"/>
          <w:color w:val="000000"/>
          <w:sz w:val="28"/>
        </w:rPr>
        <w:t>
      VЖКҚР - халыққа ЖК көрсетуге арналған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СҚР – халықты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елдің ЖК көрсету бойынша барлық денсаулық сақтау субъектілеріне бекітілген халық саны;</w:t>
      </w:r>
    </w:p>
    <w:p>
      <w:pPr>
        <w:spacing w:after="0"/>
        <w:ind w:left="0"/>
        <w:jc w:val="both"/>
      </w:pPr>
      <w:r>
        <w:rPr>
          <w:rFonts w:ascii="Times New Roman"/>
          <w:b w:val="false"/>
          <w:i w:val="false"/>
          <w:color w:val="000000"/>
          <w:sz w:val="28"/>
        </w:rPr>
        <w:t>
      m – ЖК-ны қаржыландыру жүзеге асырылатын қаржы жылы ішіндегі айлар саны.</w:t>
      </w:r>
    </w:p>
    <w:p>
      <w:pPr>
        <w:spacing w:after="0"/>
        <w:ind w:left="0"/>
        <w:jc w:val="both"/>
      </w:pPr>
      <w:r>
        <w:rPr>
          <w:rFonts w:ascii="Times New Roman"/>
          <w:b w:val="false"/>
          <w:i w:val="false"/>
          <w:color w:val="000000"/>
          <w:sz w:val="28"/>
        </w:rPr>
        <w:t>
      ЖЖКҚР – Қазақстан Республикасы халқының жыныстық-жастық құрылымы бойынша "БХТ" АЖ деректері негізінде есептелген Қазақстан Республикасы деңгейінде халықтың медициналық қызметтерді тұтынуының орташа жыныстық-жастық түзету коэффициенті, ол мынадай формуламен анықталады:</w:t>
      </w:r>
    </w:p>
    <w:p>
      <w:pPr>
        <w:spacing w:after="0"/>
        <w:ind w:left="0"/>
        <w:jc w:val="both"/>
      </w:pPr>
      <w:r>
        <w:rPr>
          <w:rFonts w:ascii="Times New Roman"/>
          <w:b w:val="false"/>
          <w:i w:val="false"/>
          <w:color w:val="000000"/>
          <w:sz w:val="28"/>
        </w:rPr>
        <w:t>
      ЖЖКҚР = (ЖЖКобл1 + ЖЖКобл2 + .. + ЖЖКобл i)/ 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ЖЖКобл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ЖЖКобл = </w:t>
      </w:r>
      <w:r>
        <w:rPr>
          <w:rFonts w:ascii="Times New Roman"/>
          <w:b w:val="false"/>
          <w:i w:val="false"/>
          <w:color w:val="000000"/>
          <w:sz w:val="28"/>
        </w:rPr>
        <w:t>S</w:t>
      </w:r>
      <w:r>
        <w:rPr>
          <w:rFonts w:ascii="Times New Roman"/>
          <w:b w:val="false"/>
          <w:i w:val="false"/>
          <w:color w:val="000000"/>
          <w:sz w:val="28"/>
        </w:rPr>
        <w:t xml:space="preserve"> (Собл k/n х ЖЖКМСАК(n))/ Собл, мұндағы:</w:t>
      </w:r>
    </w:p>
    <w:p>
      <w:pPr>
        <w:spacing w:after="0"/>
        <w:ind w:left="0"/>
        <w:jc w:val="both"/>
      </w:pPr>
      <w:r>
        <w:rPr>
          <w:rFonts w:ascii="Times New Roman"/>
          <w:b w:val="false"/>
          <w:i w:val="false"/>
          <w:color w:val="000000"/>
          <w:sz w:val="28"/>
        </w:rPr>
        <w:t>
      Собл – "БХТ" АЖ тіркелген өңірдің бекітілген халық саны;</w:t>
      </w:r>
    </w:p>
    <w:p>
      <w:pPr>
        <w:spacing w:after="0"/>
        <w:ind w:left="0"/>
        <w:jc w:val="both"/>
      </w:pPr>
      <w:r>
        <w:rPr>
          <w:rFonts w:ascii="Times New Roman"/>
          <w:b w:val="false"/>
          <w:i w:val="false"/>
          <w:color w:val="000000"/>
          <w:sz w:val="28"/>
        </w:rPr>
        <w:t>
      Собл k/n – "БХТ" АЖ тіркелген өңірдің бекітілген халық санының жыныстық-жас тобына n жататын халықтың к нөмірі;</w:t>
      </w:r>
    </w:p>
    <w:p>
      <w:pPr>
        <w:spacing w:after="0"/>
        <w:ind w:left="0"/>
        <w:jc w:val="both"/>
      </w:pPr>
      <w:r>
        <w:rPr>
          <w:rFonts w:ascii="Times New Roman"/>
          <w:b w:val="false"/>
          <w:i w:val="false"/>
          <w:color w:val="000000"/>
          <w:sz w:val="28"/>
        </w:rPr>
        <w:t>
      ЖЖКМСАК(n)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pPr>
        <w:spacing w:after="0"/>
        <w:ind w:left="0"/>
        <w:jc w:val="both"/>
      </w:pPr>
      <w:r>
        <w:rPr>
          <w:rFonts w:ascii="Times New Roman"/>
          <w:b w:val="false"/>
          <w:i w:val="false"/>
          <w:color w:val="000000"/>
          <w:sz w:val="28"/>
        </w:rPr>
        <w:t>
      ЖК денсаулық сақтау субъектісіне бекітілген халық саны және халықтың жыныстық-жастық құрамы алдағы қаржы жылына арналған ЖК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жағдайы бойынша "БХТ" АЖ базасындағы халық бойынша деректер негізінде айқындалады.</w:t>
      </w:r>
    </w:p>
    <w:p>
      <w:pPr>
        <w:spacing w:after="0"/>
        <w:ind w:left="0"/>
        <w:jc w:val="both"/>
      </w:pPr>
      <w:r>
        <w:rPr>
          <w:rFonts w:ascii="Times New Roman"/>
          <w:b w:val="false"/>
          <w:i w:val="false"/>
          <w:color w:val="000000"/>
          <w:sz w:val="28"/>
        </w:rPr>
        <w:t>
      Ктығыз.ҚР - Қазақстан Республикасы халқының тығыздығының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КтығызҚР = (Ктығыз.обл.1 *Собл.1+ Ктығыз.обл.2 *Собл.2+ … + Ктығыз.обл. і *Собл.і) / 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Ктығыз.обл – осы облыс бойынша халық тығыздығының коэффициенті, ол формула бойынша айқындалады:</w:t>
      </w:r>
    </w:p>
    <w:p>
      <w:pPr>
        <w:spacing w:after="0"/>
        <w:ind w:left="0"/>
        <w:jc w:val="both"/>
      </w:pPr>
      <w:r>
        <w:rPr>
          <w:rFonts w:ascii="Times New Roman"/>
          <w:b w:val="false"/>
          <w:i w:val="false"/>
          <w:color w:val="000000"/>
          <w:sz w:val="28"/>
        </w:rPr>
        <w:t>
      Ктығыз.обл = 1 + С х Тығыз.ҚР /Тығыз.халқ.обл.,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тығыздығының санынан республикалық маңызы бар қалалар мен астананы қоспағанда аудандар,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xml:space="preserve">
      Тығыз.ҚР – Қазақстан Республикасы бойынша халықтың орташа тығыздығы, ол мынадай формула бойынша айқындалады: </w:t>
      </w:r>
    </w:p>
    <w:p>
      <w:pPr>
        <w:spacing w:after="0"/>
        <w:ind w:left="0"/>
        <w:jc w:val="both"/>
      </w:pPr>
      <w:r>
        <w:rPr>
          <w:rFonts w:ascii="Times New Roman"/>
          <w:b w:val="false"/>
          <w:i w:val="false"/>
          <w:color w:val="000000"/>
          <w:sz w:val="28"/>
        </w:rPr>
        <w:t xml:space="preserve">
      ҚР тығыз. =Сқр/Sқр, мұндағы: </w:t>
      </w:r>
    </w:p>
    <w:p>
      <w:pPr>
        <w:spacing w:after="0"/>
        <w:ind w:left="0"/>
        <w:jc w:val="both"/>
      </w:pPr>
      <w:r>
        <w:rPr>
          <w:rFonts w:ascii="Times New Roman"/>
          <w:b w:val="false"/>
          <w:i w:val="false"/>
          <w:color w:val="000000"/>
          <w:sz w:val="28"/>
        </w:rPr>
        <w:t>
      Сқр –халықтың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Қазақстан Республикасының барлық МСАК субъектілеріне тіркелген халық саны;</w:t>
      </w:r>
    </w:p>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Тығыз.обл.халқы – формула бойынша анықталатын облыс халқының тығыздығы.</w:t>
      </w:r>
    </w:p>
    <w:p>
      <w:pPr>
        <w:spacing w:after="0"/>
        <w:ind w:left="0"/>
        <w:jc w:val="both"/>
      </w:pPr>
      <w:r>
        <w:rPr>
          <w:rFonts w:ascii="Times New Roman"/>
          <w:b w:val="false"/>
          <w:i w:val="false"/>
          <w:color w:val="000000"/>
          <w:sz w:val="28"/>
        </w:rPr>
        <w:t xml:space="preserve">
      Тығыз.обл.халқы =Собл/Sобл, мұндағы: </w:t>
      </w:r>
    </w:p>
    <w:p>
      <w:pPr>
        <w:spacing w:after="0"/>
        <w:ind w:left="0"/>
        <w:jc w:val="both"/>
      </w:pPr>
      <w:r>
        <w:rPr>
          <w:rFonts w:ascii="Times New Roman"/>
          <w:b w:val="false"/>
          <w:i w:val="false"/>
          <w:color w:val="000000"/>
          <w:sz w:val="28"/>
        </w:rPr>
        <w:t>
      Собл – халықтың еркін бекітілу науқанының нәтижелері бойынша немесе қаржыландыруды есептеу үшін пайдаланылатын айдың сол күндегі жағдайы бойынша "БХТ" АЖ-да тіркелген облыстың барлық МСАК субъектілеріне бекітілген халық саны;</w:t>
      </w:r>
    </w:p>
    <w:p>
      <w:pPr>
        <w:spacing w:after="0"/>
        <w:ind w:left="0"/>
        <w:jc w:val="both"/>
      </w:pPr>
      <w:r>
        <w:rPr>
          <w:rFonts w:ascii="Times New Roman"/>
          <w:b w:val="false"/>
          <w:i w:val="false"/>
          <w:color w:val="000000"/>
          <w:sz w:val="28"/>
        </w:rPr>
        <w:t>
      Sобл – ресми статистикалық ақпарат деректеріне сәйкес облыс аумағының ауданы;</w:t>
      </w:r>
    </w:p>
    <w:p>
      <w:pPr>
        <w:spacing w:after="0"/>
        <w:ind w:left="0"/>
        <w:jc w:val="both"/>
      </w:pPr>
      <w:r>
        <w:rPr>
          <w:rFonts w:ascii="Times New Roman"/>
          <w:b w:val="false"/>
          <w:i w:val="false"/>
          <w:color w:val="000000"/>
          <w:sz w:val="28"/>
        </w:rPr>
        <w:t>
      Республикалық маңызы бар қалалардың, астананың ЖК субъектілері үшін халық тығыздығының коэффициенті 1 (бірлікке) тең.</w:t>
      </w:r>
    </w:p>
    <w:p>
      <w:pPr>
        <w:spacing w:after="0"/>
        <w:ind w:left="0"/>
        <w:jc w:val="both"/>
      </w:pPr>
      <w:r>
        <w:rPr>
          <w:rFonts w:ascii="Times New Roman"/>
          <w:b w:val="false"/>
          <w:i w:val="false"/>
          <w:color w:val="000000"/>
          <w:sz w:val="28"/>
        </w:rPr>
        <w:t>
      Халық тығыздығының коэффициенті 2 (екіден) артық есептелген кезде тығыздық коэффициенті 2 (екі) болады.</w:t>
      </w:r>
    </w:p>
    <w:p>
      <w:pPr>
        <w:spacing w:after="0"/>
        <w:ind w:left="0"/>
        <w:jc w:val="both"/>
      </w:pPr>
      <w:r>
        <w:rPr>
          <w:rFonts w:ascii="Times New Roman"/>
          <w:b w:val="false"/>
          <w:i w:val="false"/>
          <w:color w:val="000000"/>
          <w:sz w:val="28"/>
        </w:rPr>
        <w:t>
      КауылҚР – Қазақстан Республикасы бойынша ауылдық жердегі жұмыс үшін үстемеақыны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Кауыл ҚР = (Кауыл обл. 1 х Собл1 + Кауыл обл. 2 х Собл. 2 + … + Кауыл обл. i х Собл. і)/ n</w:t>
      </w:r>
    </w:p>
    <w:p>
      <w:pPr>
        <w:spacing w:after="0"/>
        <w:ind w:left="0"/>
        <w:jc w:val="both"/>
      </w:pPr>
      <w:r>
        <w:rPr>
          <w:rFonts w:ascii="Times New Roman"/>
          <w:b w:val="false"/>
          <w:i w:val="false"/>
          <w:color w:val="000000"/>
          <w:sz w:val="28"/>
        </w:rPr>
        <w:t>
      n – өңірлер саны</w:t>
      </w:r>
    </w:p>
    <w:p>
      <w:pPr>
        <w:spacing w:after="0"/>
        <w:ind w:left="0"/>
        <w:jc w:val="both"/>
      </w:pPr>
      <w:r>
        <w:rPr>
          <w:rFonts w:ascii="Times New Roman"/>
          <w:b w:val="false"/>
          <w:i w:val="false"/>
          <w:color w:val="000000"/>
          <w:sz w:val="28"/>
        </w:rPr>
        <w:t>
      Кауыл обл.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Кауыл обл.і = 1+0,25 х (Сауыл і / Собл.і х ШҮауыл), мұндағы:</w:t>
      </w:r>
    </w:p>
    <w:p>
      <w:pPr>
        <w:spacing w:after="0"/>
        <w:ind w:left="0"/>
        <w:jc w:val="both"/>
      </w:pPr>
      <w:r>
        <w:rPr>
          <w:rFonts w:ascii="Times New Roman"/>
          <w:b w:val="false"/>
          <w:i w:val="false"/>
          <w:color w:val="000000"/>
          <w:sz w:val="28"/>
        </w:rPr>
        <w:t>
      ШҮауыл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Сауыл – осы аудан немесе ауыл бойынша "БХТ" АЖ-да тіркелген, ЖК көрсететін денсаулық сақтау субъектілеріне бекітілген халық саны (бұдан әрі – ауыл субъектісіне бекітілген халық саны).</w:t>
      </w:r>
    </w:p>
    <w:p>
      <w:pPr>
        <w:spacing w:after="0"/>
        <w:ind w:left="0"/>
        <w:jc w:val="both"/>
      </w:pPr>
      <w:r>
        <w:rPr>
          <w:rFonts w:ascii="Times New Roman"/>
          <w:b w:val="false"/>
          <w:i w:val="false"/>
          <w:color w:val="000000"/>
          <w:sz w:val="28"/>
        </w:rPr>
        <w:t>
      Собл – облыс бойынша "БХТ" АЖ-да тіркелген халық саны.</w:t>
      </w:r>
    </w:p>
    <w:p>
      <w:pPr>
        <w:spacing w:after="0"/>
        <w:ind w:left="0"/>
        <w:jc w:val="both"/>
      </w:pPr>
      <w:r>
        <w:rPr>
          <w:rFonts w:ascii="Times New Roman"/>
          <w:b w:val="false"/>
          <w:i w:val="false"/>
          <w:color w:val="000000"/>
          <w:sz w:val="28"/>
        </w:rPr>
        <w:t>
      Қала және ауыл халқына білікті мамандар тартыла отырып, санитариялық автокөлік көрсететін ЖК және медициналық көмек көрсететін денсаулық сақтау субъектілері үшін ауылдық жерде жұмыс істегені үшін үстемеақыларды есепке алу коэффициенті ауыл халқының санына ғана қолданылады, қала халқы үшін - коэффициент 1 (бірлік) тең.</w:t>
      </w:r>
    </w:p>
    <w:p>
      <w:pPr>
        <w:spacing w:after="0"/>
        <w:ind w:left="0"/>
        <w:jc w:val="both"/>
      </w:pPr>
      <w:r>
        <w:rPr>
          <w:rFonts w:ascii="Times New Roman"/>
          <w:b w:val="false"/>
          <w:i w:val="false"/>
          <w:color w:val="000000"/>
          <w:sz w:val="28"/>
        </w:rPr>
        <w:t>
      КжылытуҚР – Қазақстан Республикасы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К жылытуҚР = (Кжылыту аудан 1. * Саудан 1+ Кжылыту аудан 2.* С аудан 2+ … + Кжылыту аудан і * С аудан і) / n </w:t>
      </w:r>
    </w:p>
    <w:p>
      <w:pPr>
        <w:spacing w:after="0"/>
        <w:ind w:left="0"/>
        <w:jc w:val="both"/>
      </w:pPr>
      <w:r>
        <w:rPr>
          <w:rFonts w:ascii="Times New Roman"/>
          <w:b w:val="false"/>
          <w:i w:val="false"/>
          <w:color w:val="000000"/>
          <w:sz w:val="28"/>
        </w:rPr>
        <w:t>
      n – аудандар саны</w:t>
      </w:r>
    </w:p>
    <w:p>
      <w:pPr>
        <w:spacing w:after="0"/>
        <w:ind w:left="0"/>
        <w:jc w:val="both"/>
      </w:pPr>
      <w:r>
        <w:rPr>
          <w:rFonts w:ascii="Times New Roman"/>
          <w:b w:val="false"/>
          <w:i w:val="false"/>
          <w:color w:val="000000"/>
          <w:sz w:val="28"/>
        </w:rPr>
        <w:t>
      Кжылыту аудан – аудан, қала (республикалық маңызы бар қала және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Кжылыту аудан – аудан, қала (оның ішінде республикалық, облыстық маңызы бар қалалар мен астана) үшін жылыту маусымының ұзақтығын есепке алу коэффициенті, ол формула бойынша айқындалады:</w:t>
      </w:r>
    </w:p>
    <w:p>
      <w:pPr>
        <w:spacing w:after="0"/>
        <w:ind w:left="0"/>
        <w:jc w:val="both"/>
      </w:pPr>
      <w:r>
        <w:rPr>
          <w:rFonts w:ascii="Times New Roman"/>
          <w:b w:val="false"/>
          <w:i w:val="false"/>
          <w:color w:val="000000"/>
          <w:sz w:val="28"/>
        </w:rPr>
        <w:t>
      Кжылыту аудан = 1 + Үжылыту х (Каудан - КҚР/орташа)/ КҚР/орташа, мұндағы:</w:t>
      </w:r>
    </w:p>
    <w:p>
      <w:pPr>
        <w:spacing w:after="0"/>
        <w:ind w:left="0"/>
        <w:jc w:val="both"/>
      </w:pPr>
      <w:r>
        <w:rPr>
          <w:rFonts w:ascii="Times New Roman"/>
          <w:b w:val="false"/>
          <w:i w:val="false"/>
          <w:color w:val="000000"/>
          <w:sz w:val="28"/>
        </w:rPr>
        <w:t>
      Каудан жылыту– аудан үшін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алдыңғы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көлеміндегі жылыту жылдық көлеміне арналған шығындардың үлесі;</w:t>
      </w:r>
    </w:p>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аудан, қала (республикалық маңызы бар қалалар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КҚР/орташа = (Каудан 1 + Каудан 2 + … +Каудан i)/n</w:t>
      </w:r>
    </w:p>
    <w:p>
      <w:pPr>
        <w:spacing w:after="0"/>
        <w:ind w:left="0"/>
        <w:jc w:val="both"/>
      </w:pPr>
      <w:r>
        <w:rPr>
          <w:rFonts w:ascii="Times New Roman"/>
          <w:b w:val="false"/>
          <w:i w:val="false"/>
          <w:color w:val="000000"/>
          <w:sz w:val="28"/>
        </w:rPr>
        <w:t xml:space="preserve">
      n – ҚР өңірлер саны </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КэкологҚР=(Кэколог1 + Кэколог2 +…+ Кэкологi)/n</w:t>
      </w:r>
    </w:p>
    <w:p>
      <w:pPr>
        <w:spacing w:after="0"/>
        <w:ind w:left="0"/>
        <w:jc w:val="both"/>
      </w:pPr>
      <w:r>
        <w:rPr>
          <w:rFonts w:ascii="Times New Roman"/>
          <w:b w:val="false"/>
          <w:i w:val="false"/>
          <w:color w:val="000000"/>
          <w:sz w:val="28"/>
        </w:rPr>
        <w:t>
      n – ҚР өңірлер саны</w:t>
      </w:r>
    </w:p>
    <w:p>
      <w:pPr>
        <w:spacing w:after="0"/>
        <w:ind w:left="0"/>
        <w:jc w:val="both"/>
      </w:pPr>
      <w:r>
        <w:rPr>
          <w:rFonts w:ascii="Times New Roman"/>
          <w:b w:val="false"/>
          <w:i w:val="false"/>
          <w:color w:val="000000"/>
          <w:sz w:val="28"/>
        </w:rPr>
        <w:t>
      Кэколог. = (Vжк + Vэкол.) / Vжж</w:t>
      </w:r>
    </w:p>
    <w:p>
      <w:pPr>
        <w:spacing w:after="0"/>
        <w:ind w:left="0"/>
        <w:jc w:val="both"/>
      </w:pPr>
      <w:r>
        <w:rPr>
          <w:rFonts w:ascii="Times New Roman"/>
          <w:b w:val="false"/>
          <w:i w:val="false"/>
          <w:color w:val="000000"/>
          <w:sz w:val="28"/>
        </w:rPr>
        <w:t>
      Vжк – жедел медициналық көмек көрсететін денсаулық сақтау субъектісі үшін кезекті жоспарлы кезеңге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Көңір - тарифті түзету және агломерациямен байланысты республикалық маңызы бар қалалар мен астанада денсаулық сақтау субъектілерінің тұрақты жұмыс істеуін қамтамасыз ету мақсатында белгіленетін түзету коэффициенті.</w:t>
      </w:r>
    </w:p>
    <w:p>
      <w:pPr>
        <w:spacing w:after="0"/>
        <w:ind w:left="0"/>
        <w:jc w:val="both"/>
      </w:pPr>
      <w:r>
        <w:rPr>
          <w:rFonts w:ascii="Times New Roman"/>
          <w:b w:val="false"/>
          <w:i w:val="false"/>
          <w:color w:val="000000"/>
          <w:sz w:val="28"/>
        </w:rPr>
        <w:t>
      Негізгі құралдарды жаңартудың түзету коэффициенті денсаулық сақтау субъектілеріне медициналық техника мен санитариялық автокөлікті жаңартуға шығындарды өтеу үшін көзделеді, ол мынадай формула бойынша есептеледі:</w:t>
      </w:r>
    </w:p>
    <w:p>
      <w:pPr>
        <w:spacing w:after="0"/>
        <w:ind w:left="0"/>
        <w:jc w:val="both"/>
      </w:pPr>
      <w:r>
        <w:rPr>
          <w:rFonts w:ascii="Times New Roman"/>
          <w:b w:val="false"/>
          <w:i w:val="false"/>
          <w:color w:val="000000"/>
          <w:sz w:val="28"/>
        </w:rPr>
        <w:t>
      Кжаңар.НҚ = (V жк+ V жаңар.НҚ)/ V жк</w:t>
      </w:r>
    </w:p>
    <w:p>
      <w:pPr>
        <w:spacing w:after="0"/>
        <w:ind w:left="0"/>
        <w:jc w:val="both"/>
      </w:pPr>
      <w:r>
        <w:rPr>
          <w:rFonts w:ascii="Times New Roman"/>
          <w:b w:val="false"/>
          <w:i w:val="false"/>
          <w:color w:val="000000"/>
          <w:sz w:val="28"/>
        </w:rPr>
        <w:t>
      Vжк-жедел медициналық көмек көрсететін денсаулық сақтау субъектісі үшін кезекті жоспарлы кезеңге қаржыландыру көлемі;</w:t>
      </w:r>
    </w:p>
    <w:p>
      <w:pPr>
        <w:spacing w:after="0"/>
        <w:ind w:left="0"/>
        <w:jc w:val="both"/>
      </w:pPr>
      <w:r>
        <w:rPr>
          <w:rFonts w:ascii="Times New Roman"/>
          <w:b w:val="false"/>
          <w:i w:val="false"/>
          <w:color w:val="000000"/>
          <w:sz w:val="28"/>
        </w:rPr>
        <w:t>
      Vжаңар.ҚК-негізгі құралдар мен санитариялық автокөлікті жаңарту шығындарын өтеуге көзделген қаражаттың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517" w:id="767"/>
    <w:p>
      <w:pPr>
        <w:spacing w:after="0"/>
        <w:ind w:left="0"/>
        <w:jc w:val="both"/>
      </w:pPr>
      <w:r>
        <w:rPr>
          <w:rFonts w:ascii="Times New Roman"/>
          <w:b w:val="false"/>
          <w:i w:val="false"/>
          <w:color w:val="000000"/>
          <w:sz w:val="28"/>
        </w:rPr>
        <w:t xml:space="preserve">
      52. Қазақстан Республикасының "Рұқсаттар және хабарламалар туралы" 2014 жылғы 16 мамырдағы Заңына сәйкес рұқсат құжаттары бар медицина ұйымдарын бірлесіп орындау үшін тартылған жағдайда жедел медициналық көмекті бір шақыру тарифі паллиативтік көмектің ұтқыр бригадасының бір шығуы үшін бір медициналық қызметті көрсетуге арналған шығыстар сомасымен айқындалады, ол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шығыстарды қамтиды.</w:t>
      </w:r>
    </w:p>
    <w:bookmarkEnd w:id="767"/>
    <w:p>
      <w:pPr>
        <w:spacing w:after="0"/>
        <w:ind w:left="0"/>
        <w:jc w:val="both"/>
      </w:pPr>
      <w:r>
        <w:rPr>
          <w:rFonts w:ascii="Times New Roman"/>
          <w:b w:val="false"/>
          <w:i w:val="false"/>
          <w:color w:val="000000"/>
          <w:sz w:val="28"/>
        </w:rPr>
        <w:t>
      1 қоңырау/шығыс тарифін есептеу мынадай формула бойынша жүзеге асырылады:</w:t>
      </w:r>
    </w:p>
    <w:p>
      <w:pPr>
        <w:spacing w:after="0"/>
        <w:ind w:left="0"/>
        <w:jc w:val="both"/>
      </w:pPr>
      <w:r>
        <w:rPr>
          <w:rFonts w:ascii="Times New Roman"/>
          <w:b w:val="false"/>
          <w:i w:val="false"/>
          <w:color w:val="000000"/>
          <w:sz w:val="28"/>
        </w:rPr>
        <w:t>
      Тқоңырау / шығыс = Жалақы * tқоңырау / шығыс + салықтар + (ДҚ + МБ + ЖЖМ + негізгі құралдардың амортизациясы +басқалар) / қоңырау / шығыс саны, мұнда:</w:t>
      </w:r>
    </w:p>
    <w:p>
      <w:pPr>
        <w:spacing w:after="0"/>
        <w:ind w:left="0"/>
        <w:jc w:val="both"/>
      </w:pPr>
      <w:r>
        <w:rPr>
          <w:rFonts w:ascii="Times New Roman"/>
          <w:b w:val="false"/>
          <w:i w:val="false"/>
          <w:color w:val="000000"/>
          <w:sz w:val="28"/>
        </w:rPr>
        <w:t>
      Жалақы – тиісті қызметкердің жалақысы;</w:t>
      </w:r>
    </w:p>
    <w:p>
      <w:pPr>
        <w:spacing w:after="0"/>
        <w:ind w:left="0"/>
        <w:jc w:val="both"/>
      </w:pPr>
      <w:r>
        <w:rPr>
          <w:rFonts w:ascii="Times New Roman"/>
          <w:b w:val="false"/>
          <w:i w:val="false"/>
          <w:color w:val="000000"/>
          <w:sz w:val="28"/>
        </w:rPr>
        <w:t>
      tқоңырау/шығыс - 1 қоңырау/шығыс уақыты;</w:t>
      </w:r>
    </w:p>
    <w:p>
      <w:pPr>
        <w:spacing w:after="0"/>
        <w:ind w:left="0"/>
        <w:jc w:val="both"/>
      </w:pPr>
      <w:r>
        <w:rPr>
          <w:rFonts w:ascii="Times New Roman"/>
          <w:b w:val="false"/>
          <w:i w:val="false"/>
          <w:color w:val="000000"/>
          <w:sz w:val="28"/>
        </w:rPr>
        <w:t>
      қоңырау/шығыс саны – есептік кезеңдегі қоңыраулар саны;</w:t>
      </w:r>
    </w:p>
    <w:p>
      <w:pPr>
        <w:spacing w:after="0"/>
        <w:ind w:left="0"/>
        <w:jc w:val="both"/>
      </w:pPr>
      <w:r>
        <w:rPr>
          <w:rFonts w:ascii="Times New Roman"/>
          <w:b w:val="false"/>
          <w:i w:val="false"/>
          <w:color w:val="000000"/>
          <w:sz w:val="28"/>
        </w:rPr>
        <w:t>
      ДҚ, МБ, ЖЖМ, негізгі құралдардың амортизациясы, басқалар – есептік кезеңдегі нақты шығындардың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Денсаулық сақтау министрінің 14.03.2022 </w:t>
      </w:r>
      <w:r>
        <w:rPr>
          <w:rFonts w:ascii="Times New Roman"/>
          <w:b w:val="false"/>
          <w:i w:val="false"/>
          <w:color w:val="000000"/>
          <w:sz w:val="28"/>
        </w:rPr>
        <w:t>№ ҚР ДСМ-24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1524" w:id="768"/>
    <w:p>
      <w:pPr>
        <w:spacing w:after="0"/>
        <w:ind w:left="0"/>
        <w:jc w:val="both"/>
      </w:pPr>
      <w:r>
        <w:rPr>
          <w:rFonts w:ascii="Times New Roman"/>
          <w:b w:val="false"/>
          <w:i w:val="false"/>
          <w:color w:val="000000"/>
          <w:sz w:val="28"/>
        </w:rPr>
        <w:t>
      53. Санитариялық авиацияның көрсетілген медициналық қызметтері үшін ақы төлеу көлік және медициналық қызметтерге арналған тарифтер бойынша жүзеге асырылады.</w:t>
      </w:r>
    </w:p>
    <w:bookmarkEnd w:id="768"/>
    <w:bookmarkStart w:name="z1525" w:id="769"/>
    <w:p>
      <w:pPr>
        <w:spacing w:after="0"/>
        <w:ind w:left="0"/>
        <w:jc w:val="both"/>
      </w:pPr>
      <w:r>
        <w:rPr>
          <w:rFonts w:ascii="Times New Roman"/>
          <w:b w:val="false"/>
          <w:i w:val="false"/>
          <w:color w:val="000000"/>
          <w:sz w:val="28"/>
        </w:rPr>
        <w:t>
      Санитариялық авиацияның медициналық қызметтеріне арналған тариф мынадай формула бойынша айқындалады:</w:t>
      </w:r>
    </w:p>
    <w:bookmarkEnd w:id="769"/>
    <w:bookmarkStart w:name="z1526" w:id="770"/>
    <w:p>
      <w:pPr>
        <w:spacing w:after="0"/>
        <w:ind w:left="0"/>
        <w:jc w:val="both"/>
      </w:pPr>
      <w:r>
        <w:rPr>
          <w:rFonts w:ascii="Times New Roman"/>
          <w:b w:val="false"/>
          <w:i w:val="false"/>
          <w:color w:val="000000"/>
          <w:sz w:val="28"/>
        </w:rPr>
        <w:t>
      Тмқ = Vмк қарж. / Сс, мұнда:</w:t>
      </w:r>
    </w:p>
    <w:bookmarkEnd w:id="770"/>
    <w:bookmarkStart w:name="z1527" w:id="771"/>
    <w:p>
      <w:pPr>
        <w:spacing w:after="0"/>
        <w:ind w:left="0"/>
        <w:jc w:val="both"/>
      </w:pPr>
      <w:r>
        <w:rPr>
          <w:rFonts w:ascii="Times New Roman"/>
          <w:b w:val="false"/>
          <w:i w:val="false"/>
          <w:color w:val="000000"/>
          <w:sz w:val="28"/>
        </w:rPr>
        <w:t>
      Тмқ – санитариялық авиацияның медициналық қызметінің бір сағаты үшін тариф;</w:t>
      </w:r>
    </w:p>
    <w:bookmarkEnd w:id="771"/>
    <w:bookmarkStart w:name="z1528" w:id="772"/>
    <w:p>
      <w:pPr>
        <w:spacing w:after="0"/>
        <w:ind w:left="0"/>
        <w:jc w:val="both"/>
      </w:pPr>
      <w:r>
        <w:rPr>
          <w:rFonts w:ascii="Times New Roman"/>
          <w:b w:val="false"/>
          <w:i w:val="false"/>
          <w:color w:val="000000"/>
          <w:sz w:val="28"/>
        </w:rPr>
        <w:t>
      Vмк қарж. – санитариялық авиацияның медициналық қызметтерін көрсетуге кезекті жоспарлы кезеңге арналған қаржыландыру көлемі;</w:t>
      </w:r>
    </w:p>
    <w:bookmarkEnd w:id="772"/>
    <w:bookmarkStart w:name="z1529" w:id="773"/>
    <w:p>
      <w:pPr>
        <w:spacing w:after="0"/>
        <w:ind w:left="0"/>
        <w:jc w:val="both"/>
      </w:pPr>
      <w:r>
        <w:rPr>
          <w:rFonts w:ascii="Times New Roman"/>
          <w:b w:val="false"/>
          <w:i w:val="false"/>
          <w:color w:val="000000"/>
          <w:sz w:val="28"/>
        </w:rPr>
        <w:t>
      Сс – медициналық қызметтер көрсетудің жоспарланып отырған сағаттарының саны.</w:t>
      </w:r>
    </w:p>
    <w:bookmarkEnd w:id="773"/>
    <w:bookmarkStart w:name="z1530" w:id="774"/>
    <w:p>
      <w:pPr>
        <w:spacing w:after="0"/>
        <w:ind w:left="0"/>
        <w:jc w:val="both"/>
      </w:pPr>
      <w:r>
        <w:rPr>
          <w:rFonts w:ascii="Times New Roman"/>
          <w:b w:val="false"/>
          <w:i w:val="false"/>
          <w:color w:val="000000"/>
          <w:sz w:val="28"/>
        </w:rPr>
        <w:t>
      Санитариялық авиацияның көлік қызметтеріне арналған тариф білікті мамандарды және (немесе) науқасты көліктің түрлі түрлерімен тасымалдауға байланысты шығыстарды қамтиды және әлеуетті қызметтер берушілердің ұсыныстарының орташа құны бойынша айқындалады.</w:t>
      </w:r>
    </w:p>
    <w:bookmarkEnd w:id="774"/>
    <w:bookmarkStart w:name="z1531" w:id="775"/>
    <w:p>
      <w:pPr>
        <w:spacing w:after="0"/>
        <w:ind w:left="0"/>
        <w:jc w:val="left"/>
      </w:pPr>
      <w:r>
        <w:rPr>
          <w:rFonts w:ascii="Times New Roman"/>
          <w:b/>
          <w:i w:val="false"/>
          <w:color w:val="000000"/>
        </w:rPr>
        <w:t xml:space="preserve"> 8-параграф. Ауыл халқына медициналық көмек көрсеткені үшін тарифтерді қалыптастыру алгоритмі</w:t>
      </w:r>
    </w:p>
    <w:bookmarkEnd w:id="775"/>
    <w:bookmarkStart w:name="z1532" w:id="776"/>
    <w:p>
      <w:pPr>
        <w:spacing w:after="0"/>
        <w:ind w:left="0"/>
        <w:jc w:val="both"/>
      </w:pPr>
      <w:r>
        <w:rPr>
          <w:rFonts w:ascii="Times New Roman"/>
          <w:b w:val="false"/>
          <w:i w:val="false"/>
          <w:color w:val="000000"/>
          <w:sz w:val="28"/>
        </w:rPr>
        <w:t xml:space="preserve">
      54. Кодекстің 7-бабының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тармақшасына</w:t>
      </w:r>
      <w:r>
        <w:rPr>
          <w:rFonts w:ascii="Times New Roman"/>
          <w:b w:val="false"/>
          <w:i w:val="false"/>
          <w:color w:val="000000"/>
          <w:sz w:val="28"/>
        </w:rPr>
        <w:t xml:space="preserve"> сәйкес айқындалатын медициналық көмек нысандарының тізбесі бойынша медициналық қызметтер кешенін көрсететін ауыл субъектілеріне қаржыландыру көлемін айқындау үшін тариф ауыл тұрғындарына арналған кешенді жан басына шаққандағы норматив болып табылады.</w:t>
      </w:r>
    </w:p>
    <w:bookmarkEnd w:id="776"/>
    <w:bookmarkStart w:name="z1533" w:id="777"/>
    <w:p>
      <w:pPr>
        <w:spacing w:after="0"/>
        <w:ind w:left="0"/>
        <w:jc w:val="both"/>
      </w:pPr>
      <w:r>
        <w:rPr>
          <w:rFonts w:ascii="Times New Roman"/>
          <w:b w:val="false"/>
          <w:i w:val="false"/>
          <w:color w:val="000000"/>
          <w:sz w:val="28"/>
        </w:rPr>
        <w:t>
      55. Ауыл халқына кешенді жан басына шаққандағы норматив МСАК көрсететін ауыл денсаулық сақтау субъектілері үшін айына "БХТ" АЖ-да тіркелген бір ауыл халқына есептеуден айқындалады және ол ауыл тұрғындарына арналған кешенді жан басына шаққандағы нормативтің кепілдік берілген компонентінен, ЖНЫК стационарлық және стационарды алмастыратын жағдайларда бекітілген ауыл халқына медициналық көмек көрсетуге арналған ауыл субъектісі үшін қаражат көлемі</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535" w:id="778"/>
    <w:p>
      <w:pPr>
        <w:spacing w:after="0"/>
        <w:ind w:left="0"/>
        <w:jc w:val="both"/>
      </w:pPr>
      <w:r>
        <w:rPr>
          <w:rFonts w:ascii="Times New Roman"/>
          <w:b w:val="false"/>
          <w:i w:val="false"/>
          <w:color w:val="000000"/>
          <w:sz w:val="28"/>
        </w:rPr>
        <w:t xml:space="preserve">
      56. Ауыл халқына арналған кешенді жан басына шаққандағы нормативтің кепілдік берілген компоненті осы Әдістеменің 4-тармағына сәйкес амбулаториялық, стационарлық және стационарды алмастыратын жағдайларда көрсетілетін медициналық көмектің, оның ішінде дәрігерге дейінгі, мамандандырылған, МСАК түрлері бойынша ауыл тұрғындарына ТМККК шеңберінде және (немесе) МӘМС жүйесіндегі медициналық қызметтер кешенін қамтамасыз ету бойынша ауыл денсаулық сақтау субъекттің қызметімен байланысты шығындарды қамтиды. </w:t>
      </w:r>
    </w:p>
    <w:bookmarkEnd w:id="778"/>
    <w:bookmarkStart w:name="z1536" w:id="779"/>
    <w:p>
      <w:pPr>
        <w:spacing w:after="0"/>
        <w:ind w:left="0"/>
        <w:jc w:val="both"/>
      </w:pPr>
      <w:r>
        <w:rPr>
          <w:rFonts w:ascii="Times New Roman"/>
          <w:b w:val="false"/>
          <w:i w:val="false"/>
          <w:color w:val="000000"/>
          <w:sz w:val="28"/>
        </w:rPr>
        <w:t>
      Ауыл тұрғындарына арналған кешенді жан басына шаққандағы нормативтің кепілдік берілген компонентінің мөлшері медициналық көмектің нысандары (МСАК, мамандандырылған, жедел медициналық көмек) бойынша ауыл денсаулық сақтау субъектілерінің құрылымына байланысты белгіленеді.</w:t>
      </w:r>
    </w:p>
    <w:bookmarkEnd w:id="779"/>
    <w:bookmarkStart w:name="z1537" w:id="780"/>
    <w:p>
      <w:pPr>
        <w:spacing w:after="0"/>
        <w:ind w:left="0"/>
        <w:jc w:val="both"/>
      </w:pPr>
      <w:r>
        <w:rPr>
          <w:rFonts w:ascii="Times New Roman"/>
          <w:b w:val="false"/>
          <w:i w:val="false"/>
          <w:color w:val="000000"/>
          <w:sz w:val="28"/>
        </w:rPr>
        <w:t>
      57. Кешенді жан басына шаққандағы нормативтің ынталандырушы компоненті осы Әдістеменің 14-16-тармақтарына сәйкес айқындалады.</w:t>
      </w:r>
    </w:p>
    <w:bookmarkEnd w:id="780"/>
    <w:bookmarkStart w:name="z1538" w:id="781"/>
    <w:p>
      <w:pPr>
        <w:spacing w:after="0"/>
        <w:ind w:left="0"/>
        <w:jc w:val="both"/>
      </w:pPr>
      <w:r>
        <w:rPr>
          <w:rFonts w:ascii="Times New Roman"/>
          <w:b w:val="false"/>
          <w:i w:val="false"/>
          <w:color w:val="000000"/>
          <w:sz w:val="28"/>
        </w:rPr>
        <w:t>
      58. Ауыл субъектілері үшін айына ауыл халқына арналған кешенді жан басына шаққандағы нормативті есептеу мынадай формулада жүзеге асырылады:</w:t>
      </w:r>
    </w:p>
    <w:bookmarkEnd w:id="781"/>
    <w:p>
      <w:pPr>
        <w:spacing w:after="0"/>
        <w:ind w:left="0"/>
        <w:jc w:val="both"/>
      </w:pPr>
      <w:r>
        <w:rPr>
          <w:rFonts w:ascii="Times New Roman"/>
          <w:b w:val="false"/>
          <w:i w:val="false"/>
          <w:color w:val="000000"/>
          <w:sz w:val="28"/>
        </w:rPr>
        <w:t>
      КЖНауыл = КЖНкепіл.ауыл + SЖНЫК, мұндағы:</w:t>
      </w:r>
    </w:p>
    <w:p>
      <w:pPr>
        <w:spacing w:after="0"/>
        <w:ind w:left="0"/>
        <w:jc w:val="both"/>
      </w:pPr>
      <w:r>
        <w:rPr>
          <w:rFonts w:ascii="Times New Roman"/>
          <w:b w:val="false"/>
          <w:i w:val="false"/>
          <w:color w:val="000000"/>
          <w:sz w:val="28"/>
        </w:rPr>
        <w:t>
      КЖНауыл – "БХТ" АЖ-да тіркелген, бекітілген бір адамға ауыл халқына арналған кешенді жан басына шаққандағы норматив айына;</w:t>
      </w:r>
    </w:p>
    <w:p>
      <w:pPr>
        <w:spacing w:after="0"/>
        <w:ind w:left="0"/>
        <w:jc w:val="both"/>
      </w:pPr>
      <w:r>
        <w:rPr>
          <w:rFonts w:ascii="Times New Roman"/>
          <w:b w:val="false"/>
          <w:i w:val="false"/>
          <w:color w:val="000000"/>
          <w:sz w:val="28"/>
        </w:rPr>
        <w:t>
      SКЖН – айына ауыл субъектісіне "БХТ" АЖ-да тіркелген, бекітілген бір адамға ЖНЫК сомасы;</w:t>
      </w:r>
    </w:p>
    <w:p>
      <w:pPr>
        <w:spacing w:after="0"/>
        <w:ind w:left="0"/>
        <w:jc w:val="both"/>
      </w:pPr>
      <w:r>
        <w:rPr>
          <w:rFonts w:ascii="Times New Roman"/>
          <w:b w:val="false"/>
          <w:i w:val="false"/>
          <w:color w:val="000000"/>
          <w:sz w:val="28"/>
        </w:rPr>
        <w:t>
      КЖН кеп.ауыл – ТМККК шенберінде ауыл субъектісіне "БХТ" АЖ-да тіркелген, бекітілген бір аламға ацына ауыл халқына арналған кешенді жан басына шаққандағы нормативтің кепілдік берілген компоненті, ол мынадай формула бойынша есептеледі:</w:t>
      </w:r>
    </w:p>
    <w:p>
      <w:pPr>
        <w:spacing w:after="0"/>
        <w:ind w:left="0"/>
        <w:jc w:val="both"/>
      </w:pPr>
      <w:r>
        <w:rPr>
          <w:rFonts w:ascii="Times New Roman"/>
          <w:b w:val="false"/>
          <w:i w:val="false"/>
          <w:color w:val="000000"/>
          <w:sz w:val="28"/>
        </w:rPr>
        <w:t>
      КЖНкеп.ауыл = КЖНбаз.мсак х ЖТКауыл+ КЖНбаз.мсак. х (Каудан тығыз -1) + КЖНбаз.мсак х (Каудан жылыту-1) + КЖНбаз.мсак х (Кобл.ауыл -1)+ КЖНбаз.мсак х(Кэкол. - 1) + Vжк/сат_ауыл/ Сауыл/m, мұнда:</w:t>
      </w:r>
    </w:p>
    <w:p>
      <w:pPr>
        <w:spacing w:after="0"/>
        <w:ind w:left="0"/>
        <w:jc w:val="both"/>
      </w:pPr>
      <w:r>
        <w:rPr>
          <w:rFonts w:ascii="Times New Roman"/>
          <w:b w:val="false"/>
          <w:i w:val="false"/>
          <w:color w:val="000000"/>
          <w:sz w:val="28"/>
        </w:rPr>
        <w:t>
      КЖНбаз.мсак - осы Әдістеменің 8-тармағына сәйкес формула бойынша есептелетін түзету коэффициенттері есепке алынбай айқындалған, бір айда "БХТ" АЖ-да тіркелген бір бекітілген адамға шаққандағы МСАК базалық кешенді жан басына шаққандағы норматив;</w:t>
      </w:r>
    </w:p>
    <w:p>
      <w:pPr>
        <w:spacing w:after="0"/>
        <w:ind w:left="0"/>
        <w:jc w:val="both"/>
      </w:pPr>
      <w:r>
        <w:rPr>
          <w:rFonts w:ascii="Times New Roman"/>
          <w:b w:val="false"/>
          <w:i w:val="false"/>
          <w:color w:val="000000"/>
          <w:sz w:val="28"/>
        </w:rPr>
        <w:t>
      ЖТКауыл – өңір бойынша ауыл МСАК-ты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ЖТКауыл = </w:t>
      </w:r>
      <w:r>
        <w:rPr>
          <w:rFonts w:ascii="Times New Roman"/>
          <w:b w:val="false"/>
          <w:i w:val="false"/>
          <w:color w:val="000000"/>
          <w:sz w:val="28"/>
        </w:rPr>
        <w:t>S</w:t>
      </w:r>
      <w:r>
        <w:rPr>
          <w:rFonts w:ascii="Times New Roman"/>
          <w:b w:val="false"/>
          <w:i w:val="false"/>
          <w:color w:val="000000"/>
          <w:sz w:val="28"/>
        </w:rPr>
        <w:t xml:space="preserve"> (Сауыл k/n х ЖТКмсак(n))/ Сауыл, мұндағы:</w:t>
      </w:r>
    </w:p>
    <w:p>
      <w:pPr>
        <w:spacing w:after="0"/>
        <w:ind w:left="0"/>
        <w:jc w:val="both"/>
      </w:pPr>
      <w:r>
        <w:rPr>
          <w:rFonts w:ascii="Times New Roman"/>
          <w:b w:val="false"/>
          <w:i w:val="false"/>
          <w:color w:val="000000"/>
          <w:sz w:val="28"/>
        </w:rPr>
        <w:t>
      Сауыл – "БХТ" АЖ-да тіркелген өңірдің ауыл халқының саны;</w:t>
      </w:r>
    </w:p>
    <w:p>
      <w:pPr>
        <w:spacing w:after="0"/>
        <w:ind w:left="0"/>
        <w:jc w:val="both"/>
      </w:pPr>
      <w:r>
        <w:rPr>
          <w:rFonts w:ascii="Times New Roman"/>
          <w:b w:val="false"/>
          <w:i w:val="false"/>
          <w:color w:val="000000"/>
          <w:sz w:val="28"/>
        </w:rPr>
        <w:t>
      Сауыл k/n – "БХТ" АЖ-да тіркелген халықтың k нөмірі, өңірдің бекітілген ауыл халқының саны жыныстық-жас тобына жататын халықтың n нөмірі;</w:t>
      </w:r>
    </w:p>
    <w:p>
      <w:pPr>
        <w:spacing w:after="0"/>
        <w:ind w:left="0"/>
        <w:jc w:val="both"/>
      </w:pPr>
      <w:r>
        <w:rPr>
          <w:rFonts w:ascii="Times New Roman"/>
          <w:b w:val="false"/>
          <w:i w:val="false"/>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сәйкес жыныстық-жастық тобының жыныстық-жастық түзету коэффициенті нөмірі n;</w:t>
      </w:r>
    </w:p>
    <w:p>
      <w:pPr>
        <w:spacing w:after="0"/>
        <w:ind w:left="0"/>
        <w:jc w:val="both"/>
      </w:pPr>
      <w:r>
        <w:rPr>
          <w:rFonts w:ascii="Times New Roman"/>
          <w:b w:val="false"/>
          <w:i w:val="false"/>
          <w:color w:val="000000"/>
          <w:sz w:val="28"/>
        </w:rPr>
        <w:t>
      МСАК субъектісін бекітілген халық саны және халықтың жыныстық-жас құрамы халықты еркін тіркеу науқанының нәтижелері бойынша немесе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айдың соңғы күніндегі жағдай бойынша "БХТ" АЖ базасынан халық бойынша деректер негізінде айқындалады.</w:t>
      </w:r>
    </w:p>
    <w:p>
      <w:pPr>
        <w:spacing w:after="0"/>
        <w:ind w:left="0"/>
        <w:jc w:val="both"/>
      </w:pPr>
      <w:r>
        <w:rPr>
          <w:rFonts w:ascii="Times New Roman"/>
          <w:b w:val="false"/>
          <w:i w:val="false"/>
          <w:color w:val="000000"/>
          <w:sz w:val="28"/>
        </w:rPr>
        <w:t>
      Ктығыз.аудан-осы аудан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Ктығыз.аудан – осы аудан/қала бойынша халық тығыздығының коэффициенті, ол мынадай формула бойынша анықталады:</w:t>
      </w:r>
    </w:p>
    <w:p>
      <w:pPr>
        <w:spacing w:after="0"/>
        <w:ind w:left="0"/>
        <w:jc w:val="both"/>
      </w:pPr>
      <w:r>
        <w:rPr>
          <w:rFonts w:ascii="Times New Roman"/>
          <w:b w:val="false"/>
          <w:i w:val="false"/>
          <w:color w:val="000000"/>
          <w:sz w:val="28"/>
        </w:rPr>
        <w:t>
      Ктығыз.аудан = 1 + С * Тығыз.ҚР/Тығыз.аудан халық, мұндағы:</w:t>
      </w:r>
    </w:p>
    <w:p>
      <w:pPr>
        <w:spacing w:after="0"/>
        <w:ind w:left="0"/>
        <w:jc w:val="both"/>
      </w:pPr>
      <w:r>
        <w:rPr>
          <w:rFonts w:ascii="Times New Roman"/>
          <w:b w:val="false"/>
          <w:i w:val="false"/>
          <w:color w:val="000000"/>
          <w:sz w:val="28"/>
        </w:rPr>
        <w:t>
      С – республикалық маңызы бар қалаларды және астананы қоспағанда, аудандардың, қалалардың халық тығыздығынан, республикалық маңызы бар қалаларды және астананы қоспағанда, аудандардың, қалалар халқының санынан ауытқуы ескерілетін салмақ (Пирсонның сызықтық корреляция коэффициентін есептеу);</w:t>
      </w:r>
    </w:p>
    <w:p>
      <w:pPr>
        <w:spacing w:after="0"/>
        <w:ind w:left="0"/>
        <w:jc w:val="both"/>
      </w:pPr>
      <w:r>
        <w:rPr>
          <w:rFonts w:ascii="Times New Roman"/>
          <w:b w:val="false"/>
          <w:i w:val="false"/>
          <w:color w:val="000000"/>
          <w:sz w:val="28"/>
        </w:rPr>
        <w:t>
      Тығыз.ҚР – Қазақстан Республикасы бойынша халықтың орташа тығыздығы, ол формула бойынша айқындалады:</w:t>
      </w:r>
    </w:p>
    <w:p>
      <w:pPr>
        <w:spacing w:after="0"/>
        <w:ind w:left="0"/>
        <w:jc w:val="both"/>
      </w:pPr>
      <w:r>
        <w:rPr>
          <w:rFonts w:ascii="Times New Roman"/>
          <w:b w:val="false"/>
          <w:i w:val="false"/>
          <w:color w:val="000000"/>
          <w:sz w:val="28"/>
        </w:rPr>
        <w:t xml:space="preserve">
      Тығыз.ҚР = СҚР /SҚР, мұндағы: </w:t>
      </w:r>
    </w:p>
    <w:p>
      <w:pPr>
        <w:spacing w:after="0"/>
        <w:ind w:left="0"/>
        <w:jc w:val="both"/>
      </w:pPr>
      <w:r>
        <w:rPr>
          <w:rFonts w:ascii="Times New Roman"/>
          <w:b w:val="false"/>
          <w:i w:val="false"/>
          <w:color w:val="000000"/>
          <w:sz w:val="28"/>
        </w:rPr>
        <w:t>
      СҚР – халықтың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Қазақстан Республикасының барлық МСАК субъектілеріне бекітілген халық саны;</w:t>
      </w:r>
    </w:p>
    <w:p>
      <w:pPr>
        <w:spacing w:after="0"/>
        <w:ind w:left="0"/>
        <w:jc w:val="both"/>
      </w:pPr>
      <w:r>
        <w:rPr>
          <w:rFonts w:ascii="Times New Roman"/>
          <w:b w:val="false"/>
          <w:i w:val="false"/>
          <w:color w:val="000000"/>
          <w:sz w:val="28"/>
        </w:rPr>
        <w:t>
      SҚР – ресми статистикалық ақпарат деректеріне сәйкес ҚР аумағының ауданы;</w:t>
      </w:r>
    </w:p>
    <w:p>
      <w:pPr>
        <w:spacing w:after="0"/>
        <w:ind w:left="0"/>
        <w:jc w:val="both"/>
      </w:pPr>
      <w:r>
        <w:rPr>
          <w:rFonts w:ascii="Times New Roman"/>
          <w:b w:val="false"/>
          <w:i w:val="false"/>
          <w:color w:val="000000"/>
          <w:sz w:val="28"/>
        </w:rPr>
        <w:t>
      Тығыз.аудан халқы – формула бойынша анықталатын аудандағы, қаладағы халық тығыздығы</w:t>
      </w:r>
    </w:p>
    <w:p>
      <w:pPr>
        <w:spacing w:after="0"/>
        <w:ind w:left="0"/>
        <w:jc w:val="both"/>
      </w:pPr>
      <w:r>
        <w:rPr>
          <w:rFonts w:ascii="Times New Roman"/>
          <w:b w:val="false"/>
          <w:i w:val="false"/>
          <w:color w:val="000000"/>
          <w:sz w:val="28"/>
        </w:rPr>
        <w:t xml:space="preserve">
      Тығыз.аудан халқы=Саудан/Sаудан, мұндағы: </w:t>
      </w:r>
    </w:p>
    <w:p>
      <w:pPr>
        <w:spacing w:after="0"/>
        <w:ind w:left="0"/>
        <w:jc w:val="both"/>
      </w:pPr>
      <w:r>
        <w:rPr>
          <w:rFonts w:ascii="Times New Roman"/>
          <w:b w:val="false"/>
          <w:i w:val="false"/>
          <w:color w:val="000000"/>
          <w:sz w:val="28"/>
        </w:rPr>
        <w:t>
      Саудан –халықтың еркін бекітілу науқанының нәтижелері бойынша немесе қаржыландыруды есептеу үшін пайдаланылатын айдың сол күніндегі жағдай бойынша "БХТ" АЖ-да тіркелген тиісті ауданның, қаланың МСАК-тың барлық субъектілеріне бекітілген халық саны;</w:t>
      </w:r>
    </w:p>
    <w:p>
      <w:pPr>
        <w:spacing w:after="0"/>
        <w:ind w:left="0"/>
        <w:jc w:val="both"/>
      </w:pPr>
      <w:r>
        <w:rPr>
          <w:rFonts w:ascii="Times New Roman"/>
          <w:b w:val="false"/>
          <w:i w:val="false"/>
          <w:color w:val="000000"/>
          <w:sz w:val="28"/>
        </w:rPr>
        <w:t>
      Sаудан – ресми статистикалық ақпарат деректеріне сәйкес тиісті ауданның, қаланың аумағының ауданы;</w:t>
      </w:r>
    </w:p>
    <w:p>
      <w:pPr>
        <w:spacing w:after="0"/>
        <w:ind w:left="0"/>
        <w:jc w:val="both"/>
      </w:pPr>
      <w:r>
        <w:rPr>
          <w:rFonts w:ascii="Times New Roman"/>
          <w:b w:val="false"/>
          <w:i w:val="false"/>
          <w:color w:val="000000"/>
          <w:sz w:val="28"/>
        </w:rPr>
        <w:t>
      Халық тығыздығының коэффициенті 2 (екіден) артық есептелген кезде тығыздық коэффициенті 2 (екі)болады.</w:t>
      </w:r>
    </w:p>
    <w:p>
      <w:pPr>
        <w:spacing w:after="0"/>
        <w:ind w:left="0"/>
        <w:jc w:val="both"/>
      </w:pPr>
      <w:r>
        <w:rPr>
          <w:rFonts w:ascii="Times New Roman"/>
          <w:b w:val="false"/>
          <w:i w:val="false"/>
          <w:color w:val="000000"/>
          <w:sz w:val="28"/>
        </w:rPr>
        <w:t>
      Каудан жылыту– аудан, қала (оның ішінде республикалық, облыстық маңызы бар қалалар мен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Каудан жылыту = 1 + Үжылыту х (Кауд - КҚР/орташа)/КҚР/орташа, мұндағы:</w:t>
      </w:r>
    </w:p>
    <w:p>
      <w:pPr>
        <w:spacing w:after="0"/>
        <w:ind w:left="0"/>
        <w:jc w:val="both"/>
      </w:pPr>
      <w:r>
        <w:rPr>
          <w:rFonts w:ascii="Times New Roman"/>
          <w:b w:val="false"/>
          <w:i w:val="false"/>
          <w:color w:val="000000"/>
          <w:sz w:val="28"/>
        </w:rPr>
        <w:t>
      Каудан жылыту– аудан үшін жылыту маусымының ұзақтығын есепке алу коэффициенті;</w:t>
      </w:r>
    </w:p>
    <w:p>
      <w:pPr>
        <w:spacing w:after="0"/>
        <w:ind w:left="0"/>
        <w:jc w:val="both"/>
      </w:pPr>
      <w:r>
        <w:rPr>
          <w:rFonts w:ascii="Times New Roman"/>
          <w:b w:val="false"/>
          <w:i w:val="false"/>
          <w:color w:val="000000"/>
          <w:sz w:val="28"/>
        </w:rPr>
        <w:t>
      Үжылыту – алдағы жылғы тиісті ауданда, қалада амбулаториялық-емханалық көмек көрсететін денсаулық сақтау субъектілерінің деректері негізінде ағымдағы шығындардың жалпы жылдық көлеміндегі жылыту жылдық көлеміне арналған шығындардың үлесі;</w:t>
      </w:r>
    </w:p>
    <w:p>
      <w:pPr>
        <w:spacing w:after="0"/>
        <w:ind w:left="0"/>
        <w:jc w:val="both"/>
      </w:pPr>
      <w:r>
        <w:rPr>
          <w:rFonts w:ascii="Times New Roman"/>
          <w:b w:val="false"/>
          <w:i w:val="false"/>
          <w:color w:val="000000"/>
          <w:sz w:val="28"/>
        </w:rPr>
        <w:t>
      Каудан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аудан, қала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КҚР/орташа – Қазақстан Республикасы бойынша орташа жылыту маусымының кезеңі, ол мынадай формула бойынша айқындалады:</w:t>
      </w:r>
    </w:p>
    <w:p>
      <w:pPr>
        <w:spacing w:after="0"/>
        <w:ind w:left="0"/>
        <w:jc w:val="both"/>
      </w:pPr>
      <w:r>
        <w:rPr>
          <w:rFonts w:ascii="Times New Roman"/>
          <w:b w:val="false"/>
          <w:i w:val="false"/>
          <w:color w:val="000000"/>
          <w:sz w:val="28"/>
        </w:rPr>
        <w:t>
      КҚР/орташа = (Каудан 1 + Каудан 2 + … + Каудан i)/n</w:t>
      </w:r>
    </w:p>
    <w:p>
      <w:pPr>
        <w:spacing w:after="0"/>
        <w:ind w:left="0"/>
        <w:jc w:val="both"/>
      </w:pPr>
      <w:r>
        <w:rPr>
          <w:rFonts w:ascii="Times New Roman"/>
          <w:b w:val="false"/>
          <w:i w:val="false"/>
          <w:color w:val="000000"/>
          <w:sz w:val="28"/>
        </w:rPr>
        <w:t>
      n – ҚР аудандарының саны</w:t>
      </w:r>
    </w:p>
    <w:p>
      <w:pPr>
        <w:spacing w:after="0"/>
        <w:ind w:left="0"/>
        <w:jc w:val="both"/>
      </w:pPr>
      <w:r>
        <w:rPr>
          <w:rFonts w:ascii="Times New Roman"/>
          <w:b w:val="false"/>
          <w:i w:val="false"/>
          <w:color w:val="000000"/>
          <w:sz w:val="28"/>
        </w:rPr>
        <w:t>
      Кобл.ауыл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Кобл.ауыл = 1+0,25 х (Сауыл/ Собл. * Үауыл), мұндағы:</w:t>
      </w:r>
    </w:p>
    <w:p>
      <w:pPr>
        <w:spacing w:after="0"/>
        <w:ind w:left="0"/>
        <w:jc w:val="both"/>
      </w:pPr>
      <w:r>
        <w:rPr>
          <w:rFonts w:ascii="Times New Roman"/>
          <w:b w:val="false"/>
          <w:i w:val="false"/>
          <w:color w:val="000000"/>
          <w:sz w:val="28"/>
        </w:rPr>
        <w:t>
      Үауыл - ауыл денсаулық сақтау субъектілердің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Сауыл - осы аудан немесе ауыл бойынша "БХТ" АЖ - да тіркелген МСАК көрсететін ауыл денсаулық сақтау субъектілеріне бекітілген халықтың саны (бұдан әрі - ауыл денсаулық сақтау субъектілеріне бекітілген халық саны).</w:t>
      </w:r>
    </w:p>
    <w:p>
      <w:pPr>
        <w:spacing w:after="0"/>
        <w:ind w:left="0"/>
        <w:jc w:val="both"/>
      </w:pPr>
      <w:r>
        <w:rPr>
          <w:rFonts w:ascii="Times New Roman"/>
          <w:b w:val="false"/>
          <w:i w:val="false"/>
          <w:color w:val="000000"/>
          <w:sz w:val="28"/>
        </w:rPr>
        <w:t>
      Түзету экологиялық коэффициенті Арал өңірінің азаматтарын әлеуметтік қорғау туралы ҚРЗ және СЯСП азаматтарын әлеуметтік қорғау туралы ҚРЗ сәйкес экологиялық апатты аймақтарда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субъектілерімен көзделеді.</w:t>
      </w:r>
    </w:p>
    <w:p>
      <w:pPr>
        <w:spacing w:after="0"/>
        <w:ind w:left="0"/>
        <w:jc w:val="both"/>
      </w:pPr>
      <w:r>
        <w:rPr>
          <w:rFonts w:ascii="Times New Roman"/>
          <w:b w:val="false"/>
          <w:i w:val="false"/>
          <w:color w:val="000000"/>
          <w:sz w:val="28"/>
        </w:rPr>
        <w:t>
      Кэколог. = (Vмсак + Vэкол.)/ Vмсак, мұндағы:</w:t>
      </w:r>
    </w:p>
    <w:p>
      <w:pPr>
        <w:spacing w:after="0"/>
        <w:ind w:left="0"/>
        <w:jc w:val="both"/>
      </w:pPr>
      <w:r>
        <w:rPr>
          <w:rFonts w:ascii="Times New Roman"/>
          <w:b w:val="false"/>
          <w:i w:val="false"/>
          <w:color w:val="000000"/>
          <w:sz w:val="28"/>
        </w:rPr>
        <w:t>
      Vмсак - медициналық-санитариялық алғашқы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Vэкол. - Арал өңірінің азаматтарын әлеуметтік қорғау туралы ҚРЗ және СЯСП азаматтарын әлеуметтік қорғау туралы ҚРЗ сәйкес облыс деңгейінде қалыптастырылатын экологиялық апатты аймақтарда жұмыс істегені үшін үстеме ақы төлеуге көзделген қаражаттың жылдық көлемі.</w:t>
      </w:r>
    </w:p>
    <w:p>
      <w:pPr>
        <w:spacing w:after="0"/>
        <w:ind w:left="0"/>
        <w:jc w:val="both"/>
      </w:pPr>
      <w:r>
        <w:rPr>
          <w:rFonts w:ascii="Times New Roman"/>
          <w:b w:val="false"/>
          <w:i w:val="false"/>
          <w:color w:val="000000"/>
          <w:sz w:val="28"/>
        </w:rPr>
        <w:t>
      Vжк/Сак_ауыл - ауыл денсаулық сақтау субъектісі үшін тіркелген ауыл халқына стационарлық және стационарды алмастыратын медициналық көмек көрсетуге арналған қаражаттың жылдық көлемі, ол мынадай формула бойынша айқындалады:</w:t>
      </w:r>
    </w:p>
    <w:p>
      <w:pPr>
        <w:spacing w:after="0"/>
        <w:ind w:left="0"/>
        <w:jc w:val="both"/>
      </w:pPr>
      <w:r>
        <w:rPr>
          <w:rFonts w:ascii="Times New Roman"/>
          <w:b w:val="false"/>
          <w:i w:val="false"/>
          <w:color w:val="000000"/>
          <w:sz w:val="28"/>
        </w:rPr>
        <w:t>
      Vжк/Сак_ауыл = Vжк/Сак_ауыл/обл / ЕЖжк/сак_ауыл/обл. х ЕЖжк/сак_ауыл, мұндағы:</w:t>
      </w:r>
    </w:p>
    <w:p>
      <w:pPr>
        <w:spacing w:after="0"/>
        <w:ind w:left="0"/>
        <w:jc w:val="both"/>
      </w:pPr>
      <w:r>
        <w:rPr>
          <w:rFonts w:ascii="Times New Roman"/>
          <w:b w:val="false"/>
          <w:i w:val="false"/>
          <w:color w:val="000000"/>
          <w:sz w:val="28"/>
        </w:rPr>
        <w:t>
      Vжк/Сак_ауыл/обл - алдағы қаржы жылына ауыл халқына стационарлық және стационарды алмастыратын жағдайда мамандандырылған медициналық көмек көрсетуге арналған облыс бойынша қаражаттың жылдық көлемі;</w:t>
      </w:r>
    </w:p>
    <w:p>
      <w:pPr>
        <w:spacing w:after="0"/>
        <w:ind w:left="0"/>
        <w:jc w:val="both"/>
      </w:pPr>
      <w:r>
        <w:rPr>
          <w:rFonts w:ascii="Times New Roman"/>
          <w:b w:val="false"/>
          <w:i w:val="false"/>
          <w:color w:val="000000"/>
          <w:sz w:val="28"/>
        </w:rPr>
        <w:t>
      ЕЖ ск/сак_ауыл/обл – бекітілген ауыл халқына стационарлық және стационарды алмастыратын жағдайда мамандандырылған медициналық көмек көрсету кезінде алдағы қаржы жылына облыс бойынша емделіп шығу жағдайларының жоспарлы саны, ол ауылдың барлық субъектілері бойынша емделіп шығу жағдайларының сомасы ретінде айқындалады (ЕЖжк/сак_ауыл/обл):</w:t>
      </w:r>
    </w:p>
    <w:p>
      <w:pPr>
        <w:spacing w:after="0"/>
        <w:ind w:left="0"/>
        <w:jc w:val="both"/>
      </w:pPr>
      <w:r>
        <w:rPr>
          <w:rFonts w:ascii="Times New Roman"/>
          <w:b w:val="false"/>
          <w:i w:val="false"/>
          <w:color w:val="000000"/>
          <w:sz w:val="28"/>
        </w:rPr>
        <w:t>
      ЕЖжк/сак_ауыл/обл – бекітілген ауыл халқына стационарлық және стационарды алмастыратын жағдайда мамандандырылған медициналық көмек көрсету кезінде алдағы қаржы жылына ауылдық денсаулық сақтау субъектісі бойынша емделіп шығу жағдайларының жоспарлы саны, ол мынадай формула бойынша айқындалады:</w:t>
      </w:r>
    </w:p>
    <w:p>
      <w:pPr>
        <w:spacing w:after="0"/>
        <w:ind w:left="0"/>
        <w:jc w:val="both"/>
      </w:pPr>
      <w:r>
        <w:rPr>
          <w:rFonts w:ascii="Times New Roman"/>
          <w:b w:val="false"/>
          <w:i w:val="false"/>
          <w:color w:val="000000"/>
          <w:sz w:val="28"/>
        </w:rPr>
        <w:t>
      ЕЖжк/сак_ауыл/обл = ЕЖжк/ауыл+ ЕЖжк/ауыл х % МКӨТҚ /ауыл + ӨҚ сак/ауыл + ЕЖсак/ауыл х % МКӨТҚ сак/ауыл, мұндағы:</w:t>
      </w:r>
    </w:p>
    <w:p>
      <w:pPr>
        <w:spacing w:after="0"/>
        <w:ind w:left="0"/>
        <w:jc w:val="both"/>
      </w:pPr>
      <w:r>
        <w:rPr>
          <w:rFonts w:ascii="Times New Roman"/>
          <w:b w:val="false"/>
          <w:i w:val="false"/>
          <w:color w:val="000000"/>
          <w:sz w:val="28"/>
        </w:rPr>
        <w:t>
      ЕЖжк/ауыл - бекітілген ауыл халқы арасында стационарлық жағдайда мамандандырылған медициналық көмек көрсетілген ауыл денсаулық сақтау субъектісінің алдағы жылы емделіп шығу жағдайларының саны;</w:t>
      </w:r>
    </w:p>
    <w:p>
      <w:pPr>
        <w:spacing w:after="0"/>
        <w:ind w:left="0"/>
        <w:jc w:val="both"/>
      </w:pPr>
      <w:r>
        <w:rPr>
          <w:rFonts w:ascii="Times New Roman"/>
          <w:b w:val="false"/>
          <w:i w:val="false"/>
          <w:color w:val="000000"/>
          <w:sz w:val="28"/>
        </w:rPr>
        <w:t>
      ЕЖсак/ауыл - бекітілген ауыл халқы арасында стационарды алмастыратын жағдайда мамандандырылған медициналық көмек көрсетілген ауылдық денсаулық сақтау субъектісінің алдыңғы жылы емделіп шығу жағдайларының саны;</w:t>
      </w:r>
    </w:p>
    <w:p>
      <w:pPr>
        <w:spacing w:after="0"/>
        <w:ind w:left="0"/>
        <w:jc w:val="both"/>
      </w:pPr>
      <w:r>
        <w:rPr>
          <w:rFonts w:ascii="Times New Roman"/>
          <w:b w:val="false"/>
          <w:i w:val="false"/>
          <w:color w:val="000000"/>
          <w:sz w:val="28"/>
        </w:rPr>
        <w:t>
      % /ауыл, % МКӨТҚ сак/ауыл - алдағы қаржы жылына жоспарланған, тиісінше стационарлық және стационарды алмастыратын медициналық көмектің өсу немесе төмендеу қарқыны, пайыздық мәнде;</w:t>
      </w:r>
    </w:p>
    <w:p>
      <w:pPr>
        <w:spacing w:after="0"/>
        <w:ind w:left="0"/>
        <w:jc w:val="both"/>
      </w:pPr>
      <w:r>
        <w:rPr>
          <w:rFonts w:ascii="Times New Roman"/>
          <w:b w:val="false"/>
          <w:i w:val="false"/>
          <w:color w:val="000000"/>
          <w:sz w:val="28"/>
        </w:rPr>
        <w:t>
      m - ауыл субъектісін қаржыландыру жүзеге асырылатын қаржы жылы ішіндегі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Денсаулық сақтау министрінің 17.01.2024 </w:t>
      </w:r>
      <w:r>
        <w:rPr>
          <w:rFonts w:ascii="Times New Roman"/>
          <w:b w:val="false"/>
          <w:i w:val="false"/>
          <w:color w:val="000000"/>
          <w:sz w:val="28"/>
        </w:rPr>
        <w:t>№ 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580" w:id="782"/>
    <w:p>
      <w:pPr>
        <w:spacing w:after="0"/>
        <w:ind w:left="0"/>
        <w:jc w:val="left"/>
      </w:pPr>
      <w:r>
        <w:rPr>
          <w:rFonts w:ascii="Times New Roman"/>
          <w:b/>
          <w:i w:val="false"/>
          <w:color w:val="000000"/>
        </w:rPr>
        <w:t xml:space="preserve"> 9-параграф. Мемлекеттік-жекешелік әріптестік жобасын іске асыру шеңберінде пайдалануға енгізілген денсаулық сақтау субъектісі үшін медициналық қызметтерге арналған тарифтерге түзету коэффициентін қалыптастыру алгоритмі</w:t>
      </w:r>
    </w:p>
    <w:bookmarkEnd w:id="782"/>
    <w:bookmarkStart w:name="z1581" w:id="783"/>
    <w:p>
      <w:pPr>
        <w:spacing w:after="0"/>
        <w:ind w:left="0"/>
        <w:jc w:val="both"/>
      </w:pPr>
      <w:r>
        <w:rPr>
          <w:rFonts w:ascii="Times New Roman"/>
          <w:b w:val="false"/>
          <w:i w:val="false"/>
          <w:color w:val="000000"/>
          <w:sz w:val="28"/>
        </w:rPr>
        <w:t>
      59. МЖӘ субъектілері үшін түзету коэффициенті пайдалану шығыстарын өтеуге бағытталған ТМККК және (немесе) МӘМС шеңберінде төлемдермен республикалық/жергілікті бюджеттерден операциялық (пайдалану) шығындарының өтемақыларын төлеудің қайталануын болдырмау үшін мемлекеттік-жекешелік әріптестік жобасын іске асыру шеңберінде пайдалануға енгізілген денсаулық сақтау субъектілер үшін медициналық қызметтерге арналған тарифтерге түзетуші коэффициентті қалыптастыру алгоритмінде (бұдан әрі – Алгоритм) көрсетілген тарифтерге қолданылады.</w:t>
      </w:r>
    </w:p>
    <w:bookmarkEnd w:id="783"/>
    <w:bookmarkStart w:name="z1582" w:id="784"/>
    <w:p>
      <w:pPr>
        <w:spacing w:after="0"/>
        <w:ind w:left="0"/>
        <w:jc w:val="both"/>
      </w:pPr>
      <w:r>
        <w:rPr>
          <w:rFonts w:ascii="Times New Roman"/>
          <w:b w:val="false"/>
          <w:i w:val="false"/>
          <w:color w:val="000000"/>
          <w:sz w:val="28"/>
        </w:rPr>
        <w:t>
      60. МЖӘ жобасы үшін тузету коэффициентін есептеу үшін қолданыстағы денсаулық сақтау субъектілердің тарихи деректері бойынша талдау жүргізу қажет.</w:t>
      </w:r>
    </w:p>
    <w:bookmarkEnd w:id="784"/>
    <w:bookmarkStart w:name="z1583" w:id="785"/>
    <w:p>
      <w:pPr>
        <w:spacing w:after="0"/>
        <w:ind w:left="0"/>
        <w:jc w:val="both"/>
      </w:pPr>
      <w:r>
        <w:rPr>
          <w:rFonts w:ascii="Times New Roman"/>
          <w:b w:val="false"/>
          <w:i w:val="false"/>
          <w:color w:val="000000"/>
          <w:sz w:val="28"/>
        </w:rPr>
        <w:t xml:space="preserve">
      61. Денсаулық сақтау субъектілер тізбесін іріктеу және келісу, сондай-ақ денсаулық сақтау субъектілерінің саны мен атауын бекіту уәкілетті орган айқындаған ұйыммен жүргізіледі. </w:t>
      </w:r>
    </w:p>
    <w:bookmarkEnd w:id="785"/>
    <w:bookmarkStart w:name="z1584" w:id="786"/>
    <w:p>
      <w:pPr>
        <w:spacing w:after="0"/>
        <w:ind w:left="0"/>
        <w:jc w:val="both"/>
      </w:pPr>
      <w:r>
        <w:rPr>
          <w:rFonts w:ascii="Times New Roman"/>
          <w:b w:val="false"/>
          <w:i w:val="false"/>
          <w:color w:val="000000"/>
          <w:sz w:val="28"/>
        </w:rPr>
        <w:t>
      62. Уәкілетті орган айқындаған ұйым Денсаулық сақтау субъектілерінің бекітілген тізімі бойынша алдын ала коэффициентті есептеу үшін шығыстар туралы өткен жылғы ақпаратты баптардан кейінгі жинауды жүргізеді:</w:t>
      </w:r>
    </w:p>
    <w:bookmarkEnd w:id="786"/>
    <w:bookmarkStart w:name="z1585" w:id="787"/>
    <w:p>
      <w:pPr>
        <w:spacing w:after="0"/>
        <w:ind w:left="0"/>
        <w:jc w:val="both"/>
      </w:pPr>
      <w:r>
        <w:rPr>
          <w:rFonts w:ascii="Times New Roman"/>
          <w:b w:val="false"/>
          <w:i w:val="false"/>
          <w:color w:val="000000"/>
          <w:sz w:val="28"/>
        </w:rPr>
        <w:t>
      1) денсаулық сақтау субъектілердің жұмсаған шығыстар медициналық бөлiмге қосылады және ТМККК және (немесе) МӘМС шеңберiнде көрсетілетін медициналық қызмет тарифi есебiнен денсаулық сақтау субъектiсiне өтеуге жатады;</w:t>
      </w:r>
    </w:p>
    <w:bookmarkEnd w:id="787"/>
    <w:bookmarkStart w:name="z1586" w:id="788"/>
    <w:p>
      <w:pPr>
        <w:spacing w:after="0"/>
        <w:ind w:left="0"/>
        <w:jc w:val="both"/>
      </w:pPr>
      <w:r>
        <w:rPr>
          <w:rFonts w:ascii="Times New Roman"/>
          <w:b w:val="false"/>
          <w:i w:val="false"/>
          <w:color w:val="000000"/>
          <w:sz w:val="28"/>
        </w:rPr>
        <w:t>
      2) жеке әріптестің шығындары шығындардың пайдалану бөлігіне қосылады және ТМККК және/немесе МӘМС тарифі есебінен жеке әріптеске төленеді;</w:t>
      </w:r>
    </w:p>
    <w:bookmarkEnd w:id="788"/>
    <w:bookmarkStart w:name="z1587" w:id="789"/>
    <w:p>
      <w:pPr>
        <w:spacing w:after="0"/>
        <w:ind w:left="0"/>
        <w:jc w:val="both"/>
      </w:pPr>
      <w:r>
        <w:rPr>
          <w:rFonts w:ascii="Times New Roman"/>
          <w:b w:val="false"/>
          <w:i w:val="false"/>
          <w:color w:val="000000"/>
          <w:sz w:val="28"/>
        </w:rPr>
        <w:t xml:space="preserve">
      Уәкілетті орган айқындаған медициналық ұйымның өткен жыл үшін бап бойынша жинаған шығыстары тиісті құжатпен бекітіледі. </w:t>
      </w:r>
    </w:p>
    <w:bookmarkEnd w:id="789"/>
    <w:bookmarkStart w:name="z1588" w:id="790"/>
    <w:p>
      <w:pPr>
        <w:spacing w:after="0"/>
        <w:ind w:left="0"/>
        <w:jc w:val="both"/>
      </w:pPr>
      <w:r>
        <w:rPr>
          <w:rFonts w:ascii="Times New Roman"/>
          <w:b w:val="false"/>
          <w:i w:val="false"/>
          <w:color w:val="000000"/>
          <w:sz w:val="28"/>
        </w:rPr>
        <w:t>
      63. Уәкiлеттi орган айқындаған ұйым денсаулық сақтау субъектілері бойынша алдын ала коэффициентiн есептейдi:</w:t>
      </w:r>
    </w:p>
    <w:bookmarkEnd w:id="790"/>
    <w:bookmarkStart w:name="z1589" w:id="791"/>
    <w:p>
      <w:pPr>
        <w:spacing w:after="0"/>
        <w:ind w:left="0"/>
        <w:jc w:val="both"/>
      </w:pPr>
      <w:r>
        <w:rPr>
          <w:rFonts w:ascii="Times New Roman"/>
          <w:b w:val="false"/>
          <w:i w:val="false"/>
          <w:color w:val="000000"/>
          <w:sz w:val="28"/>
        </w:rPr>
        <w:t>
      1) алдын ала коэффициентті есептеу әрбiр денсаулық сақтау субъектiсi үшiн бөлек және осы Алгоритмнің 59-тармаққа және 62-тармағының 1) және 2) тармақшаларында көрсетілген нақты жалпы шығыстар туралы деректер негiзiнде жүзеге асырылады;</w:t>
      </w:r>
    </w:p>
    <w:bookmarkEnd w:id="791"/>
    <w:bookmarkStart w:name="z1590" w:id="792"/>
    <w:p>
      <w:pPr>
        <w:spacing w:after="0"/>
        <w:ind w:left="0"/>
        <w:jc w:val="both"/>
      </w:pPr>
      <w:r>
        <w:rPr>
          <w:rFonts w:ascii="Times New Roman"/>
          <w:b w:val="false"/>
          <w:i w:val="false"/>
          <w:color w:val="000000"/>
          <w:sz w:val="28"/>
        </w:rPr>
        <w:t>
      2) нақты медициналық және пайдалану шығыстары осы Әдістемеге 2-қосымша негізінде 59-тармаққа және 62-тармақтың 1) және 2) тармақшаларына сәйкес толтырылады;</w:t>
      </w:r>
    </w:p>
    <w:bookmarkEnd w:id="792"/>
    <w:bookmarkStart w:name="z1591" w:id="793"/>
    <w:p>
      <w:pPr>
        <w:spacing w:after="0"/>
        <w:ind w:left="0"/>
        <w:jc w:val="both"/>
      </w:pPr>
      <w:r>
        <w:rPr>
          <w:rFonts w:ascii="Times New Roman"/>
          <w:b w:val="false"/>
          <w:i w:val="false"/>
          <w:color w:val="000000"/>
          <w:sz w:val="28"/>
        </w:rPr>
        <w:t>
      3) денсаулық сақтау субъектілері үшін алдын ала коэффициент есептеу мынадай формула бойынша анықталады:</w:t>
      </w:r>
    </w:p>
    <w:bookmarkEnd w:id="793"/>
    <w:bookmarkStart w:name="z1592" w:id="794"/>
    <w:p>
      <w:pPr>
        <w:spacing w:after="0"/>
        <w:ind w:left="0"/>
        <w:jc w:val="both"/>
      </w:pPr>
      <w:r>
        <w:rPr>
          <w:rFonts w:ascii="Times New Roman"/>
          <w:b w:val="false"/>
          <w:i w:val="false"/>
          <w:color w:val="000000"/>
          <w:sz w:val="28"/>
        </w:rPr>
        <w:t>
      КПК(N) = Шпайд/ШНШ , мұнда</w:t>
      </w:r>
    </w:p>
    <w:bookmarkEnd w:id="794"/>
    <w:bookmarkStart w:name="z1593" w:id="795"/>
    <w:p>
      <w:pPr>
        <w:spacing w:after="0"/>
        <w:ind w:left="0"/>
        <w:jc w:val="both"/>
      </w:pPr>
      <w:r>
        <w:rPr>
          <w:rFonts w:ascii="Times New Roman"/>
          <w:b w:val="false"/>
          <w:i w:val="false"/>
          <w:color w:val="000000"/>
          <w:sz w:val="28"/>
        </w:rPr>
        <w:t>
      КПК(N) - алдын ала коэффициент;</w:t>
      </w:r>
    </w:p>
    <w:bookmarkEnd w:id="795"/>
    <w:bookmarkStart w:name="z1594" w:id="796"/>
    <w:p>
      <w:pPr>
        <w:spacing w:after="0"/>
        <w:ind w:left="0"/>
        <w:jc w:val="both"/>
      </w:pPr>
      <w:r>
        <w:rPr>
          <w:rFonts w:ascii="Times New Roman"/>
          <w:b w:val="false"/>
          <w:i w:val="false"/>
          <w:color w:val="000000"/>
          <w:sz w:val="28"/>
        </w:rPr>
        <w:t>
      Шпайд – осы Алгоритмнің 4-тармағына және 62-тармағының 2) тармақшасына сәйкес анықталатын денсаулық сақтау субъекттің пайдалану шығыстарының жиынтығы;</w:t>
      </w:r>
    </w:p>
    <w:bookmarkEnd w:id="796"/>
    <w:bookmarkStart w:name="z1595" w:id="797"/>
    <w:p>
      <w:pPr>
        <w:spacing w:after="0"/>
        <w:ind w:left="0"/>
        <w:jc w:val="both"/>
      </w:pPr>
      <w:r>
        <w:rPr>
          <w:rFonts w:ascii="Times New Roman"/>
          <w:b w:val="false"/>
          <w:i w:val="false"/>
          <w:color w:val="000000"/>
          <w:sz w:val="28"/>
        </w:rPr>
        <w:t>
      Шнш – осы Алгоритмнің 4-тармағына және 62-тармағының 1) және 2) тармақшаларына сәйкес анықталатын денсаулық сақтау субъекттің нақты шығыстарының жиынтығы.</w:t>
      </w:r>
    </w:p>
    <w:bookmarkEnd w:id="797"/>
    <w:bookmarkStart w:name="z1596" w:id="798"/>
    <w:p>
      <w:pPr>
        <w:spacing w:after="0"/>
        <w:ind w:left="0"/>
        <w:jc w:val="both"/>
      </w:pPr>
      <w:r>
        <w:rPr>
          <w:rFonts w:ascii="Times New Roman"/>
          <w:b w:val="false"/>
          <w:i w:val="false"/>
          <w:color w:val="000000"/>
          <w:sz w:val="28"/>
        </w:rPr>
        <w:t>
      64. Уәкілетті орган айқындаған ұйым МЖӘ жобасын іске асыру шеңберінде пайдалануға енгізілген денсаулық сақтау субъектілері үшін түзету коэффициентін мынадай түрде жүргізеді:</w:t>
      </w:r>
    </w:p>
    <w:bookmarkEnd w:id="798"/>
    <w:bookmarkStart w:name="z1597" w:id="799"/>
    <w:p>
      <w:pPr>
        <w:spacing w:after="0"/>
        <w:ind w:left="0"/>
        <w:jc w:val="both"/>
      </w:pPr>
      <w:r>
        <w:rPr>
          <w:rFonts w:ascii="Times New Roman"/>
          <w:b w:val="false"/>
          <w:i w:val="false"/>
          <w:color w:val="000000"/>
          <w:sz w:val="28"/>
        </w:rPr>
        <w:t xml:space="preserve">
      1) денсаулық сақтау субъекттілері үшін алынған алдын ала коэффициенттердің есептері негізінде мынадай формула бойынша және осы Әдістемеге </w:t>
      </w:r>
      <w:r>
        <w:rPr>
          <w:rFonts w:ascii="Times New Roman"/>
          <w:b w:val="false"/>
          <w:i w:val="false"/>
          <w:color w:val="000000"/>
          <w:sz w:val="28"/>
        </w:rPr>
        <w:t>3-қосымшаның</w:t>
      </w:r>
      <w:r>
        <w:rPr>
          <w:rFonts w:ascii="Times New Roman"/>
          <w:b w:val="false"/>
          <w:i w:val="false"/>
          <w:color w:val="000000"/>
          <w:sz w:val="28"/>
        </w:rPr>
        <w:t xml:space="preserve"> негізінде МЖӘ субъектілері үшін түзету коэффициентін есептеуді жүргізеді:</w:t>
      </w:r>
    </w:p>
    <w:bookmarkEnd w:id="799"/>
    <w:bookmarkStart w:name="z1598" w:id="800"/>
    <w:p>
      <w:pPr>
        <w:spacing w:after="0"/>
        <w:ind w:left="0"/>
        <w:jc w:val="both"/>
      </w:pPr>
      <w:r>
        <w:rPr>
          <w:rFonts w:ascii="Times New Roman"/>
          <w:b w:val="false"/>
          <w:i w:val="false"/>
          <w:color w:val="000000"/>
          <w:sz w:val="28"/>
        </w:rPr>
        <w:t>
      КП = (КПК1+ КПК2+ КПК3+⋯+ КПК(n))/N , мұнда</w:t>
      </w:r>
    </w:p>
    <w:bookmarkEnd w:id="800"/>
    <w:bookmarkStart w:name="z1599" w:id="801"/>
    <w:p>
      <w:pPr>
        <w:spacing w:after="0"/>
        <w:ind w:left="0"/>
        <w:jc w:val="both"/>
      </w:pPr>
      <w:r>
        <w:rPr>
          <w:rFonts w:ascii="Times New Roman"/>
          <w:b w:val="false"/>
          <w:i w:val="false"/>
          <w:color w:val="000000"/>
          <w:sz w:val="28"/>
        </w:rPr>
        <w:t>
      КП - МЖӘ субъектісі үшін түзету коэффициенті;</w:t>
      </w:r>
    </w:p>
    <w:bookmarkEnd w:id="801"/>
    <w:bookmarkStart w:name="z1600" w:id="802"/>
    <w:p>
      <w:pPr>
        <w:spacing w:after="0"/>
        <w:ind w:left="0"/>
        <w:jc w:val="both"/>
      </w:pPr>
      <w:r>
        <w:rPr>
          <w:rFonts w:ascii="Times New Roman"/>
          <w:b w:val="false"/>
          <w:i w:val="false"/>
          <w:color w:val="000000"/>
          <w:sz w:val="28"/>
        </w:rPr>
        <w:t>
      КПК1, КПК2, КПК3 және КПКN - осы Алгоритмнің 63-тармағының 3) тармақшасы негізінде әрбiр МЖӘ субъектілері үшiн есептелген алдын ала коэффициент.</w:t>
      </w:r>
    </w:p>
    <w:bookmarkEnd w:id="802"/>
    <w:bookmarkStart w:name="z1601" w:id="803"/>
    <w:p>
      <w:pPr>
        <w:spacing w:after="0"/>
        <w:ind w:left="0"/>
        <w:jc w:val="both"/>
      </w:pPr>
      <w:r>
        <w:rPr>
          <w:rFonts w:ascii="Times New Roman"/>
          <w:b w:val="false"/>
          <w:i w:val="false"/>
          <w:color w:val="000000"/>
          <w:sz w:val="28"/>
        </w:rPr>
        <w:t>
      2) есептелген МЖӘ субъектілері үшін түзету коэффициенті МЖӘ жобасының шеңберіңде жұмыс істейтін денсаулық сақтау субъектілері қолданылады;</w:t>
      </w:r>
    </w:p>
    <w:bookmarkEnd w:id="803"/>
    <w:bookmarkStart w:name="z1602" w:id="804"/>
    <w:p>
      <w:pPr>
        <w:spacing w:after="0"/>
        <w:ind w:left="0"/>
        <w:jc w:val="both"/>
      </w:pPr>
      <w:r>
        <w:rPr>
          <w:rFonts w:ascii="Times New Roman"/>
          <w:b w:val="false"/>
          <w:i w:val="false"/>
          <w:color w:val="000000"/>
          <w:sz w:val="28"/>
        </w:rPr>
        <w:t>
      3) МЖӘ субъектілері үшін түзету коэффициенті үтірден кейін төртінші таңбаға дейін дөңгелектенеді;</w:t>
      </w:r>
    </w:p>
    <w:bookmarkEnd w:id="804"/>
    <w:bookmarkStart w:name="z1603" w:id="805"/>
    <w:p>
      <w:pPr>
        <w:spacing w:after="0"/>
        <w:ind w:left="0"/>
        <w:jc w:val="both"/>
      </w:pPr>
      <w:r>
        <w:rPr>
          <w:rFonts w:ascii="Times New Roman"/>
          <w:b w:val="false"/>
          <w:i w:val="false"/>
          <w:color w:val="000000"/>
          <w:sz w:val="28"/>
        </w:rPr>
        <w:t>
      4) осы Алгоритмнің негізінде әрбір жаңа МЖӘ жобасы үшін өзінің жеке түзету коэффициенті есептеледі.</w:t>
      </w:r>
    </w:p>
    <w:bookmarkEnd w:id="805"/>
    <w:bookmarkStart w:name="z1604" w:id="806"/>
    <w:p>
      <w:pPr>
        <w:spacing w:after="0"/>
        <w:ind w:left="0"/>
        <w:jc w:val="both"/>
      </w:pPr>
      <w:r>
        <w:rPr>
          <w:rFonts w:ascii="Times New Roman"/>
          <w:b w:val="false"/>
          <w:i w:val="false"/>
          <w:color w:val="000000"/>
          <w:sz w:val="28"/>
        </w:rPr>
        <w:t>
      65. МЖӘ субъектілері үшін түзету коэффициентін ескере отырып, ТМККК және/немесе МӘМС шеңберінде көрсетілетін медициналық қызмет тарифінің сомасын бөлу мынадай түрде жүзеге асырылады:</w:t>
      </w:r>
    </w:p>
    <w:bookmarkEnd w:id="806"/>
    <w:bookmarkStart w:name="z1605" w:id="807"/>
    <w:p>
      <w:pPr>
        <w:spacing w:after="0"/>
        <w:ind w:left="0"/>
        <w:jc w:val="both"/>
      </w:pPr>
      <w:r>
        <w:rPr>
          <w:rFonts w:ascii="Times New Roman"/>
          <w:b w:val="false"/>
          <w:i w:val="false"/>
          <w:color w:val="000000"/>
          <w:sz w:val="28"/>
        </w:rPr>
        <w:t>
      1) осы Алгоритмнің 64-тармағына сәйкес есептелген ТМККК және (немесе) МӘМС шеңберінде көрсетілетін медициналық қызметтерге арналған тарифтің сомасы бекітілген МЖӘ субъектілері үшін түзету коэффициентіне (КП) көбейтіледі. Нәтижесінде алынған сома жеке әріптеске келтірілген пайдалану (операциялық) шығыстар есебінен (ішінара немесе толық) төленетін сома болып табылады;</w:t>
      </w:r>
    </w:p>
    <w:bookmarkEnd w:id="807"/>
    <w:bookmarkStart w:name="z1606" w:id="808"/>
    <w:p>
      <w:pPr>
        <w:spacing w:after="0"/>
        <w:ind w:left="0"/>
        <w:jc w:val="both"/>
      </w:pPr>
      <w:r>
        <w:rPr>
          <w:rFonts w:ascii="Times New Roman"/>
          <w:b w:val="false"/>
          <w:i w:val="false"/>
          <w:color w:val="000000"/>
          <w:sz w:val="28"/>
        </w:rPr>
        <w:t>
      2) осы Алгоритмнің 1) тармақшасына сәйкес жеке әріптеске төленуге жататын пайдалану шығындарының үлесін шегеріп тастағанда ТМККК және (немесе) МӘМС шеңберінде көрсететін медициналық қызметтерге арналған тарифтің сомасы, денсаулық сақтау субъектілеріне қолданыстағы рәсімдер мен қағидалар шеңберінде медициналық қамтамасыз ету үшін келтірілген шығындар есебінен өтеледі.</w:t>
      </w:r>
    </w:p>
    <w:bookmarkEnd w:id="808"/>
    <w:bookmarkStart w:name="z1607" w:id="809"/>
    <w:p>
      <w:pPr>
        <w:spacing w:after="0"/>
        <w:ind w:left="0"/>
        <w:jc w:val="both"/>
      </w:pPr>
      <w:r>
        <w:rPr>
          <w:rFonts w:ascii="Times New Roman"/>
          <w:b w:val="false"/>
          <w:i w:val="false"/>
          <w:color w:val="000000"/>
          <w:sz w:val="28"/>
        </w:rPr>
        <w:t>
      66. МЖӘ субъектілері үшін түзету коэффициентін бекіту мынадай түрде жүзеге асырылады:</w:t>
      </w:r>
    </w:p>
    <w:bookmarkEnd w:id="809"/>
    <w:bookmarkStart w:name="z1608" w:id="810"/>
    <w:p>
      <w:pPr>
        <w:spacing w:after="0"/>
        <w:ind w:left="0"/>
        <w:jc w:val="both"/>
      </w:pPr>
      <w:r>
        <w:rPr>
          <w:rFonts w:ascii="Times New Roman"/>
          <w:b w:val="false"/>
          <w:i w:val="false"/>
          <w:color w:val="000000"/>
          <w:sz w:val="28"/>
        </w:rPr>
        <w:t>
      1) МЖӘ жобасын іске асыру шеңберінде пайдалануға енгізілген денсаулық сақтау субъектілері үшін есептелген түзету коэффициенті уәкілетті орган айқындаған ұйымда бекітеді;</w:t>
      </w:r>
    </w:p>
    <w:bookmarkEnd w:id="810"/>
    <w:bookmarkStart w:name="z1609" w:id="811"/>
    <w:p>
      <w:pPr>
        <w:spacing w:after="0"/>
        <w:ind w:left="0"/>
        <w:jc w:val="both"/>
      </w:pPr>
      <w:r>
        <w:rPr>
          <w:rFonts w:ascii="Times New Roman"/>
          <w:b w:val="false"/>
          <w:i w:val="false"/>
          <w:color w:val="000000"/>
          <w:sz w:val="28"/>
        </w:rPr>
        <w:t>
      2) МЖӘ субъектілері үшін түзету коэффициентін қайта қарау тараптардың келісімімен, бірақ жылына бір реттен артық емес қайта есептелуге және бекітілуге жатады.</w:t>
      </w:r>
    </w:p>
    <w:bookmarkEnd w:id="8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612" w:id="812"/>
    <w:p>
      <w:pPr>
        <w:spacing w:after="0"/>
        <w:ind w:left="0"/>
        <w:jc w:val="left"/>
      </w:pPr>
      <w:r>
        <w:rPr>
          <w:rFonts w:ascii="Times New Roman"/>
          <w:b/>
          <w:i w:val="false"/>
          <w:color w:val="000000"/>
        </w:rPr>
        <w:t xml:space="preserve"> Аумақтық учаскелер бейіндері бөлінісінде бастапқы медициналық-санитариялық көмек субъектілері үшін ең жоғары балл кестесі</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 балдың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респираторлық жіті жұқпалары бар емдеуге жатқызылған 5 жасқа дейінгі балалардың үлес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жаңа туған нәрестелерді патронаждық қараулармен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 уақтылы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жатыр мойыны қатерлі ісіктерін қоспағанда,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жүрек-қантамырлары жүйесінің аурулары (миокард инфарктісі, инсульт) бар науқастарды емдеуге жатқызу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 балдың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bookmarkStart w:name="z1613" w:id="813"/>
    <w:p>
      <w:pPr>
        <w:spacing w:after="0"/>
        <w:ind w:left="0"/>
        <w:jc w:val="both"/>
      </w:pPr>
      <w:r>
        <w:rPr>
          <w:rFonts w:ascii="Times New Roman"/>
          <w:b w:val="false"/>
          <w:i w:val="false"/>
          <w:color w:val="000000"/>
          <w:sz w:val="28"/>
        </w:rPr>
        <w:t>
      Ескертпе:</w:t>
      </w:r>
    </w:p>
    <w:bookmarkEnd w:id="813"/>
    <w:bookmarkStart w:name="z1614" w:id="814"/>
    <w:p>
      <w:pPr>
        <w:spacing w:after="0"/>
        <w:ind w:left="0"/>
        <w:jc w:val="both"/>
      </w:pPr>
      <w:r>
        <w:rPr>
          <w:rFonts w:ascii="Times New Roman"/>
          <w:b w:val="false"/>
          <w:i w:val="false"/>
          <w:color w:val="000000"/>
          <w:sz w:val="28"/>
        </w:rPr>
        <w:t>
      * Құрылымында тек терапиялық учаскелер бар МСАК субъектілері үшін қорытынды ең жоғары балл 20 балл көлемінде белгіленеді.</w:t>
      </w:r>
    </w:p>
    <w:bookmarkEnd w:id="814"/>
    <w:bookmarkStart w:name="z1615" w:id="815"/>
    <w:p>
      <w:pPr>
        <w:spacing w:after="0"/>
        <w:ind w:left="0"/>
        <w:jc w:val="both"/>
      </w:pPr>
      <w:r>
        <w:rPr>
          <w:rFonts w:ascii="Times New Roman"/>
          <w:b w:val="false"/>
          <w:i w:val="false"/>
          <w:color w:val="000000"/>
          <w:sz w:val="28"/>
        </w:rPr>
        <w:t>
      ** "МСАК деңгейінде алдын алуға болатын ана өлімі" индикаторы тек 18 жасқа дейінгі балаларға қызмет көрсететін педиатриялық учаскелерге қолданылмайды.</w:t>
      </w:r>
    </w:p>
    <w:bookmarkEnd w:id="815"/>
    <w:bookmarkStart w:name="z1616" w:id="816"/>
    <w:p>
      <w:pPr>
        <w:spacing w:after="0"/>
        <w:ind w:left="0"/>
        <w:jc w:val="both"/>
      </w:pPr>
      <w:r>
        <w:rPr>
          <w:rFonts w:ascii="Times New Roman"/>
          <w:b w:val="false"/>
          <w:i w:val="false"/>
          <w:color w:val="000000"/>
          <w:sz w:val="28"/>
        </w:rPr>
        <w:t>
      *** "МСАК деңгейінде алдын алуға болатын 7 күннен 5 жасқа дейінгі бала өлімі" индикаторы тек ересек адамдарға қызмет көрсететін терапиялық учаскелерге қолданылмайды.</w:t>
      </w:r>
    </w:p>
    <w:bookmarkEnd w:id="816"/>
    <w:bookmarkStart w:name="z1617" w:id="817"/>
    <w:p>
      <w:pPr>
        <w:spacing w:after="0"/>
        <w:ind w:left="0"/>
        <w:jc w:val="both"/>
      </w:pPr>
      <w:r>
        <w:rPr>
          <w:rFonts w:ascii="Times New Roman"/>
          <w:b w:val="false"/>
          <w:i w:val="false"/>
          <w:color w:val="000000"/>
          <w:sz w:val="28"/>
        </w:rPr>
        <w:t>
      **** "Асқынған жіті респираторлық инфекциялары бар емдеуге жатқызылған 5 жасқа дейінгі балалардың үлес салмағы" және "Перзентханадан шыққаннан кейін алғашқы 3 тәулікте жаңа туған нәрестелерді патронаждық қараулармен қамту" индикаторлары тек ересек адамдарға қызмет көрсететін терапиялық учаскелерге қолданылмайды, ал жалпы практика учаскелеріне процесс индикаторы ретінде қолданылады.</w:t>
      </w:r>
    </w:p>
    <w:bookmarkEnd w:id="817"/>
    <w:bookmarkStart w:name="z1618" w:id="818"/>
    <w:p>
      <w:pPr>
        <w:spacing w:after="0"/>
        <w:ind w:left="0"/>
        <w:jc w:val="both"/>
      </w:pPr>
      <w:r>
        <w:rPr>
          <w:rFonts w:ascii="Times New Roman"/>
          <w:b w:val="false"/>
          <w:i w:val="false"/>
          <w:color w:val="000000"/>
          <w:sz w:val="28"/>
        </w:rPr>
        <w:t>
      ***** "Асқынған қантамыр жүйесінің аурулары (миокард инфарктісі, инсульт) бар науқастарды емдеуге жатқызу деңгейі" тек балаларға қызмет көрсететін педиатриялық учаскелерге қолданылмайды;</w:t>
      </w:r>
    </w:p>
    <w:bookmarkEnd w:id="818"/>
    <w:bookmarkStart w:name="z1619" w:id="819"/>
    <w:p>
      <w:pPr>
        <w:spacing w:after="0"/>
        <w:ind w:left="0"/>
        <w:jc w:val="both"/>
      </w:pPr>
      <w:r>
        <w:rPr>
          <w:rFonts w:ascii="Times New Roman"/>
          <w:b w:val="false"/>
          <w:i w:val="false"/>
          <w:color w:val="000000"/>
          <w:sz w:val="28"/>
        </w:rPr>
        <w:t>
      МСАК – медициналық-санитариялық алғашқы көмек.</w:t>
      </w:r>
    </w:p>
    <w:bookmarkEnd w:id="8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bookmarkStart w:name="z1621" w:id="820"/>
    <w:p>
      <w:pPr>
        <w:spacing w:after="0"/>
        <w:ind w:left="0"/>
        <w:jc w:val="left"/>
      </w:pPr>
      <w:r>
        <w:rPr>
          <w:rFonts w:ascii="Times New Roman"/>
          <w:b/>
          <w:i w:val="false"/>
          <w:color w:val="000000"/>
        </w:rPr>
        <w:t xml:space="preserve"> Медициналық-санитариялық алғашқы көмек субъектілері жұмысының қол жеткізілген нәтижелерін бағалау индикаторлары</w:t>
      </w:r>
    </w:p>
    <w:bookmarkEnd w:id="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сараптамалық расталған алдын алуға болатын себептерден ана өлімі жағдайларының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"БХТ" АЖ: Кодекстің 7-бабының </w:t>
            </w:r>
            <w:r>
              <w:rPr>
                <w:rFonts w:ascii="Times New Roman"/>
                <w:b w:val="false"/>
                <w:i w:val="false"/>
                <w:color w:val="000000"/>
                <w:sz w:val="20"/>
              </w:rPr>
              <w:t>31) тармақшасына</w:t>
            </w:r>
            <w:r>
              <w:rPr>
                <w:rFonts w:ascii="Times New Roman"/>
                <w:b w:val="false"/>
                <w:i w:val="false"/>
                <w:color w:val="000000"/>
                <w:sz w:val="20"/>
              </w:rPr>
              <w:t xml:space="preserve"> сәйкес бекітілген "Ана өлімін есепке алу картасы" деген 2009-1/е нысанындағы қайтыс болу фактісі "МТҚК" АЖ: МСАК деңгейінде алдын алуға болатындығы туралы МФБК растаған қайтыс болу фактісі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МСАК деңгейінде алдын алуға болатын 7 күннен 5 жасқа дейінгі бала өлімінің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"БХТ" АЖ: Кодекстің 7-бабының 31) тармақшасына сәйкес бекітілген "Тірі туған, өлі туған, 1 жасқа дейінгі қайтыс болған балаларды есепке алу картасы" деген 2009/е нысанындағы МСАК кешенді жан басына шаққандағы ынталандырушы компонентін есептеудің кешенді формуласына № 3 кестеде (бұдан әрі - № 3 кесте) көрсетілген АХЖ-10 кодтарына сәйкес қайтыс болу себептері бойынша 5 жасқа дейін кеңейтілген қайтыс болу фактісі "МТҚК" АЖ: МСАК деңгейінде алдын алуға болатындығы туралы МФБК растаған қайтыс болу фактісі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респираторлық жіті жұқпалары бар емдеуге жатқызылған 5 жасқа дейінгі балалардың үлес салмағы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респираторлық инфекциялары бар емдеуге жатқызылған 5 жасқа дейінгі балалардың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инфекциялармен тіркелген 5 жасқа дейінгі балалардың жалпы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МҚСБЖ АЖ: Кодекстің 7-бабының </w:t>
            </w:r>
            <w:r>
              <w:rPr>
                <w:rFonts w:ascii="Times New Roman"/>
                <w:b w:val="false"/>
                <w:i w:val="false"/>
                <w:color w:val="000000"/>
                <w:sz w:val="20"/>
              </w:rPr>
              <w:t>31) тармақшасына</w:t>
            </w:r>
            <w:r>
              <w:rPr>
                <w:rFonts w:ascii="Times New Roman"/>
                <w:b w:val="false"/>
                <w:i w:val="false"/>
                <w:color w:val="000000"/>
                <w:sz w:val="20"/>
              </w:rPr>
              <w:t xml:space="preserve"> сәйкес бекітілген № 066/е нысаны,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 025-5/У статистикалық карта,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жаңа туған нәрестелерді патронаждық қараулармен қамту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патронаждық қараулармен қамтылған жаңа туған нәрестелердің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перзентханадан шығарылған жаңа туған нәрестелердің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 025-5/У статистикалық карта, МҚСБЖ АЖ: Кодекстің 7-бабының 31) тармақшасына сәйкес бекітілген № 066/е нысаны,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уәкілетті органмен бекітілген № 066/е нысаны,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 уақтылы анықтау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туберкулезімен ауыратын науқастарда уақтылы диагностикаланған өкпе туберкулезі нысандарының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 жағдайларының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"ДНЭТ" АЖ (Туберкулезбен ауыратын науқастардың ұлттық тіркелімі): Кодекстің 7-бабының </w:t>
            </w:r>
            <w:r>
              <w:rPr>
                <w:rFonts w:ascii="Times New Roman"/>
                <w:b w:val="false"/>
                <w:i w:val="false"/>
                <w:color w:val="000000"/>
                <w:sz w:val="20"/>
              </w:rPr>
              <w:t>31) тармақшасына</w:t>
            </w:r>
            <w:r>
              <w:rPr>
                <w:rFonts w:ascii="Times New Roman"/>
                <w:b w:val="false"/>
                <w:i w:val="false"/>
                <w:color w:val="000000"/>
                <w:sz w:val="20"/>
              </w:rPr>
              <w:t xml:space="preserve"> сәйкес бекітілген "Диспансерлік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туберкулез нысандарын уақытылы диагностикалау жағдайлары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 (Туберкулезбен ауыратын науқастардың электрондық тіркелімі): уәкілетті органмен бекітілген "Диспансерлік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барлық алғаш анықталған туберкулез жағдайлары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жатыр мойыны қатерлі ісіктерін қоспағанда,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тіркелген халықтың арасында 0-1 сатысында көзге көрінетін қатерлі ісіктердің алғаш анықталған жағдайларының саны Есепті кезеңде тіркелген халықтың арасында 2а сатысында жатыр мойнының қатерлі ісігінің және сүт безінің қатерлі ісігінің алғаш анықталған жағдайларының саны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тіркелген халықтың арасында көзге көрінетін қатерлі ісік диагнозы бар барлық алғаш анықталған жағдайлардың саны Есепті кезеңде тіркелген халықтың арасында жатыр мойнының қатерлі ісігі және сүт безінің қатерлі ісігі диагнозымен барлық алғаш анықталған жағдайларының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 Кодекстің 7-бабының 31) тармақшасына сәйкес бекітілген 030-6/е нысаны, № 3 кестеде көрсетілген АХЖ-10 кодтары бойынша 1 кезеңдегі көзге көрінетін қатерлі ісіктердің алғаш анықталған жағдайлар, "БХТ" АЖ: тіркелген халық ОНЭТ АЖ: уәкілетті органмен бекітілген 030-6/е нысаны, жатыр мойнының қатерлі ісігінің және сүт безінің қатерлі ісігінің алғаш анықталған жағдайлар,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 уәкілетті органмен бекітілген 030-6/е нысаны, № 3 кестеде көрсетілген АХЖ-10 кодтары бойынша көзге көрінетін қатерлі ісігі бар барлық алғаш анықталған жағдайлар "БХТ" АЖ: тіркелген халық ОНЭТ АЖ: уәкілетті органмен бекітілген 030-6/е нысаны, жатыр мойнының қатерлі ісігінің және сүт безінің қатерлі ісігнің барлық алғаш анықталған жағдайлар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жүрек-қантамырлары жүйесінің аурулары (миокард инфарктісі, инсульт) бар науқастарды емдеуге жатқызу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ішінен тәуліктік стационарда емделіп шыққан асқынған жүрек-қантамырлары жүйесінің аурулары (миокард инфарктісі, инсульт) бар науқастардың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емделіп шыққан асқынған қантамыр жүйесінің аурулары бар науқастардың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"МҚСБЖ" АЖ: Кодекстің 7-бабының </w:t>
            </w:r>
            <w:r>
              <w:rPr>
                <w:rFonts w:ascii="Times New Roman"/>
                <w:b w:val="false"/>
                <w:i w:val="false"/>
                <w:color w:val="000000"/>
                <w:sz w:val="20"/>
              </w:rPr>
              <w:t>31) тармақшасына</w:t>
            </w:r>
            <w:r>
              <w:rPr>
                <w:rFonts w:ascii="Times New Roman"/>
                <w:b w:val="false"/>
                <w:i w:val="false"/>
                <w:color w:val="000000"/>
                <w:sz w:val="20"/>
              </w:rPr>
              <w:t xml:space="preserve"> сәйкес бекітілген № 066/е нысаны, № 3 кестеде көрсетілген АХЖ-10 кодтары бойынша негізгі диагноз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уәкілетті органмен бекітілген № 066/е нысаны, № 3 кестеде көрсетілген АХЖ-10 кодтары бойынша негізгі диагноз "БХТ" АЖ: тіркелген халық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МСАК субъекттің қызметіне қатысты тіркелген халық арасындағы негізделген шағымдардың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МСАК субъекттің қызметіне шағымның негізіділігі туралы МФБК растаған жеке тұлғалардың шағымдары жағдайлары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1622" w:id="821"/>
    <w:p>
      <w:pPr>
        <w:spacing w:after="0"/>
        <w:ind w:left="0"/>
        <w:jc w:val="both"/>
      </w:pPr>
      <w:r>
        <w:rPr>
          <w:rFonts w:ascii="Times New Roman"/>
          <w:b w:val="false"/>
          <w:i w:val="false"/>
          <w:color w:val="000000"/>
          <w:sz w:val="28"/>
        </w:rPr>
        <w:t>
      Аббревиатуралардың толық жазылуы:</w:t>
      </w:r>
    </w:p>
    <w:bookmarkEnd w:id="821"/>
    <w:bookmarkStart w:name="z1623" w:id="822"/>
    <w:p>
      <w:pPr>
        <w:spacing w:after="0"/>
        <w:ind w:left="0"/>
        <w:jc w:val="both"/>
      </w:pPr>
      <w:r>
        <w:rPr>
          <w:rFonts w:ascii="Times New Roman"/>
          <w:b w:val="false"/>
          <w:i w:val="false"/>
          <w:color w:val="000000"/>
          <w:sz w:val="28"/>
        </w:rPr>
        <w:t>
      АХЖ-10 – 10-шы қайта қараудағы аурулар мен денсаулыққа байланысты проблемалардың халықаралық статистикалық жіктемесі;</w:t>
      </w:r>
    </w:p>
    <w:bookmarkEnd w:id="822"/>
    <w:bookmarkStart w:name="z1624" w:id="823"/>
    <w:p>
      <w:pPr>
        <w:spacing w:after="0"/>
        <w:ind w:left="0"/>
        <w:jc w:val="both"/>
      </w:pPr>
      <w:r>
        <w:rPr>
          <w:rFonts w:ascii="Times New Roman"/>
          <w:b w:val="false"/>
          <w:i w:val="false"/>
          <w:color w:val="000000"/>
          <w:sz w:val="28"/>
        </w:rPr>
        <w:t>
      "ДНЭТ" АЖ – "Диспансерлік науқастардың электрондық тіркелімі" ақпараттық жүйесі;</w:t>
      </w:r>
    </w:p>
    <w:bookmarkEnd w:id="823"/>
    <w:bookmarkStart w:name="z1625" w:id="824"/>
    <w:p>
      <w:pPr>
        <w:spacing w:after="0"/>
        <w:ind w:left="0"/>
        <w:jc w:val="both"/>
      </w:pPr>
      <w:r>
        <w:rPr>
          <w:rFonts w:ascii="Times New Roman"/>
          <w:b w:val="false"/>
          <w:i w:val="false"/>
          <w:color w:val="000000"/>
          <w:sz w:val="28"/>
        </w:rPr>
        <w:t>
      "МТҚК" АЖ – "МСАК тарифіне қосымша компонент" ақпараттық жүйесі;</w:t>
      </w:r>
    </w:p>
    <w:bookmarkEnd w:id="824"/>
    <w:bookmarkStart w:name="z1626" w:id="825"/>
    <w:p>
      <w:pPr>
        <w:spacing w:after="0"/>
        <w:ind w:left="0"/>
        <w:jc w:val="both"/>
      </w:pPr>
      <w:r>
        <w:rPr>
          <w:rFonts w:ascii="Times New Roman"/>
          <w:b w:val="false"/>
          <w:i w:val="false"/>
          <w:color w:val="000000"/>
          <w:sz w:val="28"/>
        </w:rPr>
        <w:t>
      МФБК – Қазақстан Республикасы Денсаулық сақтау министрлігінің медициналық және фармацевтиқалық бақылау комитеті;</w:t>
      </w:r>
    </w:p>
    <w:bookmarkEnd w:id="825"/>
    <w:bookmarkStart w:name="z1627" w:id="826"/>
    <w:p>
      <w:pPr>
        <w:spacing w:after="0"/>
        <w:ind w:left="0"/>
        <w:jc w:val="both"/>
      </w:pPr>
      <w:r>
        <w:rPr>
          <w:rFonts w:ascii="Times New Roman"/>
          <w:b w:val="false"/>
          <w:i w:val="false"/>
          <w:color w:val="000000"/>
          <w:sz w:val="28"/>
        </w:rPr>
        <w:t>
      "МҚСБЖ" АЖ – "Медициналық қызметтердің сапасын басқару жүйесі" ақпараттық жүйесі;</w:t>
      </w:r>
    </w:p>
    <w:bookmarkEnd w:id="826"/>
    <w:bookmarkStart w:name="z1628" w:id="827"/>
    <w:p>
      <w:pPr>
        <w:spacing w:after="0"/>
        <w:ind w:left="0"/>
        <w:jc w:val="both"/>
      </w:pPr>
      <w:r>
        <w:rPr>
          <w:rFonts w:ascii="Times New Roman"/>
          <w:b w:val="false"/>
          <w:i w:val="false"/>
          <w:color w:val="000000"/>
          <w:sz w:val="28"/>
        </w:rPr>
        <w:t>
      МСАК – медициналық-санитариялық алғашқы көмек;</w:t>
      </w:r>
    </w:p>
    <w:bookmarkEnd w:id="827"/>
    <w:bookmarkStart w:name="z1629" w:id="828"/>
    <w:p>
      <w:pPr>
        <w:spacing w:after="0"/>
        <w:ind w:left="0"/>
        <w:jc w:val="both"/>
      </w:pPr>
      <w:r>
        <w:rPr>
          <w:rFonts w:ascii="Times New Roman"/>
          <w:b w:val="false"/>
          <w:i w:val="false"/>
          <w:color w:val="000000"/>
          <w:sz w:val="28"/>
        </w:rPr>
        <w:t>
      "ОНЭТ" АЖ – "Онкологиялық науқастардың электрондық тіркелімі" ақпараттық жүйесі;</w:t>
      </w:r>
    </w:p>
    <w:bookmarkEnd w:id="828"/>
    <w:bookmarkStart w:name="z1630" w:id="829"/>
    <w:p>
      <w:pPr>
        <w:spacing w:after="0"/>
        <w:ind w:left="0"/>
        <w:jc w:val="both"/>
      </w:pPr>
      <w:r>
        <w:rPr>
          <w:rFonts w:ascii="Times New Roman"/>
          <w:b w:val="false"/>
          <w:i w:val="false"/>
          <w:color w:val="000000"/>
          <w:sz w:val="28"/>
        </w:rPr>
        <w:t>
      "БХТ" АЖ – "Бекітілген халық тіркелімі" ақпараттық жүйесі.</w:t>
      </w:r>
    </w:p>
    <w:bookmarkEnd w:id="8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bookmarkStart w:name="z1632" w:id="830"/>
    <w:p>
      <w:pPr>
        <w:spacing w:after="0"/>
        <w:ind w:left="0"/>
        <w:jc w:val="left"/>
      </w:pPr>
      <w:r>
        <w:rPr>
          <w:rFonts w:ascii="Times New Roman"/>
          <w:b/>
          <w:i w:val="false"/>
          <w:color w:val="000000"/>
        </w:rPr>
        <w:t xml:space="preserve"> Медициналық-санитариялық алғашқы көмек субъектісі жұмысының қол жеткізілген нәтижелерін бағалау индикаторларын есептеу кезінде есепке алынатын Аурулардың халықаралық жіктемесі кодтарының тізбелері</w:t>
      </w:r>
    </w:p>
    <w:bookmarkEnd w:id="830"/>
    <w:bookmarkStart w:name="z1633" w:id="831"/>
    <w:p>
      <w:pPr>
        <w:spacing w:after="0"/>
        <w:ind w:left="0"/>
        <w:jc w:val="both"/>
      </w:pPr>
      <w:r>
        <w:rPr>
          <w:rFonts w:ascii="Times New Roman"/>
          <w:b w:val="false"/>
          <w:i w:val="false"/>
          <w:color w:val="000000"/>
          <w:sz w:val="28"/>
        </w:rPr>
        <w:t>
      "МСАК деңгейінде алдын алуға болатын 7 күннен бастап 5 жасқа дейінгі бала өлімі" индикаторын есептеу кезінде перзентханаларда туындаған жағдайлар мен кестеде көрсетілген жағдайларды қоспағанда, ТҚСҚБК растаған барлық МСАК деңгейінде алдын алуға болатын 7 күннен бастап 5 жасқа дейінгі бала өлімі жағдайлары есепке алынады:</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баланың кенеттен қайтыс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себептерден кенеттен қайтыс болудың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сынып – Жарақаттар, уланулар және сыртқы себептер әсерінің бірқатар басқа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сынып – Сырқаттанушылық пен өлім-жітімнің сыртқы себептері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сынып – Денсаулық жағдайына және денсаулық сақтау мекемесіне келіп қаралуына ықпал ететін факторлар</w:t>
            </w:r>
          </w:p>
        </w:tc>
      </w:tr>
    </w:tbl>
    <w:bookmarkStart w:name="z1634" w:id="832"/>
    <w:p>
      <w:pPr>
        <w:spacing w:after="0"/>
        <w:ind w:left="0"/>
        <w:jc w:val="both"/>
      </w:pPr>
      <w:r>
        <w:rPr>
          <w:rFonts w:ascii="Times New Roman"/>
          <w:b w:val="false"/>
          <w:i w:val="false"/>
          <w:color w:val="000000"/>
          <w:sz w:val="28"/>
        </w:rPr>
        <w:t>
      "Асқынған жіті респираторлық инфекциялары бар емдеуге жатқызылған 5 жасқа дейінгі балалардың үлес салмағы" индикаторын есептеу кезінде есепке алынатын аурулар үшін АХЖ-10 кодтары тізбесі:</w:t>
      </w:r>
    </w:p>
    <w:bookmarkEnd w:id="832"/>
    <w:bookmarkStart w:name="z1635" w:id="833"/>
    <w:p>
      <w:pPr>
        <w:spacing w:after="0"/>
        <w:ind w:left="0"/>
        <w:jc w:val="both"/>
      </w:pPr>
      <w:r>
        <w:rPr>
          <w:rFonts w:ascii="Times New Roman"/>
          <w:b w:val="false"/>
          <w:i w:val="false"/>
          <w:color w:val="000000"/>
          <w:sz w:val="28"/>
        </w:rPr>
        <w:t>
      1) осы индикатордың алымында осы АХЖ-10 кодтары тізбесінің асқынған жіті респираторлық инфекциялары бар стационарға емдеуге жатқызылған жағдайлар есепке алынады;</w:t>
      </w:r>
    </w:p>
    <w:bookmarkEnd w:id="833"/>
    <w:bookmarkStart w:name="z1636" w:id="834"/>
    <w:p>
      <w:pPr>
        <w:spacing w:after="0"/>
        <w:ind w:left="0"/>
        <w:jc w:val="both"/>
      </w:pPr>
      <w:r>
        <w:rPr>
          <w:rFonts w:ascii="Times New Roman"/>
          <w:b w:val="false"/>
          <w:i w:val="false"/>
          <w:color w:val="000000"/>
          <w:sz w:val="28"/>
        </w:rPr>
        <w:t>
      1) осы индикатордың бөлімінде осы АХЖ-10 кодтары тізбесінің жіті респираторлық инфекциялары бар тіркелген жағдайлар есепке алынады.</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респираторлық жіті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J09-J18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мен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басқа респираторлық жіті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сыртқы агенттер тудырған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интерстициальдық тінді зақымдайтын респираторлық басқа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іріңді және өлі етті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аурулары</w:t>
            </w:r>
          </w:p>
        </w:tc>
      </w:tr>
    </w:tbl>
    <w:bookmarkStart w:name="z1637" w:id="835"/>
    <w:p>
      <w:pPr>
        <w:spacing w:after="0"/>
        <w:ind w:left="0"/>
        <w:jc w:val="both"/>
      </w:pPr>
      <w:r>
        <w:rPr>
          <w:rFonts w:ascii="Times New Roman"/>
          <w:b w:val="false"/>
          <w:i w:val="false"/>
          <w:color w:val="000000"/>
          <w:sz w:val="28"/>
        </w:rPr>
        <w:t>
      "Өкпе туберкулезін уақтылы анықтау" индикаторларын есептеу кезінде есепке алынатын АХЖ-10 кодтары мен Туберкулезбен ауыратын науқастардың тіркелімі бойынша аурулар үшін диагноз кодтарының тізбесі:</w:t>
      </w:r>
    </w:p>
    <w:bookmarkEnd w:id="835"/>
    <w:bookmarkStart w:name="z1638" w:id="836"/>
    <w:p>
      <w:pPr>
        <w:spacing w:after="0"/>
        <w:ind w:left="0"/>
        <w:jc w:val="both"/>
      </w:pPr>
      <w:r>
        <w:rPr>
          <w:rFonts w:ascii="Times New Roman"/>
          <w:b w:val="false"/>
          <w:i w:val="false"/>
          <w:color w:val="000000"/>
          <w:sz w:val="28"/>
        </w:rPr>
        <w:t>
      Іріктеу параметрлері:</w:t>
      </w:r>
    </w:p>
    <w:bookmarkEnd w:id="836"/>
    <w:bookmarkStart w:name="z1639" w:id="837"/>
    <w:p>
      <w:pPr>
        <w:spacing w:after="0"/>
        <w:ind w:left="0"/>
        <w:jc w:val="both"/>
      </w:pPr>
      <w:r>
        <w:rPr>
          <w:rFonts w:ascii="Times New Roman"/>
          <w:b w:val="false"/>
          <w:i w:val="false"/>
          <w:color w:val="000000"/>
          <w:sz w:val="28"/>
        </w:rPr>
        <w:t>
      1. "Туберкулезбен науқас адамның медициналық картасы" деген ТА 01 нысанында "науқас түрі" бағанында - жаңа жағдай және "орналасу" бағанында – өкпелік немесе өкпелік, оның ішінде өкпеден тыспен бірлескен деп толтырған жағдайда;</w:t>
      </w:r>
    </w:p>
    <w:bookmarkEnd w:id="837"/>
    <w:bookmarkStart w:name="z1640" w:id="838"/>
    <w:p>
      <w:pPr>
        <w:spacing w:after="0"/>
        <w:ind w:left="0"/>
        <w:jc w:val="both"/>
      </w:pPr>
      <w:r>
        <w:rPr>
          <w:rFonts w:ascii="Times New Roman"/>
          <w:b w:val="false"/>
          <w:i w:val="false"/>
          <w:color w:val="000000"/>
          <w:sz w:val="28"/>
        </w:rPr>
        <w:t>
      2. Немесе есептік кезеңде ТА 01 нысаны жүргізілмеген болса, "IV санаттағы туберкулезбен науқас адамның медициналық картасы" ТА 01 IV санаты ТА01 нысанында "науқас түрі" бағанында - жаңа жағдай және "орналасу" бағанында – өкпелік немсе өкпелік, оның ішінде өкпеден тыспен бірлескен деп толтырған жағдайда.</w:t>
      </w:r>
    </w:p>
    <w:bookmarkEnd w:id="838"/>
    <w:bookmarkStart w:name="z1641" w:id="839"/>
    <w:p>
      <w:pPr>
        <w:spacing w:after="0"/>
        <w:ind w:left="0"/>
        <w:jc w:val="both"/>
      </w:pPr>
      <w:r>
        <w:rPr>
          <w:rFonts w:ascii="Times New Roman"/>
          <w:b w:val="false"/>
          <w:i w:val="false"/>
          <w:color w:val="000000"/>
          <w:sz w:val="28"/>
        </w:rPr>
        <w:t>
      1) осы индикатордың алымында:</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алғашқы туберкулезді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бөлетін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бөлмейтін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ошақталған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ошақталған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инфильтративтік өкпе туберкулезі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инфильтративтік өкпе туберкулезі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өкпе туберкуломасы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өкпе туберкуломасы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bl>
    <w:bookmarkStart w:name="z1642" w:id="840"/>
    <w:p>
      <w:pPr>
        <w:spacing w:after="0"/>
        <w:ind w:left="0"/>
        <w:jc w:val="both"/>
      </w:pPr>
      <w:r>
        <w:rPr>
          <w:rFonts w:ascii="Times New Roman"/>
          <w:b w:val="false"/>
          <w:i w:val="false"/>
          <w:color w:val="000000"/>
          <w:sz w:val="28"/>
        </w:rPr>
        <w:t>
      2) Осы индикатордың бөлімінде:</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бөлетін алғашқы туберкулезді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бөлетін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бактериясыз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 бөлетін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бактериясыз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 бөлетін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бактериясыз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ошақталған өкпе туберкулезі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ошақталған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инфильтративтік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инфильтративтік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казеоздық пневмония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Бактерясыз казеоздық пневмония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өкпе туберкуломасы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кавернозды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кавернозды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фиброзды-кавернозды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цирротикалық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ТА-ның басқа пішіндері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r>
    </w:tbl>
    <w:bookmarkStart w:name="z1643" w:id="841"/>
    <w:p>
      <w:pPr>
        <w:spacing w:after="0"/>
        <w:ind w:left="0"/>
        <w:jc w:val="both"/>
      </w:pPr>
      <w:r>
        <w:rPr>
          <w:rFonts w:ascii="Times New Roman"/>
          <w:b w:val="false"/>
          <w:i w:val="false"/>
          <w:color w:val="000000"/>
          <w:sz w:val="28"/>
        </w:rPr>
        <w:t>
      "1-кезеңдегі көзге көрінетін қатерлі ісіктердің алғаш анықталған жағдайлары" индикаторын есептеу кезінде есепке алынатын аурулар үшін Ісіктер топографиясы мен морфологиясының халықаралық жіктемесінің кодтары бойынша көзге көрінетін ісіктер топографиясының тізбесі:</w:t>
      </w:r>
    </w:p>
    <w:bookmarkEnd w:id="841"/>
    <w:bookmarkStart w:name="z1644" w:id="842"/>
    <w:p>
      <w:pPr>
        <w:spacing w:after="0"/>
        <w:ind w:left="0"/>
        <w:jc w:val="both"/>
      </w:pPr>
      <w:r>
        <w:rPr>
          <w:rFonts w:ascii="Times New Roman"/>
          <w:b w:val="false"/>
          <w:i w:val="false"/>
          <w:color w:val="000000"/>
          <w:sz w:val="28"/>
        </w:rPr>
        <w:t>
      1) осы индикатордың алымында АХЖ-10 кодтарының осы тізбесінің 1 кезеңі есепке алынады;</w:t>
      </w:r>
    </w:p>
    <w:bookmarkEnd w:id="842"/>
    <w:bookmarkStart w:name="z1645" w:id="843"/>
    <w:p>
      <w:pPr>
        <w:spacing w:after="0"/>
        <w:ind w:left="0"/>
        <w:jc w:val="both"/>
      </w:pPr>
      <w:r>
        <w:rPr>
          <w:rFonts w:ascii="Times New Roman"/>
          <w:b w:val="false"/>
          <w:i w:val="false"/>
          <w:color w:val="000000"/>
          <w:sz w:val="28"/>
        </w:rPr>
        <w:t>
      2) осы индикатордың бөлімінде осы АХЖ-10 кодтары тізбесінің 1, 2, 3 және 4-кезеңдері есепке алынады.</w:t>
      </w:r>
    </w:p>
    <w:bookmarkEnd w:id="843"/>
    <w:bookmarkStart w:name="z1646" w:id="844"/>
    <w:p>
      <w:pPr>
        <w:spacing w:after="0"/>
        <w:ind w:left="0"/>
        <w:jc w:val="both"/>
      </w:pPr>
      <w:r>
        <w:rPr>
          <w:rFonts w:ascii="Times New Roman"/>
          <w:b w:val="false"/>
          <w:i w:val="false"/>
          <w:color w:val="000000"/>
          <w:sz w:val="28"/>
        </w:rPr>
        <w:t>
      Жатыр мойнының қатерлі ісігі және сүт безінің қатерлі ісігі үшін қосымша:</w:t>
      </w:r>
    </w:p>
    <w:bookmarkEnd w:id="844"/>
    <w:bookmarkStart w:name="z1647" w:id="845"/>
    <w:p>
      <w:pPr>
        <w:spacing w:after="0"/>
        <w:ind w:left="0"/>
        <w:jc w:val="both"/>
      </w:pPr>
      <w:r>
        <w:rPr>
          <w:rFonts w:ascii="Times New Roman"/>
          <w:b w:val="false"/>
          <w:i w:val="false"/>
          <w:color w:val="000000"/>
          <w:sz w:val="28"/>
        </w:rPr>
        <w:t>
      1) осы индикатордың алымында АХЖ-10 2а кезеңдеріндегі жатыр мойнының қатерлі ісігі және сүт безінің қатерлі ісігі есепке алынады;</w:t>
      </w:r>
    </w:p>
    <w:bookmarkEnd w:id="845"/>
    <w:bookmarkStart w:name="z1648" w:id="846"/>
    <w:p>
      <w:pPr>
        <w:spacing w:after="0"/>
        <w:ind w:left="0"/>
        <w:jc w:val="both"/>
      </w:pPr>
      <w:r>
        <w:rPr>
          <w:rFonts w:ascii="Times New Roman"/>
          <w:b w:val="false"/>
          <w:i w:val="false"/>
          <w:color w:val="000000"/>
          <w:sz w:val="28"/>
        </w:rPr>
        <w:t>
      2) осы индикатордың бөлімінде АХЖ-10 1, 2, 3 және 4 кезеңдеріндегі жатыр мойнының қатерлі ісігі және сүт безінің қатерлі ісігі есепке алынады</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ерін терісін қоспағанда (С44.0)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басқа да анықталмаған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жоғарғы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жақтың қызыл иегі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жақтың қызыл иегі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түбі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(жұмсақ таңдайдың аңқа бетін қоспағанда, с11.3)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басқа және анықталмаған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кіреберісі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үлкен сілекей бездері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бадамшасының доғасы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ішек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арнасы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орны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арнасы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Клоакатекті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тері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терісі,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бөлімдерінің терісі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терісі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қосмыша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денесі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ұрық безі,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қосымша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bl>
    <w:bookmarkStart w:name="z1649" w:id="847"/>
    <w:p>
      <w:pPr>
        <w:spacing w:after="0"/>
        <w:ind w:left="0"/>
        <w:jc w:val="both"/>
      </w:pPr>
      <w:r>
        <w:rPr>
          <w:rFonts w:ascii="Times New Roman"/>
          <w:b w:val="false"/>
          <w:i w:val="false"/>
          <w:color w:val="000000"/>
          <w:sz w:val="28"/>
        </w:rPr>
        <w:t>
      "Асқынған қантамыр жүйесінің аурулары (миокард инфарктісі, инсульт) бар науқастарды емдеуге жатқызу деңгейі" индикаторын есептеген кезде есепке алынатын аурулар үшін АХЖ-10 кодтарының тізбесі:</w:t>
      </w:r>
    </w:p>
    <w:bookmarkEnd w:id="847"/>
    <w:bookmarkStart w:name="z1650" w:id="848"/>
    <w:p>
      <w:pPr>
        <w:spacing w:after="0"/>
        <w:ind w:left="0"/>
        <w:jc w:val="both"/>
      </w:pPr>
      <w:r>
        <w:rPr>
          <w:rFonts w:ascii="Times New Roman"/>
          <w:b w:val="false"/>
          <w:i w:val="false"/>
          <w:color w:val="000000"/>
          <w:sz w:val="28"/>
        </w:rPr>
        <w:t>
      1) осы индикатордың алымында:</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849"/>
          <w:p>
            <w:pPr>
              <w:spacing w:after="20"/>
              <w:ind w:left="20"/>
              <w:jc w:val="both"/>
            </w:pPr>
            <w:r>
              <w:rPr>
                <w:rFonts w:ascii="Times New Roman"/>
                <w:b w:val="false"/>
                <w:i w:val="false"/>
                <w:color w:val="000000"/>
                <w:sz w:val="20"/>
              </w:rPr>
              <w:t>
Миокардтың жіті инфаргі</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Жүректің алдыңғы қабырғасының жіті трансмуральдық инфаргі Жүректің төменгі қабырғасының жіті трансмуральдық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Жүректің басқа орналасу орны анықталған жіті трансмуральдық инфаргі</w:t>
            </w:r>
          </w:p>
          <w:p>
            <w:pPr>
              <w:spacing w:after="20"/>
              <w:ind w:left="20"/>
              <w:jc w:val="both"/>
            </w:pPr>
            <w:r>
              <w:rPr>
                <w:rFonts w:ascii="Times New Roman"/>
                <w:b w:val="false"/>
                <w:i w:val="false"/>
                <w:color w:val="000000"/>
                <w:sz w:val="20"/>
              </w:rPr>
              <w:t>
Жүректің орналасу орны анықталмаған жіті трансмуральдық, инфаргі. Миокардтың жіті субэндокардиальдық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 I22.0-122.9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850"/>
          <w:p>
            <w:pPr>
              <w:spacing w:after="20"/>
              <w:ind w:left="20"/>
              <w:jc w:val="both"/>
            </w:pPr>
            <w:r>
              <w:rPr>
                <w:rFonts w:ascii="Times New Roman"/>
                <w:b w:val="false"/>
                <w:i w:val="false"/>
                <w:color w:val="000000"/>
                <w:sz w:val="20"/>
              </w:rPr>
              <w:t>
Миокардтың қайталанған инфаргі</w:t>
            </w:r>
          </w:p>
          <w:bookmarkEnd w:id="850"/>
          <w:p>
            <w:pPr>
              <w:spacing w:after="20"/>
              <w:ind w:left="20"/>
              <w:jc w:val="both"/>
            </w:pPr>
            <w:r>
              <w:rPr>
                <w:rFonts w:ascii="Times New Roman"/>
                <w:b w:val="false"/>
                <w:i w:val="false"/>
                <w:color w:val="000000"/>
                <w:sz w:val="20"/>
              </w:rPr>
              <w:t>
</w:t>
            </w:r>
            <w:r>
              <w:rPr>
                <w:rFonts w:ascii="Times New Roman"/>
                <w:b w:val="false"/>
                <w:i w:val="false"/>
                <w:color w:val="000000"/>
                <w:sz w:val="20"/>
              </w:rPr>
              <w:t>Жүректің алдыңғы қабырғасының қайталанған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Жүректің төменгі қабырғасының қайталанған инфаргі</w:t>
            </w:r>
          </w:p>
          <w:p>
            <w:pPr>
              <w:spacing w:after="20"/>
              <w:ind w:left="20"/>
              <w:jc w:val="both"/>
            </w:pPr>
            <w:r>
              <w:rPr>
                <w:rFonts w:ascii="Times New Roman"/>
                <w:b w:val="false"/>
                <w:i w:val="false"/>
                <w:color w:val="000000"/>
                <w:sz w:val="20"/>
              </w:rPr>
              <w:t>
Жүректің басқа орналасу орны анықталған қайталанған инфаргі Жүректің орналасу орны анықталмаған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851"/>
          <w:p>
            <w:pPr>
              <w:spacing w:after="20"/>
              <w:ind w:left="20"/>
              <w:jc w:val="both"/>
            </w:pPr>
            <w:r>
              <w:rPr>
                <w:rFonts w:ascii="Times New Roman"/>
                <w:b w:val="false"/>
                <w:i w:val="false"/>
                <w:color w:val="000000"/>
                <w:sz w:val="20"/>
              </w:rPr>
              <w:t>
Мидың торлы қабығы астына қан құйылу</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Каротидтік қойнау мен ашадан мидың торлы қабығының астына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Милық ортаңғы артериядан мидың торлы қабығының астына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Алдыңғы дәнекерлік артериядан мидың торлы қабығының; астына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Артқы дәнекерлік артериядан мидың торлы қабығының астына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Негіздік артериядан мидың торлы қабығының астына қан құйылу Омыртқа артериясынан мидың торлы қабығының астына қан құйылу Бас сүйек ішілік басқа артериялардан мидың торлы қабығының; астына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 сүйек ішілік анықталмаған артериядан мидың торлы қабығының астына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Мидың торлы қабығының астына басқаша қан құйылу</w:t>
            </w:r>
          </w:p>
          <w:p>
            <w:pPr>
              <w:spacing w:after="20"/>
              <w:ind w:left="20"/>
              <w:jc w:val="both"/>
            </w:pP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852"/>
          <w:p>
            <w:pPr>
              <w:spacing w:after="20"/>
              <w:ind w:left="20"/>
              <w:jc w:val="both"/>
            </w:pPr>
            <w:r>
              <w:rPr>
                <w:rFonts w:ascii="Times New Roman"/>
                <w:b w:val="false"/>
                <w:i w:val="false"/>
                <w:color w:val="000000"/>
                <w:sz w:val="20"/>
              </w:rPr>
              <w:t>
Мидың ішіне қан құйылу</w:t>
            </w:r>
          </w:p>
          <w:bookmarkEnd w:id="852"/>
          <w:p>
            <w:pPr>
              <w:spacing w:after="20"/>
              <w:ind w:left="20"/>
              <w:jc w:val="both"/>
            </w:pPr>
            <w:r>
              <w:rPr>
                <w:rFonts w:ascii="Times New Roman"/>
                <w:b w:val="false"/>
                <w:i w:val="false"/>
                <w:color w:val="000000"/>
                <w:sz w:val="20"/>
              </w:rPr>
              <w:t>
</w:t>
            </w:r>
            <w:r>
              <w:rPr>
                <w:rFonts w:ascii="Times New Roman"/>
                <w:b w:val="false"/>
                <w:i w:val="false"/>
                <w:color w:val="000000"/>
                <w:sz w:val="20"/>
              </w:rPr>
              <w:t>Ми сыңары қыртысының астына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Ми сыңарының қыртысына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Ми сыңарына қан құйылу, анықталмаған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 діңінің ішіне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Мишық ішіне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Ми қарыншасы ішіне қан құйылу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Мидың ішінде көп орынды қан құйылулар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Ми ішіне басқаша қан құйылу</w:t>
            </w:r>
          </w:p>
          <w:p>
            <w:pPr>
              <w:spacing w:after="20"/>
              <w:ind w:left="20"/>
              <w:jc w:val="both"/>
            </w:pPr>
            <w:r>
              <w:rPr>
                <w:rFonts w:ascii="Times New Roman"/>
                <w:b w:val="false"/>
                <w:i w:val="false"/>
                <w:color w:val="000000"/>
                <w:sz w:val="20"/>
              </w:rPr>
              <w:t>
Ми ішіне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853"/>
          <w:p>
            <w:pPr>
              <w:spacing w:after="20"/>
              <w:ind w:left="20"/>
              <w:jc w:val="both"/>
            </w:pPr>
            <w:r>
              <w:rPr>
                <w:rFonts w:ascii="Times New Roman"/>
                <w:b w:val="false"/>
                <w:i w:val="false"/>
                <w:color w:val="000000"/>
                <w:sz w:val="20"/>
              </w:rPr>
              <w:t>
Бас сүйек ішіне жарақаттық емес басқаша қан құйылу</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Мидың қатты қабығының астына қан құйылу (жіті) (жарақаттық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Мидың қатты қабығының жарақаттық емес қан құйылулар</w:t>
            </w:r>
          </w:p>
          <w:p>
            <w:pPr>
              <w:spacing w:after="20"/>
              <w:ind w:left="20"/>
              <w:jc w:val="both"/>
            </w:pP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854"/>
          <w:p>
            <w:pPr>
              <w:spacing w:after="20"/>
              <w:ind w:left="20"/>
              <w:jc w:val="both"/>
            </w:pPr>
            <w:r>
              <w:rPr>
                <w:rFonts w:ascii="Times New Roman"/>
                <w:b w:val="false"/>
                <w:i w:val="false"/>
                <w:color w:val="000000"/>
                <w:sz w:val="20"/>
              </w:rPr>
              <w:t>
Ми инфаркті</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Прецеребралды артерияның тромбозы тудырған ми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Прецеребралды артерияның эмболиясы тудырған ми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Прецеребралды артерияның анықталмаған бітелуі немесе тарылуы тудырған ми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Ми артерияларының тромбозы тудырған ми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Ми артерияларының эмболиясы тудырған ми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Ми артерияларының анықталмаған бітелуі немесе тарылуы тудырған ми инфаргі</w:t>
            </w:r>
          </w:p>
          <w:p>
            <w:pPr>
              <w:spacing w:after="20"/>
              <w:ind w:left="20"/>
              <w:jc w:val="both"/>
            </w:pPr>
            <w:r>
              <w:rPr>
                <w:rFonts w:ascii="Times New Roman"/>
                <w:b w:val="false"/>
                <w:i w:val="false"/>
                <w:color w:val="000000"/>
                <w:sz w:val="20"/>
              </w:rPr>
              <w:t>
</w:t>
            </w:r>
            <w:r>
              <w:rPr>
                <w:rFonts w:ascii="Times New Roman"/>
                <w:b w:val="false"/>
                <w:i w:val="false"/>
                <w:color w:val="000000"/>
                <w:sz w:val="20"/>
              </w:rPr>
              <w:t>Ми веналарының тромбозы тудырған ми инфаргі, ірің текті емес Мидың басқа инфаргі</w:t>
            </w:r>
          </w:p>
          <w:p>
            <w:pPr>
              <w:spacing w:after="20"/>
              <w:ind w:left="20"/>
              <w:jc w:val="both"/>
            </w:pPr>
            <w:r>
              <w:rPr>
                <w:rFonts w:ascii="Times New Roman"/>
                <w:b w:val="false"/>
                <w:i w:val="false"/>
                <w:color w:val="000000"/>
                <w:sz w:val="20"/>
              </w:rPr>
              <w:t>
Мидың анықталмаған инфаргі</w:t>
            </w:r>
          </w:p>
        </w:tc>
      </w:tr>
    </w:tbl>
    <w:bookmarkStart w:name="z1685" w:id="855"/>
    <w:p>
      <w:pPr>
        <w:spacing w:after="0"/>
        <w:ind w:left="0"/>
        <w:jc w:val="both"/>
      </w:pPr>
      <w:r>
        <w:rPr>
          <w:rFonts w:ascii="Times New Roman"/>
          <w:b w:val="false"/>
          <w:i w:val="false"/>
          <w:color w:val="000000"/>
          <w:sz w:val="28"/>
        </w:rPr>
        <w:t>
      2) осы индикатордың бөлімінде: АХЖ-10 кодтары бойынша: I10-I79.8</w:t>
      </w:r>
    </w:p>
    <w:bookmarkEnd w:id="855"/>
    <w:bookmarkStart w:name="z1686" w:id="856"/>
    <w:p>
      <w:pPr>
        <w:spacing w:after="0"/>
        <w:ind w:left="0"/>
        <w:jc w:val="both"/>
      </w:pPr>
      <w:r>
        <w:rPr>
          <w:rFonts w:ascii="Times New Roman"/>
          <w:b w:val="false"/>
          <w:i w:val="false"/>
          <w:color w:val="000000"/>
          <w:sz w:val="28"/>
        </w:rPr>
        <w:t>
      Аббревиатуралардың толық жазылуы:</w:t>
      </w:r>
    </w:p>
    <w:bookmarkEnd w:id="856"/>
    <w:bookmarkStart w:name="z1687" w:id="857"/>
    <w:p>
      <w:pPr>
        <w:spacing w:after="0"/>
        <w:ind w:left="0"/>
        <w:jc w:val="both"/>
      </w:pPr>
      <w:r>
        <w:rPr>
          <w:rFonts w:ascii="Times New Roman"/>
          <w:b w:val="false"/>
          <w:i w:val="false"/>
          <w:color w:val="000000"/>
          <w:sz w:val="28"/>
        </w:rPr>
        <w:t>
      АХЖ-10 – 10-шы қайта қараудағы аурулар мен денсаулыққа байланысты проблемалардың халықаралық статистикалық жіктемесі;</w:t>
      </w:r>
    </w:p>
    <w:bookmarkEnd w:id="857"/>
    <w:bookmarkStart w:name="z1688" w:id="858"/>
    <w:p>
      <w:pPr>
        <w:spacing w:after="0"/>
        <w:ind w:left="0"/>
        <w:jc w:val="both"/>
      </w:pPr>
      <w:r>
        <w:rPr>
          <w:rFonts w:ascii="Times New Roman"/>
          <w:b w:val="false"/>
          <w:i w:val="false"/>
          <w:color w:val="000000"/>
          <w:sz w:val="28"/>
        </w:rPr>
        <w:t>
      ТҚСҚБК – Қазақстан Республикасы Денсаулық сақтау министрлігінің Тауарлар мен көрсетілетін қызметтердің сапасы мен қауіпсіздігін бақылау комитеті;</w:t>
      </w:r>
    </w:p>
    <w:bookmarkEnd w:id="858"/>
    <w:bookmarkStart w:name="z1689" w:id="859"/>
    <w:p>
      <w:pPr>
        <w:spacing w:after="0"/>
        <w:ind w:left="0"/>
        <w:jc w:val="both"/>
      </w:pPr>
      <w:r>
        <w:rPr>
          <w:rFonts w:ascii="Times New Roman"/>
          <w:b w:val="false"/>
          <w:i w:val="false"/>
          <w:color w:val="000000"/>
          <w:sz w:val="28"/>
        </w:rPr>
        <w:t>
      МСАК – медициналық-санитариялық алғашқы көмек.</w:t>
      </w:r>
    </w:p>
    <w:bookmarkEnd w:id="8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691" w:id="860"/>
    <w:p>
      <w:pPr>
        <w:spacing w:after="0"/>
        <w:ind w:left="0"/>
        <w:jc w:val="left"/>
      </w:pPr>
      <w:r>
        <w:rPr>
          <w:rFonts w:ascii="Times New Roman"/>
          <w:b/>
          <w:i w:val="false"/>
          <w:color w:val="000000"/>
        </w:rPr>
        <w:t xml:space="preserve"> Денсаулық сақтау субъектілері үшін шығыстар құрылымы</w:t>
      </w:r>
    </w:p>
    <w:bookmarkEnd w:id="8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факт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қызметкерлердің жалақысы: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Әкімшілік-басқарушы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(салықтар және басқа да міндетті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 бойынша жазып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нормасы бойынша азық-түлік өнімдерін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да медициналық бұйымдарды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техникалық сарапшыны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басқа да жанар-жағармай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мен жұмыстарға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және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медициналық жабдықтарға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жерге іссапарлар және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ПАЙДАЛАНУ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Әкімшілік-басқарушы персоналының жалақысы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Әкімшілік-басқарушы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(салықтар және басқа да міндетті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нормасы бойынша азық-түлік өнімдерін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мүлікті және басқа да нысандық және арнайы киім-кешекті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қорларды сатып алу,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 бойынша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жалға алғаны үшін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жұмыстарды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(электр желісі, шаруашылық жабдықтарын жөндеу, монтаждау жұмыстары, күзет сигнализациясы)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және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медициналық қалдықтарды кәдеге жарату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медициналық жабдықтарға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үй-жайларды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(баптар бойынша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жерге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коэффициент (КАК)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ШЫҒЫСТАРЫНЫҢ ЖАЛПЫ СОМАСЫ / ШЫҒЫСТАРДЫҢ ЖАЛПЫ СОМАСЫ</w:t>
            </w:r>
          </w:p>
        </w:tc>
      </w:tr>
    </w:tbl>
    <w:bookmarkStart w:name="z1693" w:id="861"/>
    <w:p>
      <w:pPr>
        <w:spacing w:after="0"/>
        <w:ind w:left="0"/>
        <w:jc w:val="both"/>
      </w:pPr>
      <w:r>
        <w:rPr>
          <w:rFonts w:ascii="Times New Roman"/>
          <w:b w:val="false"/>
          <w:i w:val="false"/>
          <w:color w:val="000000"/>
          <w:sz w:val="28"/>
        </w:rPr>
        <w:t>
      Ескерту:</w:t>
      </w:r>
    </w:p>
    <w:bookmarkEnd w:id="861"/>
    <w:bookmarkStart w:name="z1694" w:id="862"/>
    <w:p>
      <w:pPr>
        <w:spacing w:after="0"/>
        <w:ind w:left="0"/>
        <w:jc w:val="both"/>
      </w:pPr>
      <w:r>
        <w:rPr>
          <w:rFonts w:ascii="Times New Roman"/>
          <w:b w:val="false"/>
          <w:i w:val="false"/>
          <w:color w:val="000000"/>
          <w:sz w:val="28"/>
        </w:rPr>
        <w:t>
      1) шығыстардың жекелеген баптары болмаған кезде кестені тиісті жолдармен толықтыру қажет</w:t>
      </w:r>
    </w:p>
    <w:bookmarkEnd w:id="862"/>
    <w:bookmarkStart w:name="z1695" w:id="863"/>
    <w:p>
      <w:pPr>
        <w:spacing w:after="0"/>
        <w:ind w:left="0"/>
        <w:jc w:val="both"/>
      </w:pPr>
      <w:r>
        <w:rPr>
          <w:rFonts w:ascii="Times New Roman"/>
          <w:b w:val="false"/>
          <w:i w:val="false"/>
          <w:color w:val="000000"/>
          <w:sz w:val="28"/>
        </w:rPr>
        <w:t>
      2) көрсетілетін ақылы қызметтерден басқа шығыстарды көрсетіңіз</w:t>
      </w:r>
    </w:p>
    <w:bookmarkEnd w:id="863"/>
    <w:bookmarkStart w:name="z1696" w:id="864"/>
    <w:p>
      <w:pPr>
        <w:spacing w:after="0"/>
        <w:ind w:left="0"/>
        <w:jc w:val="both"/>
      </w:pPr>
      <w:r>
        <w:rPr>
          <w:rFonts w:ascii="Times New Roman"/>
          <w:b w:val="false"/>
          <w:i w:val="false"/>
          <w:color w:val="000000"/>
          <w:sz w:val="28"/>
        </w:rPr>
        <w:t>
      3) денсаулық сақтау субъекттің және жеке әріптестің нақты шығындарына сәйкес түзетуге жатады.</w:t>
      </w:r>
    </w:p>
    <w:bookmarkEnd w:id="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көлемішең</w:t>
            </w:r>
            <w:r>
              <w:br/>
            </w:r>
            <w:r>
              <w:rPr>
                <w:rFonts w:ascii="Times New Roman"/>
                <w:b w:val="false"/>
                <w:i w:val="false"/>
                <w:color w:val="000000"/>
                <w:sz w:val="20"/>
              </w:rPr>
              <w:t>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698" w:id="865"/>
    <w:p>
      <w:pPr>
        <w:spacing w:after="0"/>
        <w:ind w:left="0"/>
        <w:jc w:val="left"/>
      </w:pPr>
      <w:r>
        <w:rPr>
          <w:rFonts w:ascii="Times New Roman"/>
          <w:b/>
          <w:i w:val="false"/>
          <w:color w:val="000000"/>
        </w:rPr>
        <w:t xml:space="preserve"> МЖӘ субъектілері үшін түзету коэффициентінің есептеулер үлгісі</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атауы/параметрлері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Корпустардың тозу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га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пайдалану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субъектілер үшін алдын ала коэффициенті (осы Әдістемеге </w:t>
            </w:r>
            <w:r>
              <w:rPr>
                <w:rFonts w:ascii="Times New Roman"/>
                <w:b w:val="false"/>
                <w:i w:val="false"/>
                <w:color w:val="000000"/>
                <w:sz w:val="20"/>
              </w:rPr>
              <w:t>4-қосымшаға</w:t>
            </w:r>
            <w:r>
              <w:rPr>
                <w:rFonts w:ascii="Times New Roman"/>
                <w:b w:val="false"/>
                <w:i w:val="false"/>
                <w:color w:val="000000"/>
                <w:sz w:val="20"/>
              </w:rPr>
              <w:t xml:space="preserve">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субъектілері үшін түзету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КП=(КПК1+ КПК2+ КПК3+..+КПКN)/N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көлемішең</w:t>
            </w:r>
            <w:r>
              <w:br/>
            </w:r>
            <w:r>
              <w:rPr>
                <w:rFonts w:ascii="Times New Roman"/>
                <w:b w:val="false"/>
                <w:i w:val="false"/>
                <w:color w:val="000000"/>
                <w:sz w:val="20"/>
              </w:rPr>
              <w:t>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700" w:id="866"/>
    <w:p>
      <w:pPr>
        <w:spacing w:after="0"/>
        <w:ind w:left="0"/>
        <w:jc w:val="left"/>
      </w:pPr>
      <w:r>
        <w:rPr>
          <w:rFonts w:ascii="Times New Roman"/>
          <w:b/>
          <w:i w:val="false"/>
          <w:color w:val="000000"/>
        </w:rPr>
        <w:t xml:space="preserve"> Жыныстық-жастық түзету коэффициенттері</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түзету коэффициенттері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ДСМ-309/2020</w:t>
            </w:r>
            <w:r>
              <w:br/>
            </w:r>
            <w:r>
              <w:rPr>
                <w:rFonts w:ascii="Times New Roman"/>
                <w:b w:val="false"/>
                <w:i w:val="false"/>
                <w:color w:val="000000"/>
                <w:sz w:val="20"/>
              </w:rPr>
              <w:t>бұйрыққа 3-қосымша</w:t>
            </w:r>
          </w:p>
        </w:tc>
      </w:tr>
    </w:tbl>
    <w:bookmarkStart w:name="z1702" w:id="867"/>
    <w:p>
      <w:pPr>
        <w:spacing w:after="0"/>
        <w:ind w:left="0"/>
        <w:jc w:val="left"/>
      </w:pPr>
      <w:r>
        <w:rPr>
          <w:rFonts w:ascii="Times New Roman"/>
          <w:b/>
          <w:i w:val="false"/>
          <w:color w:val="000000"/>
        </w:rPr>
        <w:t xml:space="preserve"> Қазақстан Республикасы Денсаулық сақтау министрлігінің күшін жойған кейбір бұйрықтарының тізбесі </w:t>
      </w:r>
    </w:p>
    <w:bookmarkEnd w:id="867"/>
    <w:bookmarkStart w:name="z1703" w:id="868"/>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5946 болып тіркелген, 2010 жылы Қазақстан Республикасы орталық атқарушы және өзге де орталық мемлекеттік органдарының №7 актілер жинағында жарияланған);</w:t>
      </w:r>
    </w:p>
    <w:bookmarkEnd w:id="868"/>
    <w:bookmarkStart w:name="z1704" w:id="869"/>
    <w:p>
      <w:pPr>
        <w:spacing w:after="0"/>
        <w:ind w:left="0"/>
        <w:jc w:val="both"/>
      </w:pPr>
      <w:r>
        <w:rPr>
          <w:rFonts w:ascii="Times New Roman"/>
          <w:b w:val="false"/>
          <w:i w:val="false"/>
          <w:color w:val="000000"/>
          <w:sz w:val="28"/>
        </w:rPr>
        <w:t xml:space="preserve">
      2. "Тегiн медициналық көмектiң кепiлдiк берiлген көлемi шеңберiнде көрсетiлетiн медициналық қызметтерге арналған тарифтер жасаумен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2011 жылғы 1 маусымдағы № 344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7037 болып тіркелген, 2011 жылғы 17 тамызда № 118 "Заң газетінде" жарияланған);</w:t>
      </w:r>
    </w:p>
    <w:bookmarkEnd w:id="869"/>
    <w:bookmarkStart w:name="z1705" w:id="870"/>
    <w:p>
      <w:pPr>
        <w:spacing w:after="0"/>
        <w:ind w:left="0"/>
        <w:jc w:val="both"/>
      </w:pPr>
      <w:r>
        <w:rPr>
          <w:rFonts w:ascii="Times New Roman"/>
          <w:b w:val="false"/>
          <w:i w:val="false"/>
          <w:color w:val="000000"/>
          <w:sz w:val="28"/>
        </w:rPr>
        <w:t xml:space="preserve">
      3. "Медицина қызметкерлеріне еңбекақы төлеу қағидасын бекіту туралы" Қазақстан Республикасы Денсаулық сақтау министрінің 2011 жылғы 20 мамырдағы № 310 және "Тегiн медициналық көмектiң кепiлдiк берiлген көлемiнiң шеңберiнде көрсетiлетiн медициналық қызметтерге тарифтер жасау мен шығындарды жоспарлау әдiстемесiн бекіту туралы" 2009 жылғы 26 қарашадағы № 801 бұйрықтарына өзгерістер мен толықтырулар енгізу туралы" Қазақстан Республикасы Денсаулық сақтау министрінің 2011 жылғы 16 қыркүйектегі № 622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7213 болып тіркелген, 2011 жылы № 11 Қазақстан Республикасы орталық атқарушы және өзге де мемлекеттік органдарының нормативтік құқықтық актілер бюллетенінде жарияланған);</w:t>
      </w:r>
    </w:p>
    <w:bookmarkEnd w:id="870"/>
    <w:bookmarkStart w:name="z1706" w:id="871"/>
    <w:p>
      <w:pPr>
        <w:spacing w:after="0"/>
        <w:ind w:left="0"/>
        <w:jc w:val="both"/>
      </w:pPr>
      <w:r>
        <w:rPr>
          <w:rFonts w:ascii="Times New Roman"/>
          <w:b w:val="false"/>
          <w:i w:val="false"/>
          <w:color w:val="000000"/>
          <w:sz w:val="28"/>
        </w:rPr>
        <w:t xml:space="preserve">
      4. "Тегін медициналық көмектің кепілдік берілген көлемінің шеңберінде көрсетілетін медициналық қызметтерге тарифтерді қалыптастыру және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министрінің 2012 жылғы 6 сәуірдегі № 226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7649 болып тіркелген, 2012 жылғы 12 және 13 маусымда № 84, 85 (2266; 2267) "Заң газетінде" жарияланған);</w:t>
      </w:r>
    </w:p>
    <w:bookmarkEnd w:id="871"/>
    <w:bookmarkStart w:name="z1707" w:id="872"/>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министрінің 2014 жылғы 16 маусымдағы № 321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9580 болып тіркелген, 2014 жылғы 6 тамызда "Әділет" ақпараттық-құқықтық жүйесінде жарияланған);</w:t>
      </w:r>
    </w:p>
    <w:bookmarkEnd w:id="872"/>
    <w:bookmarkStart w:name="z1708" w:id="873"/>
    <w:p>
      <w:pPr>
        <w:spacing w:after="0"/>
        <w:ind w:left="0"/>
        <w:jc w:val="both"/>
      </w:pPr>
      <w:r>
        <w:rPr>
          <w:rFonts w:ascii="Times New Roman"/>
          <w:b w:val="false"/>
          <w:i w:val="false"/>
          <w:color w:val="000000"/>
          <w:sz w:val="28"/>
        </w:rPr>
        <w:t xml:space="preserve">
      6.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және әлеуметтік даму министрінің міндетін атқарушының 2015 жылғы 29 шілдедегі № 632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11973 болып тіркелген, 2015 жылғы 16 қыркүйекте "Әділет" ақпараттық-құқықтық жүйесінде жарияланған);</w:t>
      </w:r>
    </w:p>
    <w:bookmarkEnd w:id="873"/>
    <w:bookmarkStart w:name="z1709" w:id="874"/>
    <w:p>
      <w:pPr>
        <w:spacing w:after="0"/>
        <w:ind w:left="0"/>
        <w:jc w:val="both"/>
      </w:pPr>
      <w:r>
        <w:rPr>
          <w:rFonts w:ascii="Times New Roman"/>
          <w:b w:val="false"/>
          <w:i w:val="false"/>
          <w:color w:val="000000"/>
          <w:sz w:val="28"/>
        </w:rPr>
        <w:t xml:space="preserve">
      7.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енгізу туралы" Қазақстан Республикасы Денсаулық сақтау және әлеуметтік даму министрінің 2016 жылғы 31 тамыздағы № 765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14321 болып тіркелген, 2016 жылғы 25 қазанда "Әділет" ақпараттық-құқықтық жүйесінде жарияланған);</w:t>
      </w:r>
    </w:p>
    <w:bookmarkEnd w:id="874"/>
    <w:bookmarkStart w:name="z1710" w:id="875"/>
    <w:p>
      <w:pPr>
        <w:spacing w:after="0"/>
        <w:ind w:left="0"/>
        <w:jc w:val="both"/>
      </w:pPr>
      <w:r>
        <w:rPr>
          <w:rFonts w:ascii="Times New Roman"/>
          <w:b w:val="false"/>
          <w:i w:val="false"/>
          <w:color w:val="000000"/>
          <w:sz w:val="28"/>
        </w:rPr>
        <w:t xml:space="preserve">
      8. "Тегін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2017 жылғы 21 тамыздағы № 627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15758 болып тіркелген, 2017 жылғы 2 қазанда Қазақстан Республикасы нормативтік құқықтық актілерінің эталондық бақылау банкінде жарияланған);</w:t>
      </w:r>
    </w:p>
    <w:bookmarkEnd w:id="875"/>
    <w:bookmarkStart w:name="z1711" w:id="876"/>
    <w:p>
      <w:pPr>
        <w:spacing w:after="0"/>
        <w:ind w:left="0"/>
        <w:jc w:val="both"/>
      </w:pPr>
      <w:r>
        <w:rPr>
          <w:rFonts w:ascii="Times New Roman"/>
          <w:b w:val="false"/>
          <w:i w:val="false"/>
          <w:color w:val="000000"/>
          <w:sz w:val="28"/>
        </w:rPr>
        <w:t xml:space="preserve">
      9.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енгізу туралы" Қазақстан Республикасы Денсаулық сақтау министрінің 2018 жылғы 7 ақпандағы № 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16356 болып тіркелген, 2018 жылғы 27 ақпанда Қазақстан Республикасы нормативтік құқықтық актілерінің эталондық бақылау банкінде жарияланған);</w:t>
      </w:r>
    </w:p>
    <w:bookmarkEnd w:id="876"/>
    <w:bookmarkStart w:name="z1712" w:id="877"/>
    <w:p>
      <w:pPr>
        <w:spacing w:after="0"/>
        <w:ind w:left="0"/>
        <w:jc w:val="both"/>
      </w:pPr>
      <w:r>
        <w:rPr>
          <w:rFonts w:ascii="Times New Roman"/>
          <w:b w:val="false"/>
          <w:i w:val="false"/>
          <w:color w:val="000000"/>
          <w:sz w:val="28"/>
        </w:rPr>
        <w:t xml:space="preserve">
      10. "Қазақстан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009 жылғы 26 қарашадағы № 801 және "Денсаулық сақтау субъектілерінің көрсетілетін қызметтеріне ақы төлеу қағидаларын және Дәрілік заттардың, медициналық мақсаттағы бұйымдар мен медициналық техниканың айналысы саласындағы субъектілерге фармацевтикалық көрсетілген қызметтердің құнын төлеу қағидаларын бекіту туралы" 2018 жылғы 29 наурыздағы № 138 бұйрықтарына өзгерістер мен толықтырулар енгізу туралы" Қазақстан Республикасы Денсаулық сақтау министрінің 2018 жылғы 6 желтоқсандағы № ҚР ДСМ-35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17872 болып тіркелген, 2018 жылғы 7 желтоқсанда Қазақстан Республикасы нормативтік құқықтық актілерінің эталондық бақылау банкінде жарияланған);</w:t>
      </w:r>
    </w:p>
    <w:bookmarkEnd w:id="877"/>
    <w:bookmarkStart w:name="z1713" w:id="878"/>
    <w:p>
      <w:pPr>
        <w:spacing w:after="0"/>
        <w:ind w:left="0"/>
        <w:jc w:val="both"/>
      </w:pPr>
      <w:r>
        <w:rPr>
          <w:rFonts w:ascii="Times New Roman"/>
          <w:b w:val="false"/>
          <w:i w:val="false"/>
          <w:color w:val="000000"/>
          <w:sz w:val="28"/>
        </w:rPr>
        <w:t xml:space="preserve">
      11.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2019 жылғы 19 шілдедегі № ҚР ДСМ-105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19066 болып тіркелген, 2019 жылғы 26 шілдеде Қазақстан Республикасы нормативтік құқықтық актілерінің эталондық бақылау банкінде жарияланған);</w:t>
      </w:r>
    </w:p>
    <w:bookmarkEnd w:id="878"/>
    <w:bookmarkStart w:name="z1714" w:id="879"/>
    <w:p>
      <w:pPr>
        <w:spacing w:after="0"/>
        <w:ind w:left="0"/>
        <w:jc w:val="both"/>
      </w:pPr>
      <w:r>
        <w:rPr>
          <w:rFonts w:ascii="Times New Roman"/>
          <w:b w:val="false"/>
          <w:i w:val="false"/>
          <w:color w:val="000000"/>
          <w:sz w:val="28"/>
        </w:rPr>
        <w:t xml:space="preserve">
      12. "Денсаулық сақтау министрінің және Денсаулық сақтау және әлеуметтік даму министрінің денсаулық сақтау саласындағы кейбір бұйрықтарына өзгерістер мен толықтырулар енгізу туралы" Қазақстан Республикасы Денсаулық сақтау министрінің міндетін атқарушының 2019 жылғы 5 қарашадағы № ҚР ДСМ-140 бұйрығымен бекітілген Өзгерістер мен толықтырулар енгізілетін денсаулық сақтау саласындағы кейбір бұйрықтар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19555 болып тіркелген, 2019 жылғы 12 қарашада Қазақстан Республикасы нормативтік құқықтық актілерінің эталондық бақылау банкінде жарияланған);</w:t>
      </w:r>
    </w:p>
    <w:bookmarkEnd w:id="879"/>
    <w:bookmarkStart w:name="z1715" w:id="880"/>
    <w:p>
      <w:pPr>
        <w:spacing w:after="0"/>
        <w:ind w:left="0"/>
        <w:jc w:val="both"/>
      </w:pPr>
      <w:r>
        <w:rPr>
          <w:rFonts w:ascii="Times New Roman"/>
          <w:b w:val="false"/>
          <w:i w:val="false"/>
          <w:color w:val="000000"/>
          <w:sz w:val="28"/>
        </w:rPr>
        <w:t xml:space="preserve">
      13. "Қазақстан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2009 жылғы 26 қарашадағы № 801 және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2018 жылғы 5 қыркүйектегі № ҚР ДСМ-10 бұйрықтарына өзгерістер енгізу туралы" Қазақстан Республикасы Денсаулық сақтау министрінің міндетін атқарушының 2019 жылғы 5 қарашадағы № ҚР ДСМ-141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19556 болып тіркелген, 2019 жылғы 12 қарашада Қазақстан Республикасы нормативтік құқықтық актілерінің эталондық бақылау банкінде жарияланған);</w:t>
      </w:r>
    </w:p>
    <w:bookmarkEnd w:id="880"/>
    <w:bookmarkStart w:name="z1716" w:id="881"/>
    <w:p>
      <w:pPr>
        <w:spacing w:after="0"/>
        <w:ind w:left="0"/>
        <w:jc w:val="both"/>
      </w:pPr>
      <w:r>
        <w:rPr>
          <w:rFonts w:ascii="Times New Roman"/>
          <w:b w:val="false"/>
          <w:i w:val="false"/>
          <w:color w:val="000000"/>
          <w:sz w:val="28"/>
        </w:rPr>
        <w:t xml:space="preserve">
      14.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2019 жылғы 31 желтоқсандағы № ҚР ДСМ-157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19812 болып тіркелген, 2020 жылғы 6 қаңтарда Қазақстан Республикасы нормативтік құқықтық актілерінің эталондық бақылау банкінде жарияланған);</w:t>
      </w:r>
    </w:p>
    <w:bookmarkEnd w:id="881"/>
    <w:bookmarkStart w:name="z1717" w:id="882"/>
    <w:p>
      <w:pPr>
        <w:spacing w:after="0"/>
        <w:ind w:left="0"/>
        <w:jc w:val="both"/>
      </w:pPr>
      <w:r>
        <w:rPr>
          <w:rFonts w:ascii="Times New Roman"/>
          <w:b w:val="false"/>
          <w:i w:val="false"/>
          <w:color w:val="000000"/>
          <w:sz w:val="28"/>
        </w:rPr>
        <w:t xml:space="preserve">
      15.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енгізу туралы" Қазақстан Республикасы Денсаулық сақтау министрінің 2020 жылғы 15 сәуірдегі № ҚР ДСМ-38/2020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20419 болып тіркелген, 2020 жылғы 20 сәуірде Қазақстан Республикасы нормативтік құқықтық актілерінің эталондық бақылау банкінде жарияланған).</w:t>
      </w:r>
    </w:p>
    <w:bookmarkEnd w:id="8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