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a5377" w14:textId="54a5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ведомстволық әскери-медициналық (медициналық) статистикалық есептілігі нысандарын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2020 жылғы 21 желтоқсандағы № 717 бұйрығы. Қазақстан Республикасының Әділет министрлігінде 2020 жылғы 22 желтоқсанда № 21868 болып тіркелді</w:t>
      </w:r>
    </w:p>
    <w:p>
      <w:pPr>
        <w:spacing w:after="0"/>
        <w:ind w:left="0"/>
        <w:jc w:val="both"/>
      </w:pPr>
      <w:bookmarkStart w:name="z5"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 Кодексінің 11-бабы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1. Мыналар:</w:t>
      </w:r>
    </w:p>
    <w:bookmarkEnd w:id="1"/>
    <w:bookmarkStart w:name="z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1/мед нысаны бойынша медициналық қызмет бойынша есеп;</w:t>
      </w:r>
    </w:p>
    <w:bookmarkEnd w:id="2"/>
    <w:bookmarkStart w:name="z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2/мед нысаны бойынша жеке құрамның денсаулық жағдайы және медициналық қызмет жұмысы туралы есеп;</w:t>
      </w:r>
    </w:p>
    <w:bookmarkEnd w:id="3"/>
    <w:bookmarkStart w:name="z9"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3/мед нысаны бойынша әскери-медициналық (медициналық) мекемелердің (ұйымдардың) орын қорын пайдалану және стационардан шығарылған пациенттер контингенттері туралы есеп;</w:t>
      </w:r>
    </w:p>
    <w:bookmarkEnd w:id="4"/>
    <w:bookmarkStart w:name="z10"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4/мед нысаны бойынша стационарлық көмек көрсететін әскери-медициналық (медициналық) мекеме (ұйым) қызметінің қорытындылары туралы есеп;</w:t>
      </w:r>
    </w:p>
    <w:bookmarkEnd w:id="5"/>
    <w:bookmarkStart w:name="z11"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5/мед нысаны бойынша амбулаторлық-емханалық көмек көрсететін әскери-медициналық (медициналық) мекеменің (ұйымның) есебі;</w:t>
      </w:r>
    </w:p>
    <w:bookmarkEnd w:id="6"/>
    <w:bookmarkStart w:name="z12"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6/мед нысаны бойынша амбулаторлық-емханалық көмек көрсететін әскери-медициналық (медициналық) мекеме (ұйым) қызметінің қорытындылары туралы есеп;</w:t>
      </w:r>
    </w:p>
    <w:bookmarkEnd w:id="7"/>
    <w:bookmarkStart w:name="z13"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7/мед нысаны бойынша стоматологиялық көмек көрсететін әскери-медициналық (медициналық) мекеменің (ұйымның) есебі;</w:t>
      </w:r>
    </w:p>
    <w:bookmarkEnd w:id="8"/>
    <w:bookmarkStart w:name="z14"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8/мед нысаны бойынша стоматологиялық көмек көрсететін әскери-медициналық (медициналық) мекеме (ұйым) қызметінің қорытындылары туралы есеп;</w:t>
      </w:r>
    </w:p>
    <w:bookmarkEnd w:id="9"/>
    <w:bookmarkStart w:name="z15"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9/мед нысаны бойынша штаттық (штаттық емес) әскери-дәрігерлік комиссияның жұмысы туралы есеп;</w:t>
      </w:r>
    </w:p>
    <w:bookmarkEnd w:id="10"/>
    <w:bookmarkStart w:name="z16"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10/мед нысаны бойынша әскери қызметшілердің аурулары бойынша әскери-дәрігерлік сараптама нәтижелері туралы есеп;</w:t>
      </w:r>
    </w:p>
    <w:bookmarkEnd w:id="11"/>
    <w:bookmarkStart w:name="z17"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11/мед нысаны бойынша авиациялық персоналдың дәрігерлік-ұшу сараптамасы нәтижелері туралы есеп;</w:t>
      </w:r>
    </w:p>
    <w:bookmarkEnd w:id="12"/>
    <w:bookmarkStart w:name="z18"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12/мед нысаны бойынша штаттық (штаттан тыс) дәрігерлік-ұшу комиссиясы жұмысының қорытындылары туралы есеп;</w:t>
      </w:r>
    </w:p>
    <w:bookmarkEnd w:id="13"/>
    <w:bookmarkStart w:name="z19"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13/мед нысаны бойынша сот-сараптама және патологиялық-анатомиялық жұмыс туралы есеп;</w:t>
      </w:r>
    </w:p>
    <w:bookmarkEnd w:id="14"/>
    <w:bookmarkStart w:name="z20"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14/мед нысаны бойынша медициналық және фармацевтикалық кадрлар туралы есеп бекітілсін.</w:t>
      </w:r>
    </w:p>
    <w:bookmarkEnd w:id="15"/>
    <w:bookmarkStart w:name="z21" w:id="16"/>
    <w:p>
      <w:pPr>
        <w:spacing w:after="0"/>
        <w:ind w:left="0"/>
        <w:jc w:val="both"/>
      </w:pPr>
      <w:r>
        <w:rPr>
          <w:rFonts w:ascii="Times New Roman"/>
          <w:b w:val="false"/>
          <w:i w:val="false"/>
          <w:color w:val="000000"/>
          <w:sz w:val="28"/>
        </w:rPr>
        <w:t>
      2. Қазақстан Республикасы Қарулы Күштерінің Бас әскери-медициналық басқармасы Қазақстан Республикасының заңнамасында белгіленген тәртіппен:</w:t>
      </w:r>
    </w:p>
    <w:bookmarkEnd w:id="16"/>
    <w:bookmarkStart w:name="z22" w:id="1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7"/>
    <w:bookmarkStart w:name="z23" w:id="18"/>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18"/>
    <w:bookmarkStart w:name="z24" w:id="19"/>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19"/>
    <w:bookmarkStart w:name="z25" w:id="20"/>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20"/>
    <w:bookmarkStart w:name="z26" w:id="21"/>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21"/>
    <w:bookmarkStart w:name="z27" w:id="2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717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35" w:id="23"/>
    <w:p>
      <w:pPr>
        <w:spacing w:after="0"/>
        <w:ind w:left="0"/>
        <w:jc w:val="both"/>
      </w:pPr>
      <w:r>
        <w:rPr>
          <w:rFonts w:ascii="Times New Roman"/>
          <w:b w:val="false"/>
          <w:i w:val="false"/>
          <w:color w:val="000000"/>
          <w:sz w:val="28"/>
        </w:rPr>
        <w:t xml:space="preserve">
      Қазақстан Республикасы Қарулы Күштерінің өңірлік қолбасшылығына, әскер түріне, тегіне, Бас әскери-медициналық басқармасына ұсынылады. </w:t>
      </w:r>
    </w:p>
    <w:bookmarkEnd w:id="23"/>
    <w:bookmarkStart w:name="z36" w:id="24"/>
    <w:p>
      <w:pPr>
        <w:spacing w:after="0"/>
        <w:ind w:left="0"/>
        <w:jc w:val="both"/>
      </w:pPr>
      <w:r>
        <w:rPr>
          <w:rFonts w:ascii="Times New Roman"/>
          <w:b w:val="false"/>
          <w:i w:val="false"/>
          <w:color w:val="000000"/>
          <w:sz w:val="28"/>
        </w:rPr>
        <w:t>
      Әкімшілік деректердің нысаны www.mod.gov.kz интернет-ресурсына орналастырылған</w:t>
      </w:r>
    </w:p>
    <w:bookmarkEnd w:id="24"/>
    <w:bookmarkStart w:name="z37" w:id="25"/>
    <w:p>
      <w:pPr>
        <w:spacing w:after="0"/>
        <w:ind w:left="0"/>
        <w:jc w:val="left"/>
      </w:pPr>
      <w:r>
        <w:rPr>
          <w:rFonts w:ascii="Times New Roman"/>
          <w:b/>
          <w:i w:val="false"/>
          <w:color w:val="000000"/>
        </w:rPr>
        <w:t xml:space="preserve"> Медициналық қызмет бойынша есеп</w:t>
      </w:r>
    </w:p>
    <w:bookmarkEnd w:id="25"/>
    <w:bookmarkStart w:name="z38" w:id="26"/>
    <w:p>
      <w:pPr>
        <w:spacing w:after="0"/>
        <w:ind w:left="0"/>
        <w:jc w:val="both"/>
      </w:pPr>
      <w:r>
        <w:rPr>
          <w:rFonts w:ascii="Times New Roman"/>
          <w:b w:val="false"/>
          <w:i w:val="false"/>
          <w:color w:val="000000"/>
          <w:sz w:val="28"/>
        </w:rPr>
        <w:t>
      Әкімшілік деректер нысанының индексі: 1/мед</w:t>
      </w:r>
    </w:p>
    <w:bookmarkEnd w:id="26"/>
    <w:bookmarkStart w:name="z39" w:id="27"/>
    <w:p>
      <w:pPr>
        <w:spacing w:after="0"/>
        <w:ind w:left="0"/>
        <w:jc w:val="both"/>
      </w:pPr>
      <w:r>
        <w:rPr>
          <w:rFonts w:ascii="Times New Roman"/>
          <w:b w:val="false"/>
          <w:i w:val="false"/>
          <w:color w:val="000000"/>
          <w:sz w:val="28"/>
        </w:rPr>
        <w:t>
      Кезеңділігі: ай сайын</w:t>
      </w:r>
    </w:p>
    <w:bookmarkEnd w:id="27"/>
    <w:bookmarkStart w:name="z40" w:id="28"/>
    <w:p>
      <w:pPr>
        <w:spacing w:after="0"/>
        <w:ind w:left="0"/>
        <w:jc w:val="both"/>
      </w:pPr>
      <w:r>
        <w:rPr>
          <w:rFonts w:ascii="Times New Roman"/>
          <w:b w:val="false"/>
          <w:i w:val="false"/>
          <w:color w:val="000000"/>
          <w:sz w:val="28"/>
        </w:rPr>
        <w:t>
      Есептілік кезеңі: 20 ______ жылғы ______ айы</w:t>
      </w:r>
    </w:p>
    <w:bookmarkEnd w:id="28"/>
    <w:bookmarkStart w:name="z41" w:id="29"/>
    <w:p>
      <w:pPr>
        <w:spacing w:after="0"/>
        <w:ind w:left="0"/>
        <w:jc w:val="both"/>
      </w:pPr>
      <w:r>
        <w:rPr>
          <w:rFonts w:ascii="Times New Roman"/>
          <w:b w:val="false"/>
          <w:i w:val="false"/>
          <w:color w:val="000000"/>
          <w:sz w:val="28"/>
        </w:rPr>
        <w:t xml:space="preserve">
      Деректерді ұсынатын адамдар тобы: әскери бөлімдерге (мекемелерге), өңірлік қолбасшылықтарға, әскер түрлеріне, тектеріне, орталық бағыныстағы бөлімдерге. </w:t>
      </w:r>
    </w:p>
    <w:bookmarkEnd w:id="29"/>
    <w:bookmarkStart w:name="z42" w:id="30"/>
    <w:p>
      <w:pPr>
        <w:spacing w:after="0"/>
        <w:ind w:left="0"/>
        <w:jc w:val="both"/>
      </w:pPr>
      <w:r>
        <w:rPr>
          <w:rFonts w:ascii="Times New Roman"/>
          <w:b w:val="false"/>
          <w:i w:val="false"/>
          <w:color w:val="000000"/>
          <w:sz w:val="28"/>
        </w:rPr>
        <w:t xml:space="preserve">
      Әкімшілік деректерді ұсыну мерзімі: </w:t>
      </w:r>
    </w:p>
    <w:bookmarkEnd w:id="30"/>
    <w:bookmarkStart w:name="z43" w:id="31"/>
    <w:p>
      <w:pPr>
        <w:spacing w:after="0"/>
        <w:ind w:left="0"/>
        <w:jc w:val="both"/>
      </w:pPr>
      <w:r>
        <w:rPr>
          <w:rFonts w:ascii="Times New Roman"/>
          <w:b w:val="false"/>
          <w:i w:val="false"/>
          <w:color w:val="000000"/>
          <w:sz w:val="28"/>
        </w:rPr>
        <w:t>
      өңірлік қолбасшылыққа, әскер түріне, тегіне есепті айдан кейінгі айдың 1-і күні;</w:t>
      </w:r>
    </w:p>
    <w:bookmarkEnd w:id="31"/>
    <w:bookmarkStart w:name="z44" w:id="32"/>
    <w:p>
      <w:pPr>
        <w:spacing w:after="0"/>
        <w:ind w:left="0"/>
        <w:jc w:val="both"/>
      </w:pPr>
      <w:r>
        <w:rPr>
          <w:rFonts w:ascii="Times New Roman"/>
          <w:b w:val="false"/>
          <w:i w:val="false"/>
          <w:color w:val="000000"/>
          <w:sz w:val="28"/>
        </w:rPr>
        <w:t>
      Қазақстан Республикасы Қарулы Күштерінің Бас әскери-медициналық басқармасына есепті айдан кейінгі айдың 3-і күні.</w:t>
      </w:r>
    </w:p>
    <w:bookmarkEnd w:id="32"/>
    <w:bookmarkStart w:name="z45" w:id="33"/>
    <w:p>
      <w:pPr>
        <w:spacing w:after="0"/>
        <w:ind w:left="0"/>
        <w:jc w:val="left"/>
      </w:pPr>
      <w:r>
        <w:rPr>
          <w:rFonts w:ascii="Times New Roman"/>
          <w:b/>
          <w:i w:val="false"/>
          <w:color w:val="000000"/>
        </w:rPr>
        <w:t xml:space="preserve"> 1-кесте. Медициналық көмекке жүгінгендер саны және олардың нәтижесі туралы мәліметтер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2052"/>
        <w:gridCol w:w="696"/>
        <w:gridCol w:w="696"/>
        <w:gridCol w:w="696"/>
        <w:gridCol w:w="2887"/>
        <w:gridCol w:w="1211"/>
        <w:gridCol w:w="697"/>
        <w:gridCol w:w="697"/>
        <w:gridCol w:w="697"/>
        <w:gridCol w:w="697"/>
      </w:tblGrid>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жағдайлары,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емге жіберілгендер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жарамсыздық (аяқталған жағдайлар),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алғашқы</w:t>
            </w:r>
          </w:p>
        </w:tc>
        <w:tc>
          <w:tcPr>
            <w:tcW w:w="0" w:type="auto"/>
            <w:vMerge/>
            <w:tcBorders>
              <w:top w:val="nil"/>
              <w:left w:val="single" w:color="cfcfcf" w:sz="5"/>
              <w:bottom w:val="single" w:color="cfcfcf" w:sz="5"/>
              <w:right w:val="single" w:color="cfcfcf" w:sz="5"/>
            </w:tcBorders>
          </w:tcP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(мекеме) медициналық ротасының, (пунткінің, взводының) лазареті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 (лазарет)</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емдеу мекемесі</w:t>
            </w: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офицерлер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министрліктер мен ведомстволардың әскери қызметшілері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4"/>
    <w:p>
      <w:pPr>
        <w:spacing w:after="0"/>
        <w:ind w:left="0"/>
        <w:jc w:val="both"/>
      </w:pPr>
      <w:r>
        <w:rPr>
          <w:rFonts w:ascii="Times New Roman"/>
          <w:b w:val="false"/>
          <w:i w:val="false"/>
          <w:color w:val="000000"/>
          <w:sz w:val="28"/>
        </w:rPr>
        <w:t>
      Кестенің жалғасы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2149"/>
        <w:gridCol w:w="2149"/>
        <w:gridCol w:w="2541"/>
        <w:gridCol w:w="33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Еңбеккке жарамсыз күндер саны, күндер</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шығарылды, адам</w:t>
            </w: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 және бөлімнен тыс қайтыс болды, адам</w:t>
            </w:r>
          </w:p>
        </w:tc>
      </w:tr>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35"/>
    <w:p>
      <w:pPr>
        <w:spacing w:after="0"/>
        <w:ind w:left="0"/>
        <w:jc w:val="left"/>
      </w:pPr>
      <w:r>
        <w:rPr>
          <w:rFonts w:ascii="Times New Roman"/>
          <w:b/>
          <w:i w:val="false"/>
          <w:color w:val="000000"/>
        </w:rPr>
        <w:t xml:space="preserve"> 2-кесте. Әскери қызметшілердің негізгі ауру топтары және жеке аурулар бойынша алғашқы ауруы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3121"/>
        <w:gridCol w:w="4099"/>
        <w:gridCol w:w="689"/>
        <w:gridCol w:w="1306"/>
        <w:gridCol w:w="443"/>
        <w:gridCol w:w="1141"/>
        <w:gridCol w:w="444"/>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топтары және жеке аурулар атауы</w:t>
            </w:r>
          </w:p>
        </w:tc>
        <w:tc>
          <w:tcPr>
            <w:tcW w:w="4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бойынша коды</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жағдайлар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паразиттік аурулар</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ішек инфекциялары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А00-А09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туберкулезі</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 инфекциясы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көбінесе жыныс жолымен берілетін инфекциялар</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А гепатиті</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В гепатиті</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жіті вирусты гепатиттер</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 анықталмаған вирусты гепатит</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 В19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В35-В49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 акариаз және басқа да инфестациялар</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В85-В89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өскіндер</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C00-D48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қатерлі ісіктер, жаңа өскіндер in situ</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 D00-D09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ісіктер</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түзетін ағзалар аурулары және иммундық механизмді қамтитын жекелеген бұзылулар</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 мен зат алмасудың бұзылуы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E00-E89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қант диабеті</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 Е14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жетіспеушілігі</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E40-Е46, Е50-64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 және артық тамақтанудың басқа түрлері</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E65-E68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H00-H59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өсіндінің аурулары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H60-H95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тонзиллит (ангина)</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назофарингит, синусит, фарингит, ларингит,обструкциялық ларингит, эпиглоттит, жоғарғы тыныс алу жолдарының көптеген және анықталмаған орналасуы бар респираторлы инфекциялары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J00-J02, J04-J06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шелмайының аурулары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тіннің аурулары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әсерінің бірқатар басқа салдарлары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мақсаттарға арналған код</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COVID 19 коронавирус вирусы анықталған</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 19 коронавирус вирусы анықталмаған</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А00-Т98, U00-U85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1000 әскери қызметшіге ауру</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36"/>
    <w:p>
      <w:pPr>
        <w:spacing w:after="0"/>
        <w:ind w:left="0"/>
        <w:jc w:val="left"/>
      </w:pPr>
      <w:r>
        <w:rPr>
          <w:rFonts w:ascii="Times New Roman"/>
          <w:b/>
          <w:i w:val="false"/>
          <w:color w:val="000000"/>
        </w:rPr>
        <w:t xml:space="preserve"> 3-кесте. Жарақаттар, уланулар және сыртқы себептер әсерінің бірқатар басқа салдарларының жалпы сипаттамасы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515"/>
        <w:gridCol w:w="514"/>
        <w:gridCol w:w="514"/>
        <w:gridCol w:w="514"/>
        <w:gridCol w:w="847"/>
        <w:gridCol w:w="1087"/>
        <w:gridCol w:w="1087"/>
        <w:gridCol w:w="848"/>
        <w:gridCol w:w="658"/>
        <w:gridCol w:w="944"/>
        <w:gridCol w:w="799"/>
        <w:gridCol w:w="944"/>
        <w:gridCol w:w="1088"/>
      </w:tblGrid>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бойынша, адам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 бойынша,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тыс</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жарғыдан тыс қарым-қатынастар нәтижесінде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командирлердің, бастықтардың билікті асыра пайдалануы нәтижесінде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бастықтарға қатысты құқыққа қарсы әрекеті нәтижесінде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қол жұмсау әрекеті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мүшесіне зақым келтіру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 кезінде қауіпсіздік шаралаарын бұзу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апаты нәтижесінде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уақытындағы басқа да себептерге байланыысты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уақытынан тыс басқа да себептерге байланыысты</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офицерлер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37"/>
    <w:p>
      <w:pPr>
        <w:spacing w:after="0"/>
        <w:ind w:left="0"/>
        <w:jc w:val="both"/>
      </w:pPr>
      <w:r>
        <w:rPr>
          <w:rFonts w:ascii="Times New Roman"/>
          <w:b w:val="false"/>
          <w:i w:val="false"/>
          <w:color w:val="000000"/>
          <w:sz w:val="28"/>
        </w:rPr>
        <w:t>
      Кестенің жалғасы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4"/>
        <w:gridCol w:w="3474"/>
        <w:gridCol w:w="53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 күндер (аяқталған жағдайлар), күндер</w:t>
            </w:r>
          </w:p>
        </w:tc>
        <w:tc>
          <w:tcPr>
            <w:tcW w:w="5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Қарулы Күштерден шығарылды, адам</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38"/>
    <w:p>
      <w:pPr>
        <w:spacing w:after="0"/>
        <w:ind w:left="0"/>
        <w:jc w:val="both"/>
      </w:pPr>
      <w:r>
        <w:rPr>
          <w:rFonts w:ascii="Times New Roman"/>
          <w:b w:val="false"/>
          <w:i w:val="false"/>
          <w:color w:val="000000"/>
          <w:sz w:val="28"/>
        </w:rPr>
        <w:t>
      Ескертпе: нысанды толтыру бойынша түсіндірме осы "Медициналық қызмет бойынша есеп" нысанына қосымшада келтірілген.</w:t>
      </w:r>
    </w:p>
    <w:bookmarkEnd w:id="38"/>
    <w:bookmarkStart w:name="z53" w:id="39"/>
    <w:p>
      <w:pPr>
        <w:spacing w:after="0"/>
        <w:ind w:left="0"/>
        <w:jc w:val="both"/>
      </w:pPr>
      <w:r>
        <w:rPr>
          <w:rFonts w:ascii="Times New Roman"/>
          <w:b w:val="false"/>
          <w:i w:val="false"/>
          <w:color w:val="000000"/>
          <w:sz w:val="28"/>
        </w:rPr>
        <w:t xml:space="preserve">
      Әскери бөлім (мекеме) ______________________________________________________ </w:t>
      </w:r>
    </w:p>
    <w:bookmarkEnd w:id="39"/>
    <w:bookmarkStart w:name="z54" w:id="40"/>
    <w:p>
      <w:pPr>
        <w:spacing w:after="0"/>
        <w:ind w:left="0"/>
        <w:jc w:val="both"/>
      </w:pPr>
      <w:r>
        <w:rPr>
          <w:rFonts w:ascii="Times New Roman"/>
          <w:b w:val="false"/>
          <w:i w:val="false"/>
          <w:color w:val="000000"/>
          <w:sz w:val="28"/>
        </w:rPr>
        <w:t xml:space="preserve">
      Мекенжайы _______________________________________________________________ </w:t>
      </w:r>
    </w:p>
    <w:bookmarkEnd w:id="40"/>
    <w:bookmarkStart w:name="z55" w:id="41"/>
    <w:p>
      <w:pPr>
        <w:spacing w:after="0"/>
        <w:ind w:left="0"/>
        <w:jc w:val="both"/>
      </w:pPr>
      <w:r>
        <w:rPr>
          <w:rFonts w:ascii="Times New Roman"/>
          <w:b w:val="false"/>
          <w:i w:val="false"/>
          <w:color w:val="000000"/>
          <w:sz w:val="28"/>
        </w:rPr>
        <w:t xml:space="preserve">
      Телефоны ________________________________________________________________ </w:t>
      </w:r>
    </w:p>
    <w:bookmarkEnd w:id="41"/>
    <w:bookmarkStart w:name="z56" w:id="42"/>
    <w:p>
      <w:pPr>
        <w:spacing w:after="0"/>
        <w:ind w:left="0"/>
        <w:jc w:val="both"/>
      </w:pPr>
      <w:r>
        <w:rPr>
          <w:rFonts w:ascii="Times New Roman"/>
          <w:b w:val="false"/>
          <w:i w:val="false"/>
          <w:color w:val="000000"/>
          <w:sz w:val="28"/>
        </w:rPr>
        <w:t xml:space="preserve">
      Электрондық пошта мекенжайы ______________________________________________ </w:t>
      </w:r>
    </w:p>
    <w:bookmarkEnd w:id="42"/>
    <w:bookmarkStart w:name="z57" w:id="43"/>
    <w:p>
      <w:pPr>
        <w:spacing w:after="0"/>
        <w:ind w:left="0"/>
        <w:jc w:val="both"/>
      </w:pPr>
      <w:r>
        <w:rPr>
          <w:rFonts w:ascii="Times New Roman"/>
          <w:b w:val="false"/>
          <w:i w:val="false"/>
          <w:color w:val="000000"/>
          <w:sz w:val="28"/>
        </w:rPr>
        <w:t xml:space="preserve">
      Орындаушы _______________________________________________________________ </w:t>
      </w:r>
    </w:p>
    <w:bookmarkEnd w:id="43"/>
    <w:bookmarkStart w:name="z58" w:id="44"/>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44"/>
    <w:bookmarkStart w:name="z59" w:id="45"/>
    <w:p>
      <w:pPr>
        <w:spacing w:after="0"/>
        <w:ind w:left="0"/>
        <w:jc w:val="both"/>
      </w:pPr>
      <w:r>
        <w:rPr>
          <w:rFonts w:ascii="Times New Roman"/>
          <w:b w:val="false"/>
          <w:i w:val="false"/>
          <w:color w:val="000000"/>
          <w:sz w:val="28"/>
        </w:rPr>
        <w:t xml:space="preserve">
      Бөлім (мекеме) командирі (бастығы) ___________________________________________ </w:t>
      </w:r>
    </w:p>
    <w:bookmarkEnd w:id="45"/>
    <w:bookmarkStart w:name="z60" w:id="46"/>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46"/>
    <w:bookmarkStart w:name="z61" w:id="47"/>
    <w:p>
      <w:pPr>
        <w:spacing w:after="0"/>
        <w:ind w:left="0"/>
        <w:jc w:val="both"/>
      </w:pPr>
      <w:r>
        <w:rPr>
          <w:rFonts w:ascii="Times New Roman"/>
          <w:b w:val="false"/>
          <w:i w:val="false"/>
          <w:color w:val="000000"/>
          <w:sz w:val="28"/>
        </w:rPr>
        <w:t>
      Мөр орны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w:t>
            </w:r>
            <w:r>
              <w:br/>
            </w:r>
            <w:r>
              <w:rPr>
                <w:rFonts w:ascii="Times New Roman"/>
                <w:b w:val="false"/>
                <w:i w:val="false"/>
                <w:color w:val="000000"/>
                <w:sz w:val="20"/>
              </w:rPr>
              <w:t>бойынша есеп" нысанына</w:t>
            </w:r>
            <w:r>
              <w:br/>
            </w:r>
            <w:r>
              <w:rPr>
                <w:rFonts w:ascii="Times New Roman"/>
                <w:b w:val="false"/>
                <w:i w:val="false"/>
                <w:color w:val="000000"/>
                <w:sz w:val="20"/>
              </w:rPr>
              <w:t>қосымша</w:t>
            </w:r>
          </w:p>
        </w:tc>
      </w:tr>
    </w:tbl>
    <w:bookmarkStart w:name="z63" w:id="48"/>
    <w:p>
      <w:pPr>
        <w:spacing w:after="0"/>
        <w:ind w:left="0"/>
        <w:jc w:val="left"/>
      </w:pPr>
      <w:r>
        <w:rPr>
          <w:rFonts w:ascii="Times New Roman"/>
          <w:b/>
          <w:i w:val="false"/>
          <w:color w:val="000000"/>
        </w:rPr>
        <w:t xml:space="preserve"> "Медициналық қызмет бойынша есеп" әкімшілік деректерін толтыру бойынша түсіндірме (1/мед нысаны) </w:t>
      </w:r>
    </w:p>
    <w:bookmarkEnd w:id="48"/>
    <w:bookmarkStart w:name="z64" w:id="49"/>
    <w:p>
      <w:pPr>
        <w:spacing w:after="0"/>
        <w:ind w:left="0"/>
        <w:jc w:val="both"/>
      </w:pPr>
      <w:r>
        <w:rPr>
          <w:rFonts w:ascii="Times New Roman"/>
          <w:b w:val="false"/>
          <w:i w:val="false"/>
          <w:color w:val="000000"/>
          <w:sz w:val="28"/>
        </w:rPr>
        <w:t>
      1. "Медициналық көмекке жүгінгендер саны және олардың нәтижелері туралы мәліметтер" деген 1-кесте медициналық көмекке жүгінгендер саны және олардың нәтижелері туралы мәліметтер қамтылған.</w:t>
      </w:r>
    </w:p>
    <w:bookmarkEnd w:id="49"/>
    <w:bookmarkStart w:name="z65" w:id="50"/>
    <w:p>
      <w:pPr>
        <w:spacing w:after="0"/>
        <w:ind w:left="0"/>
        <w:jc w:val="both"/>
      </w:pPr>
      <w:r>
        <w:rPr>
          <w:rFonts w:ascii="Times New Roman"/>
          <w:b w:val="false"/>
          <w:i w:val="false"/>
          <w:color w:val="000000"/>
          <w:sz w:val="28"/>
        </w:rPr>
        <w:t>
      А бағанында жолдардың реттік нөмірі көрсетіледі.</w:t>
      </w:r>
    </w:p>
    <w:bookmarkEnd w:id="50"/>
    <w:bookmarkStart w:name="z66" w:id="51"/>
    <w:p>
      <w:pPr>
        <w:spacing w:after="0"/>
        <w:ind w:left="0"/>
        <w:jc w:val="both"/>
      </w:pPr>
      <w:r>
        <w:rPr>
          <w:rFonts w:ascii="Times New Roman"/>
          <w:b w:val="false"/>
          <w:i w:val="false"/>
          <w:color w:val="000000"/>
          <w:sz w:val="28"/>
        </w:rPr>
        <w:t>
      Б бағанында қызмет көрсетілетін контингентті құрамы бойынша бөлу көрсетіледі.</w:t>
      </w:r>
    </w:p>
    <w:bookmarkEnd w:id="51"/>
    <w:bookmarkStart w:name="z67" w:id="52"/>
    <w:p>
      <w:pPr>
        <w:spacing w:after="0"/>
        <w:ind w:left="0"/>
        <w:jc w:val="both"/>
      </w:pPr>
      <w:r>
        <w:rPr>
          <w:rFonts w:ascii="Times New Roman"/>
          <w:b w:val="false"/>
          <w:i w:val="false"/>
          <w:color w:val="000000"/>
          <w:sz w:val="28"/>
        </w:rPr>
        <w:t>
      1-бағанда дәрігер-стоматологқа қаралуды, сондай-ақ үйге баруды қоса алғанда, барлық, соның ішінде алғашқы және қайта медициналық көмекке жүгінген жағдайлар саны көрсетіледі. Осы бағанға әртүрлі медициналық процедураларды және белгіленгендерді орындау үшін бару туралы мәліметтер енгізілмейді.</w:t>
      </w:r>
    </w:p>
    <w:bookmarkEnd w:id="52"/>
    <w:bookmarkStart w:name="z68" w:id="53"/>
    <w:p>
      <w:pPr>
        <w:spacing w:after="0"/>
        <w:ind w:left="0"/>
        <w:jc w:val="both"/>
      </w:pPr>
      <w:r>
        <w:rPr>
          <w:rFonts w:ascii="Times New Roman"/>
          <w:b w:val="false"/>
          <w:i w:val="false"/>
          <w:color w:val="000000"/>
          <w:sz w:val="28"/>
        </w:rPr>
        <w:t>
      2-бағанда 1-бағандағыдан алғашқы қаралулар көрсетіледі. Алғашқы қаралу деп бұрын ешқайда тіркелмеген жаңа ауру бойынша медициналық көмекке жүгінген алғашқы қаралу саналады. Сонымен қатар, алғашқы қаралулар санына медициналық қарап-тексерулер мен тексерулер кезінде алғаш анықталған аурулар енгізіледі. Сондай жіті аурудың жаңадан пайда болу себебі бойынша әрбір қаралу және жаңа жарақаттану жағдайы алғашқы қаралу ретінде тіркелуге тиіс.</w:t>
      </w:r>
    </w:p>
    <w:bookmarkEnd w:id="53"/>
    <w:bookmarkStart w:name="z69" w:id="54"/>
    <w:p>
      <w:pPr>
        <w:spacing w:after="0"/>
        <w:ind w:left="0"/>
        <w:jc w:val="both"/>
      </w:pPr>
      <w:r>
        <w:rPr>
          <w:rFonts w:ascii="Times New Roman"/>
          <w:b w:val="false"/>
          <w:i w:val="false"/>
          <w:color w:val="000000"/>
          <w:sz w:val="28"/>
        </w:rPr>
        <w:t>
      3-бағанда стационарлық емделуге жіберілген пациенттер саны көрсетіледі.</w:t>
      </w:r>
    </w:p>
    <w:bookmarkEnd w:id="54"/>
    <w:bookmarkStart w:name="z70" w:id="55"/>
    <w:p>
      <w:pPr>
        <w:spacing w:after="0"/>
        <w:ind w:left="0"/>
        <w:jc w:val="both"/>
      </w:pPr>
      <w:r>
        <w:rPr>
          <w:rFonts w:ascii="Times New Roman"/>
          <w:b w:val="false"/>
          <w:i w:val="false"/>
          <w:color w:val="000000"/>
          <w:sz w:val="28"/>
        </w:rPr>
        <w:t xml:space="preserve">
      4 – 6-бағандарда 3-бағандағы типтік емдеу мекемелеріне стационарлық емделуге жіберілген пациенттер саны көрсетіледі. </w:t>
      </w:r>
    </w:p>
    <w:bookmarkEnd w:id="55"/>
    <w:bookmarkStart w:name="z71" w:id="56"/>
    <w:p>
      <w:pPr>
        <w:spacing w:after="0"/>
        <w:ind w:left="0"/>
        <w:jc w:val="both"/>
      </w:pPr>
      <w:r>
        <w:rPr>
          <w:rFonts w:ascii="Times New Roman"/>
          <w:b w:val="false"/>
          <w:i w:val="false"/>
          <w:color w:val="000000"/>
          <w:sz w:val="28"/>
        </w:rPr>
        <w:t>
      7-бағанда амбулаторлық және стационарлық емделу бойынша еңбекке жарамсыздықтың барлық аяқталған жағдайларының саны көрсетіледі.</w:t>
      </w:r>
    </w:p>
    <w:bookmarkEnd w:id="56"/>
    <w:bookmarkStart w:name="z72" w:id="57"/>
    <w:p>
      <w:pPr>
        <w:spacing w:after="0"/>
        <w:ind w:left="0"/>
        <w:jc w:val="both"/>
      </w:pPr>
      <w:r>
        <w:rPr>
          <w:rFonts w:ascii="Times New Roman"/>
          <w:b w:val="false"/>
          <w:i w:val="false"/>
          <w:color w:val="000000"/>
          <w:sz w:val="28"/>
        </w:rPr>
        <w:t>
      Еңбекке жарамсыздық жағдайы – пациентті стационарлық және амбулаторлық емделуге, ауруы бойынша демалысқа, бөлімде демалуға, консультацияға, әртүрлі диагностикалық зерттеулерге кеңеске немесе әскери-дәрігерлік (дәрігерлік-ұшу) комиссиясының куәландыруына жіберуге байланысты қызметтік міндеттерді орындаудан кемінде бір тәулік мерзімге толық босату.</w:t>
      </w:r>
    </w:p>
    <w:bookmarkEnd w:id="57"/>
    <w:bookmarkStart w:name="z73" w:id="58"/>
    <w:p>
      <w:pPr>
        <w:spacing w:after="0"/>
        <w:ind w:left="0"/>
        <w:jc w:val="both"/>
      </w:pPr>
      <w:r>
        <w:rPr>
          <w:rFonts w:ascii="Times New Roman"/>
          <w:b w:val="false"/>
          <w:i w:val="false"/>
          <w:color w:val="000000"/>
          <w:sz w:val="28"/>
        </w:rPr>
        <w:t>
      8-9-бағандарда 7-бағаннан амбулаторлық және стационарлық емделуге байланысты бөлек еңбекке жарамсыздық жағдайлары саны көрсетіледі.</w:t>
      </w:r>
    </w:p>
    <w:bookmarkEnd w:id="58"/>
    <w:bookmarkStart w:name="z74" w:id="59"/>
    <w:p>
      <w:pPr>
        <w:spacing w:after="0"/>
        <w:ind w:left="0"/>
        <w:jc w:val="both"/>
      </w:pPr>
      <w:r>
        <w:rPr>
          <w:rFonts w:ascii="Times New Roman"/>
          <w:b w:val="false"/>
          <w:i w:val="false"/>
          <w:color w:val="000000"/>
          <w:sz w:val="28"/>
        </w:rPr>
        <w:t>
      10-бағанда амбулаторлық және стационарлық емделу кезіндегі барлық еңбекке жарамсыздық күндерінің саны көрсетіледі.</w:t>
      </w:r>
    </w:p>
    <w:bookmarkEnd w:id="59"/>
    <w:bookmarkStart w:name="z75" w:id="60"/>
    <w:p>
      <w:pPr>
        <w:spacing w:after="0"/>
        <w:ind w:left="0"/>
        <w:jc w:val="both"/>
      </w:pPr>
      <w:r>
        <w:rPr>
          <w:rFonts w:ascii="Times New Roman"/>
          <w:b w:val="false"/>
          <w:i w:val="false"/>
          <w:color w:val="000000"/>
          <w:sz w:val="28"/>
        </w:rPr>
        <w:t>
      11-12-бағандарда 10-бағаннан амбулаторлық және стационарлық емделу кезіндегі еңбекке жарамсыздық күндерінің саны бөлек көрсетіледі.</w:t>
      </w:r>
    </w:p>
    <w:bookmarkEnd w:id="60"/>
    <w:bookmarkStart w:name="z76" w:id="61"/>
    <w:p>
      <w:pPr>
        <w:spacing w:after="0"/>
        <w:ind w:left="0"/>
        <w:jc w:val="both"/>
      </w:pPr>
      <w:r>
        <w:rPr>
          <w:rFonts w:ascii="Times New Roman"/>
          <w:b w:val="false"/>
          <w:i w:val="false"/>
          <w:color w:val="000000"/>
          <w:sz w:val="28"/>
        </w:rPr>
        <w:t>
      13-бағанда денсаулық жағдайына байланысты шығарылғандар саны көрсетіледі.</w:t>
      </w:r>
    </w:p>
    <w:bookmarkEnd w:id="61"/>
    <w:bookmarkStart w:name="z77" w:id="62"/>
    <w:p>
      <w:pPr>
        <w:spacing w:after="0"/>
        <w:ind w:left="0"/>
        <w:jc w:val="both"/>
      </w:pPr>
      <w:r>
        <w:rPr>
          <w:rFonts w:ascii="Times New Roman"/>
          <w:b w:val="false"/>
          <w:i w:val="false"/>
          <w:color w:val="000000"/>
          <w:sz w:val="28"/>
        </w:rPr>
        <w:t>
      14-бағанда бөлімде және бөлімнен тыс қайтыс болғандар саны көрсетіледі.</w:t>
      </w:r>
    </w:p>
    <w:bookmarkEnd w:id="62"/>
    <w:bookmarkStart w:name="z78" w:id="63"/>
    <w:p>
      <w:pPr>
        <w:spacing w:after="0"/>
        <w:ind w:left="0"/>
        <w:jc w:val="both"/>
      </w:pPr>
      <w:r>
        <w:rPr>
          <w:rFonts w:ascii="Times New Roman"/>
          <w:b w:val="false"/>
          <w:i w:val="false"/>
          <w:color w:val="000000"/>
          <w:sz w:val="28"/>
        </w:rPr>
        <w:t>
      2. "Негізгі ауру топтары және жеке аурулар бойынша әскери қызметшілердің алғашқы ауруы" деген 2-кестеде негізгі ауру топтары және жеке аурулар бойынша әскери қызметшілердің алғашқы ауруы туралы мәліметтер қамтылған.</w:t>
      </w:r>
    </w:p>
    <w:bookmarkEnd w:id="63"/>
    <w:bookmarkStart w:name="z79" w:id="64"/>
    <w:p>
      <w:pPr>
        <w:spacing w:after="0"/>
        <w:ind w:left="0"/>
        <w:jc w:val="both"/>
      </w:pPr>
      <w:r>
        <w:rPr>
          <w:rFonts w:ascii="Times New Roman"/>
          <w:b w:val="false"/>
          <w:i w:val="false"/>
          <w:color w:val="000000"/>
          <w:sz w:val="28"/>
        </w:rPr>
        <w:t xml:space="preserve">
      А бағанында жолдардың реттік нөмірі көрсетіледі. </w:t>
      </w:r>
    </w:p>
    <w:bookmarkEnd w:id="64"/>
    <w:bookmarkStart w:name="z80" w:id="65"/>
    <w:p>
      <w:pPr>
        <w:spacing w:after="0"/>
        <w:ind w:left="0"/>
        <w:jc w:val="both"/>
      </w:pPr>
      <w:r>
        <w:rPr>
          <w:rFonts w:ascii="Times New Roman"/>
          <w:b w:val="false"/>
          <w:i w:val="false"/>
          <w:color w:val="000000"/>
          <w:sz w:val="28"/>
        </w:rPr>
        <w:t>
      Б бағанында А00-Т98, U00-U85 X қайта қаралатын аурулардың халықаралық жіктеуішіне сәйкес (одан әрі – АХЖ) ауру топтарының және жеке аурулардың атауы көрсетіледі.</w:t>
      </w:r>
    </w:p>
    <w:bookmarkEnd w:id="65"/>
    <w:bookmarkStart w:name="z81" w:id="66"/>
    <w:p>
      <w:pPr>
        <w:spacing w:after="0"/>
        <w:ind w:left="0"/>
        <w:jc w:val="both"/>
      </w:pPr>
      <w:r>
        <w:rPr>
          <w:rFonts w:ascii="Times New Roman"/>
          <w:b w:val="false"/>
          <w:i w:val="false"/>
          <w:color w:val="000000"/>
          <w:sz w:val="28"/>
        </w:rPr>
        <w:t>
      В бағанында АХЖ-ға сәйкес ауру топтарының және жеке аурулардың кодтары көрсетіледі.</w:t>
      </w:r>
    </w:p>
    <w:bookmarkEnd w:id="66"/>
    <w:bookmarkStart w:name="z82" w:id="67"/>
    <w:p>
      <w:pPr>
        <w:spacing w:after="0"/>
        <w:ind w:left="0"/>
        <w:jc w:val="both"/>
      </w:pPr>
      <w:r>
        <w:rPr>
          <w:rFonts w:ascii="Times New Roman"/>
          <w:b w:val="false"/>
          <w:i w:val="false"/>
          <w:color w:val="000000"/>
          <w:sz w:val="28"/>
        </w:rPr>
        <w:t>
      1-бағанда ауру жағдайлары бойынша қаралған кезде бұрын ешқайда тіркелмеген және осы жылы алғаш рет тіркелген алғашқы жаңа аурулар жағдайларының барлық саны көрсетіледі. Сондай жіті аурудың туындауы немесе жарақаттың жаңа жағдайы алғашқы ретінде тіркелуге тиіс.</w:t>
      </w:r>
    </w:p>
    <w:bookmarkEnd w:id="67"/>
    <w:bookmarkStart w:name="z83" w:id="68"/>
    <w:p>
      <w:pPr>
        <w:spacing w:after="0"/>
        <w:ind w:left="0"/>
        <w:jc w:val="both"/>
      </w:pPr>
      <w:r>
        <w:rPr>
          <w:rFonts w:ascii="Times New Roman"/>
          <w:b w:val="false"/>
          <w:i w:val="false"/>
          <w:color w:val="000000"/>
          <w:sz w:val="28"/>
        </w:rPr>
        <w:t>
      2 – 5-бағандарда 1-бағандағыдан әскери қызметшілердің әрбір санатындағы алғашқы ауру жағдайларының саны көрсетіледі.</w:t>
      </w:r>
    </w:p>
    <w:bookmarkEnd w:id="68"/>
    <w:bookmarkStart w:name="z84" w:id="69"/>
    <w:p>
      <w:pPr>
        <w:spacing w:after="0"/>
        <w:ind w:left="0"/>
        <w:jc w:val="both"/>
      </w:pPr>
      <w:r>
        <w:rPr>
          <w:rFonts w:ascii="Times New Roman"/>
          <w:b w:val="false"/>
          <w:i w:val="false"/>
          <w:color w:val="000000"/>
          <w:sz w:val="28"/>
        </w:rPr>
        <w:t>
      Аурулардың негізгі топтары "0"- 2.0,3.0,…16.0-ға аяқталатын және 17.0-жолға жинақталатын қорытынды жолдарға енгізіледі.</w:t>
      </w:r>
    </w:p>
    <w:bookmarkEnd w:id="69"/>
    <w:bookmarkStart w:name="z85" w:id="70"/>
    <w:p>
      <w:pPr>
        <w:spacing w:after="0"/>
        <w:ind w:left="0"/>
        <w:jc w:val="both"/>
      </w:pPr>
      <w:r>
        <w:rPr>
          <w:rFonts w:ascii="Times New Roman"/>
          <w:b w:val="false"/>
          <w:i w:val="false"/>
          <w:color w:val="000000"/>
          <w:sz w:val="28"/>
        </w:rPr>
        <w:t>
      1.1, 1.2, 2.1, 2.2-жолдарға және т.б. тиісті негізгі ауру топтарынан бөлінген жеке аурулар туралы мәліметтер енгізіледі.</w:t>
      </w:r>
    </w:p>
    <w:bookmarkEnd w:id="70"/>
    <w:bookmarkStart w:name="z86" w:id="71"/>
    <w:p>
      <w:pPr>
        <w:spacing w:after="0"/>
        <w:ind w:left="0"/>
        <w:jc w:val="both"/>
      </w:pPr>
      <w:r>
        <w:rPr>
          <w:rFonts w:ascii="Times New Roman"/>
          <w:b w:val="false"/>
          <w:i w:val="false"/>
          <w:color w:val="000000"/>
          <w:sz w:val="28"/>
        </w:rPr>
        <w:t>
      18.0-жолда 1 – 5-бағандар бойынша әскери қызметшілердің алғашқы ауруы: есептілік кезеңінде бөлімнің (мекеменің) әскери қызметшілерінің орташа санына (1000 адамға есептегенде) бұрын ешқайда тіркелмеген жаңа аурулар санының арақатынасы әрбір санат үшін бөлек енгізіледі.</w:t>
      </w:r>
    </w:p>
    <w:bookmarkEnd w:id="71"/>
    <w:bookmarkStart w:name="z87" w:id="72"/>
    <w:p>
      <w:pPr>
        <w:spacing w:after="0"/>
        <w:ind w:left="0"/>
        <w:jc w:val="both"/>
      </w:pPr>
      <w:r>
        <w:rPr>
          <w:rFonts w:ascii="Times New Roman"/>
          <w:b w:val="false"/>
          <w:i w:val="false"/>
          <w:color w:val="000000"/>
          <w:sz w:val="28"/>
        </w:rPr>
        <w:t>
      3. "Жарақаттар, уланулар және сыртқы себептер әсерінің бірқатар басқа салдарларының жалпы сипаттамасы" деген 3-кестеде жарақаттар, уланулар және сыртқы себептер әсерінің бірқатар басқа салдарлары туралы мәліметтер қамтылады.</w:t>
      </w:r>
    </w:p>
    <w:bookmarkEnd w:id="72"/>
    <w:bookmarkStart w:name="z88" w:id="73"/>
    <w:p>
      <w:pPr>
        <w:spacing w:after="0"/>
        <w:ind w:left="0"/>
        <w:jc w:val="both"/>
      </w:pPr>
      <w:r>
        <w:rPr>
          <w:rFonts w:ascii="Times New Roman"/>
          <w:b w:val="false"/>
          <w:i w:val="false"/>
          <w:color w:val="000000"/>
          <w:sz w:val="28"/>
        </w:rPr>
        <w:t>
      А бағанында жолдардың реттік нөмірі көрсетіледі.</w:t>
      </w:r>
    </w:p>
    <w:bookmarkEnd w:id="73"/>
    <w:bookmarkStart w:name="z89" w:id="74"/>
    <w:p>
      <w:pPr>
        <w:spacing w:after="0"/>
        <w:ind w:left="0"/>
        <w:jc w:val="both"/>
      </w:pPr>
      <w:r>
        <w:rPr>
          <w:rFonts w:ascii="Times New Roman"/>
          <w:b w:val="false"/>
          <w:i w:val="false"/>
          <w:color w:val="000000"/>
          <w:sz w:val="28"/>
        </w:rPr>
        <w:t>
      Б бағанында контингентті құрамы бойынша бөлу көрсетіледі.</w:t>
      </w:r>
    </w:p>
    <w:bookmarkEnd w:id="74"/>
    <w:bookmarkStart w:name="z90" w:id="75"/>
    <w:p>
      <w:pPr>
        <w:spacing w:after="0"/>
        <w:ind w:left="0"/>
        <w:jc w:val="both"/>
      </w:pPr>
      <w:r>
        <w:rPr>
          <w:rFonts w:ascii="Times New Roman"/>
          <w:b w:val="false"/>
          <w:i w:val="false"/>
          <w:color w:val="000000"/>
          <w:sz w:val="28"/>
        </w:rPr>
        <w:t>
      1-бағанда жарақаттар, уланулар және сыртқы себептер әсерінің бірқатар басқа салдарларының жалпы саны көрсетіледі.</w:t>
      </w:r>
    </w:p>
    <w:bookmarkEnd w:id="75"/>
    <w:bookmarkStart w:name="z91" w:id="76"/>
    <w:p>
      <w:pPr>
        <w:spacing w:after="0"/>
        <w:ind w:left="0"/>
        <w:jc w:val="both"/>
      </w:pPr>
      <w:r>
        <w:rPr>
          <w:rFonts w:ascii="Times New Roman"/>
          <w:b w:val="false"/>
          <w:i w:val="false"/>
          <w:color w:val="000000"/>
          <w:sz w:val="28"/>
        </w:rPr>
        <w:t>
      2-3-бағандарда қызмет және қызметтен тыс уақытта алынған жарақаттар, уланулар және сыртқы себептер әсерінің бірқатар басқа салдарларының саны 1-бағаннан бөлек көрсетіледі.</w:t>
      </w:r>
    </w:p>
    <w:bookmarkEnd w:id="76"/>
    <w:bookmarkStart w:name="z92" w:id="77"/>
    <w:p>
      <w:pPr>
        <w:spacing w:after="0"/>
        <w:ind w:left="0"/>
        <w:jc w:val="both"/>
      </w:pPr>
      <w:r>
        <w:rPr>
          <w:rFonts w:ascii="Times New Roman"/>
          <w:b w:val="false"/>
          <w:i w:val="false"/>
          <w:color w:val="000000"/>
          <w:sz w:val="28"/>
        </w:rPr>
        <w:t>
      4 – 12-бағандарда 1-бағандағы себептерге байланысты алынған жарақаттар, уланулар және сыртқы себептер әсерінің бірқатар басқа салдарларының саны көрсетіледі.</w:t>
      </w:r>
    </w:p>
    <w:bookmarkEnd w:id="77"/>
    <w:bookmarkStart w:name="z93" w:id="78"/>
    <w:p>
      <w:pPr>
        <w:spacing w:after="0"/>
        <w:ind w:left="0"/>
        <w:jc w:val="both"/>
      </w:pPr>
      <w:r>
        <w:rPr>
          <w:rFonts w:ascii="Times New Roman"/>
          <w:b w:val="false"/>
          <w:i w:val="false"/>
          <w:color w:val="000000"/>
          <w:sz w:val="28"/>
        </w:rPr>
        <w:t>
      13-бағанда жарақаттарды, улануларды және сыртқы себептер әсерінің бірқатар басқа салдарларын амбулаторлық және стационарлық емдеу бойынша аяқталған жағдайлар саны көрсетіледі.</w:t>
      </w:r>
    </w:p>
    <w:bookmarkEnd w:id="78"/>
    <w:bookmarkStart w:name="z94" w:id="79"/>
    <w:p>
      <w:pPr>
        <w:spacing w:after="0"/>
        <w:ind w:left="0"/>
        <w:jc w:val="both"/>
      </w:pPr>
      <w:r>
        <w:rPr>
          <w:rFonts w:ascii="Times New Roman"/>
          <w:b w:val="false"/>
          <w:i w:val="false"/>
          <w:color w:val="000000"/>
          <w:sz w:val="28"/>
        </w:rPr>
        <w:t>
      14-бағанда жарақаттарды, улануларды және сыртқы себептер әсерінің бірқатар басқа салдарларын амбулаторлық және стационарлық емдеу бойынша еңбекке жарамсыздық күндері саны көрсетіледі.</w:t>
      </w:r>
    </w:p>
    <w:bookmarkEnd w:id="79"/>
    <w:bookmarkStart w:name="z95" w:id="80"/>
    <w:p>
      <w:pPr>
        <w:spacing w:after="0"/>
        <w:ind w:left="0"/>
        <w:jc w:val="both"/>
      </w:pPr>
      <w:r>
        <w:rPr>
          <w:rFonts w:ascii="Times New Roman"/>
          <w:b w:val="false"/>
          <w:i w:val="false"/>
          <w:color w:val="000000"/>
          <w:sz w:val="28"/>
        </w:rPr>
        <w:t>
      15-бағанда жарақаттар, уланулар және сыртқы себептер әсерінің бірқатар басқа салдарларынан қызметтен шығарылғандар саны көрсетіледі.</w:t>
      </w:r>
    </w:p>
    <w:bookmarkEnd w:id="80"/>
    <w:bookmarkStart w:name="z96" w:id="81"/>
    <w:p>
      <w:pPr>
        <w:spacing w:after="0"/>
        <w:ind w:left="0"/>
        <w:jc w:val="both"/>
      </w:pPr>
      <w:r>
        <w:rPr>
          <w:rFonts w:ascii="Times New Roman"/>
          <w:b w:val="false"/>
          <w:i w:val="false"/>
          <w:color w:val="000000"/>
          <w:sz w:val="28"/>
        </w:rPr>
        <w:t>
      4. Арифметикалық-логикалық бақылау:</w:t>
      </w:r>
    </w:p>
    <w:bookmarkEnd w:id="81"/>
    <w:bookmarkStart w:name="z97" w:id="82"/>
    <w:p>
      <w:pPr>
        <w:spacing w:after="0"/>
        <w:ind w:left="0"/>
        <w:jc w:val="both"/>
      </w:pPr>
      <w:r>
        <w:rPr>
          <w:rFonts w:ascii="Times New Roman"/>
          <w:b w:val="false"/>
          <w:i w:val="false"/>
          <w:color w:val="000000"/>
          <w:sz w:val="28"/>
        </w:rPr>
        <w:t>
      1-кестенің 2-бағанының 1.0, 2.1, 2.2, 2,3-жолдары 2-кестенің 2 – 5-бағандарының 17.0-жолымен теңестірілуге тиіс.</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2020 жылғы "__"____________</w:t>
            </w:r>
            <w:r>
              <w:br/>
            </w:r>
            <w:r>
              <w:rPr>
                <w:rFonts w:ascii="Times New Roman"/>
                <w:b w:val="false"/>
                <w:i w:val="false"/>
                <w:color w:val="000000"/>
                <w:sz w:val="20"/>
              </w:rPr>
              <w:t>№_________бұйрығына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мәліметтерді</w:t>
            </w:r>
            <w:r>
              <w:br/>
            </w:r>
            <w:r>
              <w:rPr>
                <w:rFonts w:ascii="Times New Roman"/>
                <w:b w:val="false"/>
                <w:i w:val="false"/>
                <w:color w:val="000000"/>
                <w:sz w:val="20"/>
              </w:rPr>
              <w:t>жинауға арналған</w:t>
            </w:r>
            <w:r>
              <w:br/>
            </w:r>
            <w:r>
              <w:rPr>
                <w:rFonts w:ascii="Times New Roman"/>
                <w:b w:val="false"/>
                <w:i w:val="false"/>
                <w:color w:val="000000"/>
                <w:sz w:val="20"/>
              </w:rPr>
              <w:t>нысан</w:t>
            </w:r>
          </w:p>
        </w:tc>
      </w:tr>
    </w:tbl>
    <w:bookmarkStart w:name="z100" w:id="83"/>
    <w:p>
      <w:pPr>
        <w:spacing w:after="0"/>
        <w:ind w:left="0"/>
        <w:jc w:val="left"/>
      </w:pPr>
      <w:r>
        <w:rPr>
          <w:rFonts w:ascii="Times New Roman"/>
          <w:b/>
          <w:i w:val="false"/>
          <w:color w:val="000000"/>
        </w:rPr>
        <w:t xml:space="preserve"> Қазақстан Республикасы Қарулы Күштерінің өңірлік қолбасшылығына, әскер түріне, тегіне, Бас әскери-медициналық басқармасына ұсынылады</w:t>
      </w:r>
    </w:p>
    <w:bookmarkEnd w:id="83"/>
    <w:bookmarkStart w:name="z101" w:id="84"/>
    <w:p>
      <w:pPr>
        <w:spacing w:after="0"/>
        <w:ind w:left="0"/>
        <w:jc w:val="left"/>
      </w:pPr>
      <w:r>
        <w:rPr>
          <w:rFonts w:ascii="Times New Roman"/>
          <w:b/>
          <w:i w:val="false"/>
          <w:color w:val="000000"/>
        </w:rPr>
        <w:t xml:space="preserve"> Әкімшілік деректердің нысаны www.mod.gov. kz интернет-ресурсына орналастырылған</w:t>
      </w:r>
    </w:p>
    <w:bookmarkEnd w:id="84"/>
    <w:bookmarkStart w:name="z102" w:id="85"/>
    <w:p>
      <w:pPr>
        <w:spacing w:after="0"/>
        <w:ind w:left="0"/>
        <w:jc w:val="left"/>
      </w:pPr>
      <w:r>
        <w:rPr>
          <w:rFonts w:ascii="Times New Roman"/>
          <w:b/>
          <w:i w:val="false"/>
          <w:color w:val="000000"/>
        </w:rPr>
        <w:t xml:space="preserve"> Жеке құрамның денсаулық жағдайы және медициналық қызмет жұмысы туралы есеп</w:t>
      </w:r>
    </w:p>
    <w:bookmarkEnd w:id="85"/>
    <w:bookmarkStart w:name="z103" w:id="86"/>
    <w:p>
      <w:pPr>
        <w:spacing w:after="0"/>
        <w:ind w:left="0"/>
        <w:jc w:val="both"/>
      </w:pPr>
      <w:r>
        <w:rPr>
          <w:rFonts w:ascii="Times New Roman"/>
          <w:b w:val="false"/>
          <w:i w:val="false"/>
          <w:color w:val="000000"/>
          <w:sz w:val="28"/>
        </w:rPr>
        <w:t>
      Әкімшілік деректер нысаны индексі: 2/мед</w:t>
      </w:r>
    </w:p>
    <w:bookmarkEnd w:id="86"/>
    <w:bookmarkStart w:name="z104" w:id="87"/>
    <w:p>
      <w:pPr>
        <w:spacing w:after="0"/>
        <w:ind w:left="0"/>
        <w:jc w:val="both"/>
      </w:pPr>
      <w:r>
        <w:rPr>
          <w:rFonts w:ascii="Times New Roman"/>
          <w:b w:val="false"/>
          <w:i w:val="false"/>
          <w:color w:val="000000"/>
          <w:sz w:val="28"/>
        </w:rPr>
        <w:t>
      Кезеңділігі: жылдық</w:t>
      </w:r>
    </w:p>
    <w:bookmarkEnd w:id="87"/>
    <w:bookmarkStart w:name="z105" w:id="88"/>
    <w:p>
      <w:pPr>
        <w:spacing w:after="0"/>
        <w:ind w:left="0"/>
        <w:jc w:val="both"/>
      </w:pPr>
      <w:r>
        <w:rPr>
          <w:rFonts w:ascii="Times New Roman"/>
          <w:b w:val="false"/>
          <w:i w:val="false"/>
          <w:color w:val="000000"/>
          <w:sz w:val="28"/>
        </w:rPr>
        <w:t>
      Есептілік кезеңі: 20______жыл</w:t>
      </w:r>
    </w:p>
    <w:bookmarkEnd w:id="88"/>
    <w:bookmarkStart w:name="z106" w:id="89"/>
    <w:p>
      <w:pPr>
        <w:spacing w:after="0"/>
        <w:ind w:left="0"/>
        <w:jc w:val="both"/>
      </w:pPr>
      <w:r>
        <w:rPr>
          <w:rFonts w:ascii="Times New Roman"/>
          <w:b w:val="false"/>
          <w:i w:val="false"/>
          <w:color w:val="000000"/>
          <w:sz w:val="28"/>
        </w:rPr>
        <w:t>
      Әкімшілік деректер нысанының индексі: 1/мед</w:t>
      </w:r>
    </w:p>
    <w:bookmarkEnd w:id="89"/>
    <w:bookmarkStart w:name="z107" w:id="90"/>
    <w:p>
      <w:pPr>
        <w:spacing w:after="0"/>
        <w:ind w:left="0"/>
        <w:jc w:val="both"/>
      </w:pPr>
      <w:r>
        <w:rPr>
          <w:rFonts w:ascii="Times New Roman"/>
          <w:b w:val="false"/>
          <w:i w:val="false"/>
          <w:color w:val="000000"/>
          <w:sz w:val="28"/>
        </w:rPr>
        <w:t>
      Кезеңділігі: ай сайын</w:t>
      </w:r>
    </w:p>
    <w:bookmarkEnd w:id="90"/>
    <w:bookmarkStart w:name="z108" w:id="91"/>
    <w:p>
      <w:pPr>
        <w:spacing w:after="0"/>
        <w:ind w:left="0"/>
        <w:jc w:val="both"/>
      </w:pPr>
      <w:r>
        <w:rPr>
          <w:rFonts w:ascii="Times New Roman"/>
          <w:b w:val="false"/>
          <w:i w:val="false"/>
          <w:color w:val="000000"/>
          <w:sz w:val="28"/>
        </w:rPr>
        <w:t>
      Есептілік кезеңі: 20 ______ жыл</w:t>
      </w:r>
    </w:p>
    <w:bookmarkEnd w:id="91"/>
    <w:bookmarkStart w:name="z109" w:id="92"/>
    <w:p>
      <w:pPr>
        <w:spacing w:after="0"/>
        <w:ind w:left="0"/>
        <w:jc w:val="both"/>
      </w:pPr>
      <w:r>
        <w:rPr>
          <w:rFonts w:ascii="Times New Roman"/>
          <w:b w:val="false"/>
          <w:i w:val="false"/>
          <w:color w:val="000000"/>
          <w:sz w:val="28"/>
        </w:rPr>
        <w:t xml:space="preserve">
      Деректерді ұсынатын адамдар тобы: әскери бөлімдерге (мекемелерге), өңірілік қолбасшылықтарға, әскер түрлеріне, тектеріне, орталық бағыныстағы бөлімдерге. </w:t>
      </w:r>
    </w:p>
    <w:bookmarkEnd w:id="92"/>
    <w:bookmarkStart w:name="z110" w:id="93"/>
    <w:p>
      <w:pPr>
        <w:spacing w:after="0"/>
        <w:ind w:left="0"/>
        <w:jc w:val="both"/>
      </w:pPr>
      <w:r>
        <w:rPr>
          <w:rFonts w:ascii="Times New Roman"/>
          <w:b w:val="false"/>
          <w:i w:val="false"/>
          <w:color w:val="000000"/>
          <w:sz w:val="28"/>
        </w:rPr>
        <w:t xml:space="preserve">
      Әкімшілік деректер нысанын ұсыну мерзімі: </w:t>
      </w:r>
    </w:p>
    <w:bookmarkEnd w:id="93"/>
    <w:bookmarkStart w:name="z111" w:id="94"/>
    <w:p>
      <w:pPr>
        <w:spacing w:after="0"/>
        <w:ind w:left="0"/>
        <w:jc w:val="both"/>
      </w:pPr>
      <w:r>
        <w:rPr>
          <w:rFonts w:ascii="Times New Roman"/>
          <w:b w:val="false"/>
          <w:i w:val="false"/>
          <w:color w:val="000000"/>
          <w:sz w:val="28"/>
        </w:rPr>
        <w:t>
      5 қаңтарда өңірлік қолбасшылыққа, әскер түріне, тегіне;</w:t>
      </w:r>
    </w:p>
    <w:bookmarkEnd w:id="94"/>
    <w:bookmarkStart w:name="z112" w:id="95"/>
    <w:p>
      <w:pPr>
        <w:spacing w:after="0"/>
        <w:ind w:left="0"/>
        <w:jc w:val="both"/>
      </w:pPr>
      <w:r>
        <w:rPr>
          <w:rFonts w:ascii="Times New Roman"/>
          <w:b w:val="false"/>
          <w:i w:val="false"/>
          <w:color w:val="000000"/>
          <w:sz w:val="28"/>
        </w:rPr>
        <w:t>
      10 қаңтарда Қазақстан Республикасы Қарулы Күштерінің Бас әскери-медициналық басқармасына.</w:t>
      </w:r>
    </w:p>
    <w:bookmarkEnd w:id="95"/>
    <w:bookmarkStart w:name="z113" w:id="96"/>
    <w:p>
      <w:pPr>
        <w:spacing w:after="0"/>
        <w:ind w:left="0"/>
        <w:jc w:val="left"/>
      </w:pPr>
      <w:r>
        <w:rPr>
          <w:rFonts w:ascii="Times New Roman"/>
          <w:b/>
          <w:i w:val="false"/>
          <w:color w:val="000000"/>
        </w:rPr>
        <w:t xml:space="preserve"> 1-кесте. Медициналық бөлімшенің (ротаның, пункттің, взводтың) жұмысы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1837"/>
        <w:gridCol w:w="623"/>
        <w:gridCol w:w="623"/>
        <w:gridCol w:w="624"/>
        <w:gridCol w:w="2413"/>
        <w:gridCol w:w="1084"/>
        <w:gridCol w:w="624"/>
        <w:gridCol w:w="1665"/>
        <w:gridCol w:w="1666"/>
      </w:tblGrid>
      <w:tr>
        <w:trPr>
          <w:trHeight w:val="30" w:hRule="atLeast"/>
        </w:trPr>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 </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емдеуге жіберілді, адам</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емделу кезінде еңбекке жарамсыздық жағдайларының саны, адам</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емделу кезінде еңбекке жарамсыздық күндерінің саны,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алғашқы</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(мекеме) медициналық ротасының (пунктінің, взводының) лазареті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 (лазарет)</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емдеу мекемесі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r>
              <w:br/>
            </w:r>
            <w:r>
              <w:rPr>
                <w:rFonts w:ascii="Times New Roman"/>
                <w:b w:val="false"/>
                <w:i w:val="false"/>
                <w:color w:val="000000"/>
                <w:sz w:val="20"/>
              </w:rPr>
              <w:t>
офицерлер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министрлігің зейнеткерлері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министрліктер мен ведомстволардың әскери қызметшілері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97"/>
    <w:p>
      <w:pPr>
        <w:spacing w:after="0"/>
        <w:ind w:left="0"/>
        <w:jc w:val="both"/>
      </w:pPr>
      <w:r>
        <w:rPr>
          <w:rFonts w:ascii="Times New Roman"/>
          <w:b w:val="false"/>
          <w:i w:val="false"/>
          <w:color w:val="000000"/>
          <w:sz w:val="28"/>
        </w:rPr>
        <w:t>
      Кестенің жалғасы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(мекеме) медициналық ротасының (пунктінің, взводының) лазареті,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емдеу мекемелеріне ауыстырылды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шығарылғандардың жатқан күндері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98"/>
    <w:p>
      <w:pPr>
        <w:spacing w:after="0"/>
        <w:ind w:left="0"/>
        <w:jc w:val="left"/>
      </w:pPr>
      <w:r>
        <w:rPr>
          <w:rFonts w:ascii="Times New Roman"/>
          <w:b/>
          <w:i w:val="false"/>
          <w:color w:val="000000"/>
        </w:rPr>
        <w:t xml:space="preserve"> 2-кесте. Бөлім (мекеме) медициналық ротасы (пункті, взводы) лазаретінің орташа орын саны </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1"/>
        <w:gridCol w:w="3208"/>
        <w:gridCol w:w="4101"/>
      </w:tblGrid>
      <w:tr>
        <w:trPr>
          <w:trHeight w:val="30" w:hRule="atLeast"/>
        </w:trPr>
        <w:tc>
          <w:tcPr>
            <w:tcW w:w="4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орын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Көбейтілген орын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оқшаулағыштағы орын</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99"/>
    <w:p>
      <w:pPr>
        <w:spacing w:after="0"/>
        <w:ind w:left="0"/>
        <w:jc w:val="left"/>
      </w:pPr>
      <w:r>
        <w:rPr>
          <w:rFonts w:ascii="Times New Roman"/>
          <w:b/>
          <w:i w:val="false"/>
          <w:color w:val="000000"/>
        </w:rPr>
        <w:t xml:space="preserve"> 3-кесте. Алғашқы және кезеңдік медициналық қарап-тексеру нәтижелері бойынша мерзімді қызмет әскери қызметшілерінің денсаулық жағдайы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794"/>
        <w:gridCol w:w="2125"/>
        <w:gridCol w:w="1698"/>
        <w:gridCol w:w="1698"/>
        <w:gridCol w:w="1413"/>
        <w:gridCol w:w="1413"/>
        <w:gridCol w:w="2647"/>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буын (әскери комиссариаттардан әскери бөлімге (құрамаға) келген жас буынды алғашқы медициналық қарап-тексеру нәтижелері бойынша),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Мерзімді қызмет әскери қызметшілері,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Көктемде және мен күзде әскерге шақырылған жас буынды алғашқы медициналық қарап-тексеру көрсеткіштерінің жиынтығы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Көктемде әскерге шақырылған жас буынды алғашқы медициналық қарап-тексеру көрсеткіштерінің қорытындылары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Күзде әскерге шақырылған жас буынды алғашқы медициналық қарап-тексеру көрсеткіштерінің қорытындылары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кезеңнің бірінші жартыжылдығындағы кезеңдік медициналық қарап-тексеру қорытындылары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кезеңнің екінші жартыжылдығындағы кезеңдік медициналық қарап-тексеру қорытындылары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(оқу жылының бірінші және екінші жартыжылдықтарындағы кезеңдік медициналық қарап-тексеру көрсеткіштерінің жартылай жиынтығы)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100"/>
    <w:p>
      <w:pPr>
        <w:spacing w:after="0"/>
        <w:ind w:left="0"/>
        <w:jc w:val="left"/>
      </w:pPr>
      <w:r>
        <w:rPr>
          <w:rFonts w:ascii="Times New Roman"/>
          <w:b/>
          <w:i w:val="false"/>
          <w:color w:val="000000"/>
        </w:rPr>
        <w:t xml:space="preserve"> 4-кесте. Алғашқы медициналық қарап-тексеру және кезеңдік медициналық қарап-тексеру нәтижелері бойынша курсанттардың, кадеттердің денсаулық жағдайы </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2981"/>
        <w:gridCol w:w="3699"/>
        <w:gridCol w:w="3699"/>
      </w:tblGrid>
      <w:tr>
        <w:trPr>
          <w:trHeight w:val="30" w:hRule="atLeast"/>
        </w:trPr>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топтары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Курсантар, кадеттер,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қарап-тексеру қорытындылары бойынша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медициналық қарап-тексеру қорытындылары бойынша</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01"/>
    <w:p>
      <w:pPr>
        <w:spacing w:after="0"/>
        <w:ind w:left="0"/>
        <w:jc w:val="left"/>
      </w:pPr>
      <w:r>
        <w:rPr>
          <w:rFonts w:ascii="Times New Roman"/>
          <w:b/>
          <w:i w:val="false"/>
          <w:color w:val="000000"/>
        </w:rPr>
        <w:t xml:space="preserve"> 5-кесте. Профилактикалық медициналық қарап-тексеру нәтижелері бойынша келісімшарт бойынша әскери қызмет өткеретін әскери қызметшілердің денсаулық жағдайы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673"/>
        <w:gridCol w:w="866"/>
        <w:gridCol w:w="866"/>
        <w:gridCol w:w="939"/>
        <w:gridCol w:w="1232"/>
        <w:gridCol w:w="794"/>
        <w:gridCol w:w="866"/>
        <w:gridCol w:w="866"/>
        <w:gridCol w:w="939"/>
        <w:gridCol w:w="1233"/>
        <w:gridCol w:w="123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ққызметшілердің жасы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әйелдерден басқа, офицерлер,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әйелдерден басқа, сарбаздар мен сержантар (матростар мен старшиналар),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топтары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жасқа дейін</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жасқа дейін</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жасқа дейін</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жасқа дейін</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жасқа дейін</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жасқа дейін</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жастан үлкен</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102"/>
    <w:p>
      <w:pPr>
        <w:spacing w:after="0"/>
        <w:ind w:left="0"/>
        <w:jc w:val="both"/>
      </w:pPr>
      <w:r>
        <w:rPr>
          <w:rFonts w:ascii="Times New Roman"/>
          <w:b w:val="false"/>
          <w:i w:val="false"/>
          <w:color w:val="000000"/>
          <w:sz w:val="28"/>
        </w:rPr>
        <w:t>
      Кестенің жалғасы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адам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топтары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топтары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03"/>
    <w:p>
      <w:pPr>
        <w:spacing w:after="0"/>
        <w:ind w:left="0"/>
        <w:jc w:val="left"/>
      </w:pPr>
      <w:r>
        <w:rPr>
          <w:rFonts w:ascii="Times New Roman"/>
          <w:b/>
          <w:i w:val="false"/>
          <w:color w:val="000000"/>
        </w:rPr>
        <w:t xml:space="preserve"> 6-кесте. Стоматологиялық кабинеттің жұмысы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3362"/>
        <w:gridCol w:w="1141"/>
        <w:gridCol w:w="1141"/>
        <w:gridCol w:w="1142"/>
        <w:gridCol w:w="1142"/>
        <w:gridCol w:w="1142"/>
        <w:gridCol w:w="1142"/>
      </w:tblGrid>
      <w:tr>
        <w:trPr>
          <w:trHeight w:val="30" w:hRule="atLeast"/>
        </w:trPr>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контингенттері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 қатарынан,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санацияны қажет еткен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санацияланған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протездеуді қажет еткен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протезделген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офицерлер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министрліктер мен ведомстволардың әскери қызметшілері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104"/>
    <w:p>
      <w:pPr>
        <w:spacing w:after="0"/>
        <w:ind w:left="0"/>
        <w:jc w:val="left"/>
      </w:pPr>
      <w:r>
        <w:rPr>
          <w:rFonts w:ascii="Times New Roman"/>
          <w:b/>
          <w:i w:val="false"/>
          <w:color w:val="000000"/>
        </w:rPr>
        <w:t xml:space="preserve"> 7-кесте. Жарақаттардың, уланулардың және сыртқы себептер әсерінің бірқатар басқа салдарларының жалпы сипаттамасы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570"/>
        <w:gridCol w:w="533"/>
        <w:gridCol w:w="533"/>
        <w:gridCol w:w="533"/>
        <w:gridCol w:w="878"/>
        <w:gridCol w:w="1126"/>
        <w:gridCol w:w="1126"/>
        <w:gridCol w:w="878"/>
        <w:gridCol w:w="533"/>
        <w:gridCol w:w="978"/>
        <w:gridCol w:w="828"/>
        <w:gridCol w:w="830"/>
        <w:gridCol w:w="979"/>
      </w:tblGrid>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бойынша, адам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 бойынша,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тыс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емес қарым-қатынастар нәтижесінде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командирлердің, бастықтардың билікті асыра пайдалануы нәтижесінде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бағыныстының бастыққа қатысты құқыққа қарсы әрекетінің нәтижесінде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қол жұмсау әрекеті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мүшесін зақымдау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еңбекті ұйымдастыру шаралаарын бұзу</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нәтижесінде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уақытындағы басқа да себептер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тыс уақыттағы басқа да себептер</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офицерлер</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05"/>
    <w:p>
      <w:pPr>
        <w:spacing w:after="0"/>
        <w:ind w:left="0"/>
        <w:jc w:val="both"/>
      </w:pPr>
      <w:r>
        <w:rPr>
          <w:rFonts w:ascii="Times New Roman"/>
          <w:b w:val="false"/>
          <w:i w:val="false"/>
          <w:color w:val="000000"/>
          <w:sz w:val="28"/>
        </w:rPr>
        <w:t>
      Кестенің жалғасы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5"/>
        <w:gridCol w:w="3866"/>
        <w:gridCol w:w="45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жарамсыздық (аяқталған жағдайлар)</w:t>
            </w:r>
          </w:p>
        </w:tc>
        <w:tc>
          <w:tcPr>
            <w:tcW w:w="4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шығарылды, адам</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 адам</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06"/>
    <w:p>
      <w:pPr>
        <w:spacing w:after="0"/>
        <w:ind w:left="0"/>
        <w:jc w:val="left"/>
      </w:pPr>
      <w:r>
        <w:rPr>
          <w:rFonts w:ascii="Times New Roman"/>
          <w:b/>
          <w:i w:val="false"/>
          <w:color w:val="000000"/>
        </w:rPr>
        <w:t xml:space="preserve"> 8-кесте. Әскери қызметшілердің ауруы</w:t>
      </w:r>
    </w:p>
    <w:bookmarkEnd w:id="106"/>
    <w:bookmarkStart w:name="z125" w:id="107"/>
    <w:p>
      <w:pPr>
        <w:spacing w:after="0"/>
        <w:ind w:left="0"/>
        <w:jc w:val="both"/>
      </w:pPr>
      <w:r>
        <w:rPr>
          <w:rFonts w:ascii="Times New Roman"/>
          <w:b w:val="false"/>
          <w:i w:val="false"/>
          <w:color w:val="000000"/>
          <w:sz w:val="28"/>
        </w:rPr>
        <w:t>
      (әскери қызметшілердің әрбір санаты үшін бөлек және әскери қызметшілердің барлық санаты үшін қорытынды толтырылады)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2935"/>
        <w:gridCol w:w="3570"/>
        <w:gridCol w:w="381"/>
        <w:gridCol w:w="486"/>
        <w:gridCol w:w="805"/>
        <w:gridCol w:w="381"/>
        <w:gridCol w:w="1474"/>
        <w:gridCol w:w="662"/>
        <w:gridCol w:w="382"/>
      </w:tblGrid>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топтары мен жеке аурулардың атауы</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бойынша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адамдар</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диспансерлік бақылауда тұрғаны,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емделуге жіберілгені,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w:t>
            </w:r>
          </w:p>
        </w:tc>
        <w:tc>
          <w:tcPr>
            <w:tcW w:w="0" w:type="auto"/>
            <w:vMerge/>
            <w:tcBorders>
              <w:top w:val="nil"/>
              <w:left w:val="single" w:color="cfcfcf" w:sz="5"/>
              <w:bottom w:val="single" w:color="cfcfcf" w:sz="5"/>
              <w:right w:val="single" w:color="cfcfcf" w:sz="5"/>
            </w:tcBorders>
          </w:tcP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(мекеме) медициналық ротасының (взодының, пунктінің) лазареті</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 (лазарет)</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емдеу мекемесі</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паразиттік аурулар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ішек инфекциялары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А00-А09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туберкулезі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туберкулезі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менингококкты инфекция</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жыныс жолымен берілетін инфекциялар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А50-А64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А гепатиті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В гепатиті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гепатиттердің басқа түрлері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 гепатит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В35-В49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 акариаз және басқа да инфестациялар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В85-В89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өскіндер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қатерлі ісіктер, жаңа өскіндер in situ</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 D00-D09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ісіктер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түзетін ағзалар аурулары және иммундық механизмді қамтитын жекелеген бұзылулар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анемия</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D50-D64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алмасудың бұзылуы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йод тапшылығымен байланысты қалқанша без аурулары және ұқсас жағдайлар, субклиникалық және гипотиреоздың басқа түрлері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(гипертиреоз)</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 диабеті (I тип)</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тәуелсіз қант диабеті (II тип)</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жетіспеушілігі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E40-Е46, Е50-64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орталық нерв жүйесінің қабыну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G00-G09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эпизодты және пароксизмалды бұзылыстар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G40-G47</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нервтердің, нерв түбіршіктері мен өрімдері, бұлшықеттердің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конъюктива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Н10-Н13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көзбұршағының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бұлшықеттерінің аурулары, көздің бірге қозғалуының, аккомодация мен рефракцияның бұзылыстары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H49-Н52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өсіндінің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ревматизм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қан қысымымен сипатталатын аурулар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стенокардия</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пароксизмалды тахикардия</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бұзылыстары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жетіспеушілігі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субарахноидалды, миішілік және басқа да жарақаттық емес миішілік қан құюлулар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 прецеребралды және церебралды артерияларының бітелуі және стенозы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кұйылу немесе инфаркт сияқты анықталмаған инсульт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көктамырларының варикозды кеңеюі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83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ағзаларынын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назофарингит, синусит, фарингит, ларингит,обструкциялық ларингит, эпиглоттит, жоғарғы тыныс алу жолдарының көптеген және анықталмаған орналасуы бар респираторлы инфекциялары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J00-J02, J04-J06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тонзиллит (ангина)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жіті респираторлы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және анықталмаған бронхит эмфизема, ӨСОА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 демікпе статусы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J45-J46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ауыз қуысының, сілекей бездерінің және жақсүйегінің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K00-K14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гастроэзофагеалды рефлюкс, өңештің басқа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К20-К23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ойық жарасы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диспепсия</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 колиті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К51</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 және өт қабы мен өт жолдарының басқа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К81-К83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 және ұйқы безінің басқа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шелмайы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дерматит және экзема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жалпақ теміреткі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тіннің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инфекциялық артропатиялар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М05-М14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артропатиялар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басқа зақымдалулар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М20-М25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жүйелік зақымдалулары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кифоз, лордоз</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остеохондрозы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анкилоздаушы спондилит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гломерулярлық аурулар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тубулоинтерстициялық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несеп-тас ауруы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N20-N23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гиперплазиясы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қабыну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N60-N64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жамбас ағзаларының қабыну аурулары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N70-N77</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эрозиясы және эктропионы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етеккір-овариалдық циклдің бұзылуы, менопауза бұзылыстары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N91-N95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бала туу және бала туғаннан кейінгі кезең</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О00-О99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жеке жай-күй</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аномалиялар (даму кемістіктері), пішін өзгерулері мен хромосомалық бұзылулар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нерв жүйесінің туа біткен аномалиялары (даму кемістіктері)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туа біткен аномалиялары (даму кемістіктері), оның ішінде жүрек ақаулары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жүйесінің туа біткен аномалиялары (даму кемістіктері)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Q60-Q64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туа біткен туа біткен аномалиялары (даму кемістіктері) мен пішінінің өзгерулері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клиникалық және зертханалық зерттеулер кезінде анықталған симптомдар, белгілер және нормадан ауытқулар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әсерінің бірқатар басқа да салдарлары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бас жарақаттары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S00-S09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жарақаттары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S10-S19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жарақаттары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S20-S29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белдің, омыртқаның бел бөлігінің және жамбастың жарақаттары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S30-S39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иық, шынтақ,білек, білезік және алақан жарақаттары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S40-S69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буын,сан, тізе, және сирақ, тобық және табан аймағындағы жарақаттары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S70-S99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жердің жарақаттануы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T00-T07</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T20-T32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үсіну</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Т33-Т35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 заттардың уыттылық әсері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Т36-Т65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себептердің басқа да әсерінің салдарлары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денсаулығына әсер ететін факторлар мен денсаулық сақтау мекемесіне қаралу</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медициналық қарап-тексеру және қарау үшін денсаулық сақтау мекемелеріне қаралу</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Z00-Z13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шағымдары немесе белгіленген диагнозы жоқ, іс жүзінде дені сау адамдарды жалпы қарап-тексеру және қарау</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иммунитет тапшылығы вирусы (АИТВ) тудыратын симптомсыз инфекциялық статус</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мақсаттарға арналған код</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COVID 19 коронавирус вирусы анықталған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 19 коронавирус вирусы анықталмаған</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А00-U85</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08"/>
    <w:p>
      <w:pPr>
        <w:spacing w:after="0"/>
        <w:ind w:left="0"/>
        <w:jc w:val="both"/>
      </w:pPr>
      <w:r>
        <w:rPr>
          <w:rFonts w:ascii="Times New Roman"/>
          <w:b w:val="false"/>
          <w:i w:val="false"/>
          <w:color w:val="000000"/>
          <w:sz w:val="28"/>
        </w:rPr>
        <w:t>
      Кестенің жалғасы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914"/>
        <w:gridCol w:w="1419"/>
        <w:gridCol w:w="1419"/>
        <w:gridCol w:w="1419"/>
        <w:gridCol w:w="1419"/>
        <w:gridCol w:w="1678"/>
        <w:gridCol w:w="31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жарамсыздық (аяқталған жағдайлар)</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шығарылды, адам</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қайтыс болғаны (бөлімде және бөлімнен тыс), адам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 күн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09"/>
    <w:p>
      <w:pPr>
        <w:spacing w:after="0"/>
        <w:ind w:left="0"/>
        <w:jc w:val="left"/>
      </w:pPr>
      <w:r>
        <w:rPr>
          <w:rFonts w:ascii="Times New Roman"/>
          <w:b/>
          <w:i w:val="false"/>
          <w:color w:val="000000"/>
        </w:rPr>
        <w:t xml:space="preserve"> 9-кесте. Әскери қызметшілерді диспансерге жатқызу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2966"/>
        <w:gridCol w:w="2967"/>
        <w:gridCol w:w="1082"/>
        <w:gridCol w:w="2887"/>
        <w:gridCol w:w="848"/>
      </w:tblGrid>
      <w:tr>
        <w:trPr>
          <w:trHeight w:val="30" w:hRule="atLeast"/>
        </w:trPr>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әйелдерден басқа, офицерлер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әйелдерден басқа, сарбаздар мен сержанттар (матростар мен старшиналар)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 диспансерлік бақылауда тұрды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ішінде диспансерлік бақылаудан алынды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басқа әскери бөлімге (мекемеге) ауыстырылды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 бойынша жұмыстан шығарылды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болды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Өршуге қарсы ем алды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 алды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ем алды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диспансерлік бақылауға қайта алынды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жылдың соңында, оның ішінде денсаулық топтары бойынша диспансерлік бақылауда тұрғаны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10"/>
    <w:p>
      <w:pPr>
        <w:spacing w:after="0"/>
        <w:ind w:left="0"/>
        <w:jc w:val="both"/>
      </w:pPr>
      <w:r>
        <w:rPr>
          <w:rFonts w:ascii="Times New Roman"/>
          <w:b w:val="false"/>
          <w:i w:val="false"/>
          <w:color w:val="000000"/>
          <w:sz w:val="28"/>
        </w:rPr>
        <w:t>
      Ескертпе: толтыру туралы түсіндірме осы "Жеке құрамның денсаулық жағдайы және медициналық қызмет жұмысы туралы есеп" нысанына қосымшада келтірілген</w:t>
      </w:r>
    </w:p>
    <w:bookmarkEnd w:id="110"/>
    <w:bookmarkStart w:name="z129" w:id="111"/>
    <w:p>
      <w:pPr>
        <w:spacing w:after="0"/>
        <w:ind w:left="0"/>
        <w:jc w:val="both"/>
      </w:pPr>
      <w:r>
        <w:rPr>
          <w:rFonts w:ascii="Times New Roman"/>
          <w:b w:val="false"/>
          <w:i w:val="false"/>
          <w:color w:val="000000"/>
          <w:sz w:val="28"/>
        </w:rPr>
        <w:t xml:space="preserve">
      Әскери бөлім (мекеме) _____________________________________________________ </w:t>
      </w:r>
    </w:p>
    <w:bookmarkEnd w:id="111"/>
    <w:bookmarkStart w:name="z130" w:id="112"/>
    <w:p>
      <w:pPr>
        <w:spacing w:after="0"/>
        <w:ind w:left="0"/>
        <w:jc w:val="both"/>
      </w:pPr>
      <w:r>
        <w:rPr>
          <w:rFonts w:ascii="Times New Roman"/>
          <w:b w:val="false"/>
          <w:i w:val="false"/>
          <w:color w:val="000000"/>
          <w:sz w:val="28"/>
        </w:rPr>
        <w:t xml:space="preserve">
      Мекенжайы _______________________________________________________________ </w:t>
      </w:r>
    </w:p>
    <w:bookmarkEnd w:id="112"/>
    <w:bookmarkStart w:name="z131" w:id="113"/>
    <w:p>
      <w:pPr>
        <w:spacing w:after="0"/>
        <w:ind w:left="0"/>
        <w:jc w:val="both"/>
      </w:pPr>
      <w:r>
        <w:rPr>
          <w:rFonts w:ascii="Times New Roman"/>
          <w:b w:val="false"/>
          <w:i w:val="false"/>
          <w:color w:val="000000"/>
          <w:sz w:val="28"/>
        </w:rPr>
        <w:t xml:space="preserve">
      Телефоны _________________________________________________________________ </w:t>
      </w:r>
    </w:p>
    <w:bookmarkEnd w:id="113"/>
    <w:bookmarkStart w:name="z132" w:id="114"/>
    <w:p>
      <w:pPr>
        <w:spacing w:after="0"/>
        <w:ind w:left="0"/>
        <w:jc w:val="both"/>
      </w:pPr>
      <w:r>
        <w:rPr>
          <w:rFonts w:ascii="Times New Roman"/>
          <w:b w:val="false"/>
          <w:i w:val="false"/>
          <w:color w:val="000000"/>
          <w:sz w:val="28"/>
        </w:rPr>
        <w:t xml:space="preserve">
      Электрондық пошта мекенжайы ______________________________________________ </w:t>
      </w:r>
    </w:p>
    <w:bookmarkEnd w:id="114"/>
    <w:bookmarkStart w:name="z133" w:id="115"/>
    <w:p>
      <w:pPr>
        <w:spacing w:after="0"/>
        <w:ind w:left="0"/>
        <w:jc w:val="both"/>
      </w:pPr>
      <w:r>
        <w:rPr>
          <w:rFonts w:ascii="Times New Roman"/>
          <w:b w:val="false"/>
          <w:i w:val="false"/>
          <w:color w:val="000000"/>
          <w:sz w:val="28"/>
        </w:rPr>
        <w:t xml:space="preserve">
      Орындаушы ______________________________________________________________ </w:t>
      </w:r>
    </w:p>
    <w:bookmarkEnd w:id="115"/>
    <w:bookmarkStart w:name="z134" w:id="116"/>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116"/>
    <w:bookmarkStart w:name="z135" w:id="117"/>
    <w:p>
      <w:pPr>
        <w:spacing w:after="0"/>
        <w:ind w:left="0"/>
        <w:jc w:val="both"/>
      </w:pPr>
      <w:r>
        <w:rPr>
          <w:rFonts w:ascii="Times New Roman"/>
          <w:b w:val="false"/>
          <w:i w:val="false"/>
          <w:color w:val="000000"/>
          <w:sz w:val="28"/>
        </w:rPr>
        <w:t xml:space="preserve">
      Бөлім (мекеме) командирі (бастығы) ___________________________________________ </w:t>
      </w:r>
    </w:p>
    <w:bookmarkEnd w:id="117"/>
    <w:bookmarkStart w:name="z136" w:id="118"/>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118"/>
    <w:bookmarkStart w:name="z137" w:id="119"/>
    <w:p>
      <w:pPr>
        <w:spacing w:after="0"/>
        <w:ind w:left="0"/>
        <w:jc w:val="both"/>
      </w:pPr>
      <w:r>
        <w:rPr>
          <w:rFonts w:ascii="Times New Roman"/>
          <w:b w:val="false"/>
          <w:i w:val="false"/>
          <w:color w:val="000000"/>
          <w:sz w:val="28"/>
        </w:rPr>
        <w:t>
      Мөр орны</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w:t>
            </w:r>
            <w:r>
              <w:br/>
            </w:r>
            <w:r>
              <w:rPr>
                <w:rFonts w:ascii="Times New Roman"/>
                <w:b w:val="false"/>
                <w:i w:val="false"/>
                <w:color w:val="000000"/>
                <w:sz w:val="20"/>
              </w:rPr>
              <w:t>бойынша есеп" нысанына</w:t>
            </w:r>
            <w:r>
              <w:br/>
            </w:r>
            <w:r>
              <w:rPr>
                <w:rFonts w:ascii="Times New Roman"/>
                <w:b w:val="false"/>
                <w:i w:val="false"/>
                <w:color w:val="000000"/>
                <w:sz w:val="20"/>
              </w:rPr>
              <w:t>қосымша</w:t>
            </w:r>
          </w:p>
        </w:tc>
      </w:tr>
    </w:tbl>
    <w:bookmarkStart w:name="z139" w:id="120"/>
    <w:p>
      <w:pPr>
        <w:spacing w:after="0"/>
        <w:ind w:left="0"/>
        <w:jc w:val="left"/>
      </w:pPr>
      <w:r>
        <w:rPr>
          <w:rFonts w:ascii="Times New Roman"/>
          <w:b/>
          <w:i w:val="false"/>
          <w:color w:val="000000"/>
        </w:rPr>
        <w:t xml:space="preserve">  "Жеке құрамның денсаулық жағдайы және медициналық қызмет жұмысы туралы есеп" (2/мед нысаны) әкімшілік деректерін толтыру бойынша түсіндірме</w:t>
      </w:r>
    </w:p>
    <w:bookmarkEnd w:id="120"/>
    <w:bookmarkStart w:name="z140" w:id="121"/>
    <w:p>
      <w:pPr>
        <w:spacing w:after="0"/>
        <w:ind w:left="0"/>
        <w:jc w:val="both"/>
      </w:pPr>
      <w:r>
        <w:rPr>
          <w:rFonts w:ascii="Times New Roman"/>
          <w:b w:val="false"/>
          <w:i w:val="false"/>
          <w:color w:val="000000"/>
          <w:sz w:val="28"/>
        </w:rPr>
        <w:t>
      1. "Медициналық бөлімшенің (ротаның, пункттің, взводтың) жұмысы" деген 1-кестеде медициналық бөлімшенің жұмысы туралы мәліметтер қамтылған.</w:t>
      </w:r>
    </w:p>
    <w:bookmarkEnd w:id="121"/>
    <w:bookmarkStart w:name="z141" w:id="122"/>
    <w:p>
      <w:pPr>
        <w:spacing w:after="0"/>
        <w:ind w:left="0"/>
        <w:jc w:val="both"/>
      </w:pPr>
      <w:r>
        <w:rPr>
          <w:rFonts w:ascii="Times New Roman"/>
          <w:b w:val="false"/>
          <w:i w:val="false"/>
          <w:color w:val="000000"/>
          <w:sz w:val="28"/>
        </w:rPr>
        <w:t>
      А бағанында жолдардың реттік нөмірі көрсетіледі.</w:t>
      </w:r>
    </w:p>
    <w:bookmarkEnd w:id="122"/>
    <w:bookmarkStart w:name="z142" w:id="123"/>
    <w:p>
      <w:pPr>
        <w:spacing w:after="0"/>
        <w:ind w:left="0"/>
        <w:jc w:val="both"/>
      </w:pPr>
      <w:r>
        <w:rPr>
          <w:rFonts w:ascii="Times New Roman"/>
          <w:b w:val="false"/>
          <w:i w:val="false"/>
          <w:color w:val="000000"/>
          <w:sz w:val="28"/>
        </w:rPr>
        <w:t>
      Б бағанында құрамы бойынша қызмет көрсететін контингенттің бөлінуі көрсетіледі.</w:t>
      </w:r>
    </w:p>
    <w:bookmarkEnd w:id="123"/>
    <w:bookmarkStart w:name="z143" w:id="124"/>
    <w:p>
      <w:pPr>
        <w:spacing w:after="0"/>
        <w:ind w:left="0"/>
        <w:jc w:val="both"/>
      </w:pPr>
      <w:r>
        <w:rPr>
          <w:rFonts w:ascii="Times New Roman"/>
          <w:b w:val="false"/>
          <w:i w:val="false"/>
          <w:color w:val="000000"/>
          <w:sz w:val="28"/>
        </w:rPr>
        <w:t>
      1-бағанда дәрігер-стоматологқа қаралуды, сондай-ақ үйге баруды қоса алғанда, барлық, соның ішінде алғашқы және қайта медициналық көмекке жүгінген жағдайлар саны көрсетіледі. Осы бағанға әртүрлі медициналық процедураларды және белгіленгендерді орындау үшін болу туралы мәліметтер енгізілмейді.</w:t>
      </w:r>
    </w:p>
    <w:bookmarkEnd w:id="124"/>
    <w:bookmarkStart w:name="z144" w:id="125"/>
    <w:p>
      <w:pPr>
        <w:spacing w:after="0"/>
        <w:ind w:left="0"/>
        <w:jc w:val="both"/>
      </w:pPr>
      <w:r>
        <w:rPr>
          <w:rFonts w:ascii="Times New Roman"/>
          <w:b w:val="false"/>
          <w:i w:val="false"/>
          <w:color w:val="000000"/>
          <w:sz w:val="28"/>
        </w:rPr>
        <w:t>
      2-бағанда 1-бағандағыдан алғашқы қаралулар саны көрсетіледі. Алғашқы қаралу деп бұрын ешқайда тіркелмеген жаңа ауру бойынша медициналық көмекке жүгінген алғашқы қаралу табылады. Сонымен қатар, алғашқы қаралулар санына медициналық қарап-тексерулер мен тексерулер кезінде алғашқы анықталған аурулар енгізіледі. Сондай жіті аурудың жаңадан пайда болу себебі бойынша әрбір қаралу немесе жаңа жарақаттану жағдайы алғашқы қаралу ретінде тіркелуге тиіс.</w:t>
      </w:r>
    </w:p>
    <w:bookmarkEnd w:id="125"/>
    <w:bookmarkStart w:name="z145" w:id="126"/>
    <w:p>
      <w:pPr>
        <w:spacing w:after="0"/>
        <w:ind w:left="0"/>
        <w:jc w:val="both"/>
      </w:pPr>
      <w:r>
        <w:rPr>
          <w:rFonts w:ascii="Times New Roman"/>
          <w:b w:val="false"/>
          <w:i w:val="false"/>
          <w:color w:val="000000"/>
          <w:sz w:val="28"/>
        </w:rPr>
        <w:t>
      3-бағанда стационарлық емделуге жіберілген пациенттер саны көрсетіледі.</w:t>
      </w:r>
    </w:p>
    <w:bookmarkEnd w:id="126"/>
    <w:bookmarkStart w:name="z146" w:id="127"/>
    <w:p>
      <w:pPr>
        <w:spacing w:after="0"/>
        <w:ind w:left="0"/>
        <w:jc w:val="both"/>
      </w:pPr>
      <w:r>
        <w:rPr>
          <w:rFonts w:ascii="Times New Roman"/>
          <w:b w:val="false"/>
          <w:i w:val="false"/>
          <w:color w:val="000000"/>
          <w:sz w:val="28"/>
        </w:rPr>
        <w:t xml:space="preserve">
      4 – 6-бағандарда 3-бағандағы типтік емдеу мекемелеріне стационарлық емделуге жіберілген пациенттер саны көрсетіледі. </w:t>
      </w:r>
    </w:p>
    <w:bookmarkEnd w:id="127"/>
    <w:bookmarkStart w:name="z147" w:id="128"/>
    <w:p>
      <w:pPr>
        <w:spacing w:after="0"/>
        <w:ind w:left="0"/>
        <w:jc w:val="both"/>
      </w:pPr>
      <w:r>
        <w:rPr>
          <w:rFonts w:ascii="Times New Roman"/>
          <w:b w:val="false"/>
          <w:i w:val="false"/>
          <w:color w:val="000000"/>
          <w:sz w:val="28"/>
        </w:rPr>
        <w:t>
      7-бағанда амбулаторлық және стационарлық емделу бойынша еңбекке жарамсыздықтың барлық аяқталған жағдайларының саны көрсетіледі.</w:t>
      </w:r>
    </w:p>
    <w:bookmarkEnd w:id="128"/>
    <w:bookmarkStart w:name="z148" w:id="129"/>
    <w:p>
      <w:pPr>
        <w:spacing w:after="0"/>
        <w:ind w:left="0"/>
        <w:jc w:val="both"/>
      </w:pPr>
      <w:r>
        <w:rPr>
          <w:rFonts w:ascii="Times New Roman"/>
          <w:b w:val="false"/>
          <w:i w:val="false"/>
          <w:color w:val="000000"/>
          <w:sz w:val="28"/>
        </w:rPr>
        <w:t>
      Еңбекке жарамсыздық жағдайы – пациентті стационарлық және амбулаторлық емделуге, ауруы бойынша демалысқа, бөлімде демалуға, консультацияға, әртүрлі диагностикалық зерттеулерге кеңеске немесе әскери-дәрігерлік (дәрігерлік-ұшу) комиссиясының куәландыруына жіберуге байланысты қызметтік міндеттерді орындаудан кемінде бір тәулік мерзімге толық босату.</w:t>
      </w:r>
    </w:p>
    <w:bookmarkEnd w:id="129"/>
    <w:bookmarkStart w:name="z149" w:id="130"/>
    <w:p>
      <w:pPr>
        <w:spacing w:after="0"/>
        <w:ind w:left="0"/>
        <w:jc w:val="both"/>
      </w:pPr>
      <w:r>
        <w:rPr>
          <w:rFonts w:ascii="Times New Roman"/>
          <w:b w:val="false"/>
          <w:i w:val="false"/>
          <w:color w:val="000000"/>
          <w:sz w:val="28"/>
        </w:rPr>
        <w:t>
      8-бағанда амбулаторлық емделу кезіндегі барлық еңбекке жарамсыздық күндерінің саны көрсетіледі.</w:t>
      </w:r>
    </w:p>
    <w:bookmarkEnd w:id="130"/>
    <w:bookmarkStart w:name="z150" w:id="131"/>
    <w:p>
      <w:pPr>
        <w:spacing w:after="0"/>
        <w:ind w:left="0"/>
        <w:jc w:val="both"/>
      </w:pPr>
      <w:r>
        <w:rPr>
          <w:rFonts w:ascii="Times New Roman"/>
          <w:b w:val="false"/>
          <w:i w:val="false"/>
          <w:color w:val="000000"/>
          <w:sz w:val="28"/>
        </w:rPr>
        <w:t>
      9 – 13-бағандарда бөлімнің (мекеменің) медициналық ротасы (пункті, взводы) лазаретінің жұмысы көрсетіледі.</w:t>
      </w:r>
    </w:p>
    <w:bookmarkEnd w:id="131"/>
    <w:bookmarkStart w:name="z151" w:id="132"/>
    <w:p>
      <w:pPr>
        <w:spacing w:after="0"/>
        <w:ind w:left="0"/>
        <w:jc w:val="both"/>
      </w:pPr>
      <w:r>
        <w:rPr>
          <w:rFonts w:ascii="Times New Roman"/>
          <w:b w:val="false"/>
          <w:i w:val="false"/>
          <w:color w:val="000000"/>
          <w:sz w:val="28"/>
        </w:rPr>
        <w:t>
      9-бағанда бөлімнің (мекеменің) медициналық ротасының (пунктінің, взводының) лазаретіне стационарлық емделуге келіп түскен пациенттер саны көрсетіледі және барлық жолдар бойынша 4-бағанға теңестіріледі.</w:t>
      </w:r>
    </w:p>
    <w:bookmarkEnd w:id="132"/>
    <w:bookmarkStart w:name="z152" w:id="133"/>
    <w:p>
      <w:pPr>
        <w:spacing w:after="0"/>
        <w:ind w:left="0"/>
        <w:jc w:val="both"/>
      </w:pPr>
      <w:r>
        <w:rPr>
          <w:rFonts w:ascii="Times New Roman"/>
          <w:b w:val="false"/>
          <w:i w:val="false"/>
          <w:color w:val="000000"/>
          <w:sz w:val="28"/>
        </w:rPr>
        <w:t>
      10-бағанда бөлімнің (мекеменің) медициналық ротасының (пунктінің, взводының) лазаретінен шығарылған пациенттер саны көрсетіледі.</w:t>
      </w:r>
    </w:p>
    <w:bookmarkEnd w:id="133"/>
    <w:bookmarkStart w:name="z153" w:id="134"/>
    <w:p>
      <w:pPr>
        <w:spacing w:after="0"/>
        <w:ind w:left="0"/>
        <w:jc w:val="both"/>
      </w:pPr>
      <w:r>
        <w:rPr>
          <w:rFonts w:ascii="Times New Roman"/>
          <w:b w:val="false"/>
          <w:i w:val="false"/>
          <w:color w:val="000000"/>
          <w:sz w:val="28"/>
        </w:rPr>
        <w:t>
      11-бағанда бөлімнің (мекеменің) медициналық ротасының (пунктінің, взводының) лазаретінен басқа емдеу мекемелеріне ауыстырылған пациенттер саны көрсетіледі.</w:t>
      </w:r>
    </w:p>
    <w:bookmarkEnd w:id="134"/>
    <w:bookmarkStart w:name="z154" w:id="135"/>
    <w:p>
      <w:pPr>
        <w:spacing w:after="0"/>
        <w:ind w:left="0"/>
        <w:jc w:val="both"/>
      </w:pPr>
      <w:r>
        <w:rPr>
          <w:rFonts w:ascii="Times New Roman"/>
          <w:b w:val="false"/>
          <w:i w:val="false"/>
          <w:color w:val="000000"/>
          <w:sz w:val="28"/>
        </w:rPr>
        <w:t>
      12-бағанда бөлімнің (мекеменің) медициналық ротасының (пунктінің, взводының) лазаретінде қайтыс болған пациенттер саны көрсетіледі.</w:t>
      </w:r>
    </w:p>
    <w:bookmarkEnd w:id="135"/>
    <w:bookmarkStart w:name="z155" w:id="136"/>
    <w:p>
      <w:pPr>
        <w:spacing w:after="0"/>
        <w:ind w:left="0"/>
        <w:jc w:val="both"/>
      </w:pPr>
      <w:r>
        <w:rPr>
          <w:rFonts w:ascii="Times New Roman"/>
          <w:b w:val="false"/>
          <w:i w:val="false"/>
          <w:color w:val="000000"/>
          <w:sz w:val="28"/>
        </w:rPr>
        <w:t>
      13-бағанда шыққан пациенттердің жатқан күндерінің саны көрсетіледі.</w:t>
      </w:r>
    </w:p>
    <w:bookmarkEnd w:id="136"/>
    <w:bookmarkStart w:name="z156" w:id="137"/>
    <w:p>
      <w:pPr>
        <w:spacing w:after="0"/>
        <w:ind w:left="0"/>
        <w:jc w:val="both"/>
      </w:pPr>
      <w:r>
        <w:rPr>
          <w:rFonts w:ascii="Times New Roman"/>
          <w:b w:val="false"/>
          <w:i w:val="false"/>
          <w:color w:val="000000"/>
          <w:sz w:val="28"/>
        </w:rPr>
        <w:t>
      2. "Бөлім (мекеме) медициналық ротасы (пункті, взводы) лазаретінің орын саны бойынша мәліметтер" деген 2-кестеде бөлім (мекеме) медициналық ротасы (пункті, взводы) лазаретінің орын саны туралы мәліметтер қамтылған.</w:t>
      </w:r>
    </w:p>
    <w:bookmarkEnd w:id="137"/>
    <w:bookmarkStart w:name="z157" w:id="138"/>
    <w:p>
      <w:pPr>
        <w:spacing w:after="0"/>
        <w:ind w:left="0"/>
        <w:jc w:val="both"/>
      </w:pPr>
      <w:r>
        <w:rPr>
          <w:rFonts w:ascii="Times New Roman"/>
          <w:b w:val="false"/>
          <w:i w:val="false"/>
          <w:color w:val="000000"/>
          <w:sz w:val="28"/>
        </w:rPr>
        <w:t>
      1-бағанда штаттық төсек саны көрсетіледі.</w:t>
      </w:r>
    </w:p>
    <w:bookmarkEnd w:id="138"/>
    <w:bookmarkStart w:name="z158" w:id="139"/>
    <w:p>
      <w:pPr>
        <w:spacing w:after="0"/>
        <w:ind w:left="0"/>
        <w:jc w:val="both"/>
      </w:pPr>
      <w:r>
        <w:rPr>
          <w:rFonts w:ascii="Times New Roman"/>
          <w:b w:val="false"/>
          <w:i w:val="false"/>
          <w:color w:val="000000"/>
          <w:sz w:val="28"/>
        </w:rPr>
        <w:t xml:space="preserve">
      2-бағанда орнатылған орын саны көрсетіледі. </w:t>
      </w:r>
    </w:p>
    <w:bookmarkEnd w:id="139"/>
    <w:bookmarkStart w:name="z159" w:id="140"/>
    <w:p>
      <w:pPr>
        <w:spacing w:after="0"/>
        <w:ind w:left="0"/>
        <w:jc w:val="both"/>
      </w:pPr>
      <w:r>
        <w:rPr>
          <w:rFonts w:ascii="Times New Roman"/>
          <w:b w:val="false"/>
          <w:i w:val="false"/>
          <w:color w:val="000000"/>
          <w:sz w:val="28"/>
        </w:rPr>
        <w:t>
      3-бағанда 2-бағаннан оқшаулағыштағы орын саны көрсетіледі.</w:t>
      </w:r>
    </w:p>
    <w:bookmarkEnd w:id="140"/>
    <w:bookmarkStart w:name="z160" w:id="141"/>
    <w:p>
      <w:pPr>
        <w:spacing w:after="0"/>
        <w:ind w:left="0"/>
        <w:jc w:val="both"/>
      </w:pPr>
      <w:r>
        <w:rPr>
          <w:rFonts w:ascii="Times New Roman"/>
          <w:b w:val="false"/>
          <w:i w:val="false"/>
          <w:color w:val="000000"/>
          <w:sz w:val="28"/>
        </w:rPr>
        <w:t>
      3. "Алғашқы және кезеңдік медициналық қарап-тексеру нәтижелері бойынша әскери қызметшілердің денсаулық жағдайы" деген 3-кестеде мерзімді қызмет әскери қызметшілерінің денсаулық жағдайы туралы мәліметтер қамтылған.</w:t>
      </w:r>
    </w:p>
    <w:bookmarkEnd w:id="141"/>
    <w:bookmarkStart w:name="z161" w:id="142"/>
    <w:p>
      <w:pPr>
        <w:spacing w:after="0"/>
        <w:ind w:left="0"/>
        <w:jc w:val="both"/>
      </w:pPr>
      <w:r>
        <w:rPr>
          <w:rFonts w:ascii="Times New Roman"/>
          <w:b w:val="false"/>
          <w:i w:val="false"/>
          <w:color w:val="000000"/>
          <w:sz w:val="28"/>
        </w:rPr>
        <w:t>
      А бағанында жолдардың реттік нөмірі көрсетіледі.</w:t>
      </w:r>
    </w:p>
    <w:bookmarkEnd w:id="142"/>
    <w:bookmarkStart w:name="z162" w:id="143"/>
    <w:p>
      <w:pPr>
        <w:spacing w:after="0"/>
        <w:ind w:left="0"/>
        <w:jc w:val="both"/>
      </w:pPr>
      <w:r>
        <w:rPr>
          <w:rFonts w:ascii="Times New Roman"/>
          <w:b w:val="false"/>
          <w:i w:val="false"/>
          <w:color w:val="000000"/>
          <w:sz w:val="28"/>
        </w:rPr>
        <w:t>
      Б бағанында денсаулық жағдайы топтары бойынша мерзімді қызмет әскери қызметшілерінің саны көрсетіледі.</w:t>
      </w:r>
    </w:p>
    <w:bookmarkEnd w:id="143"/>
    <w:bookmarkStart w:name="z163" w:id="144"/>
    <w:p>
      <w:pPr>
        <w:spacing w:after="0"/>
        <w:ind w:left="0"/>
        <w:jc w:val="both"/>
      </w:pPr>
      <w:r>
        <w:rPr>
          <w:rFonts w:ascii="Times New Roman"/>
          <w:b w:val="false"/>
          <w:i w:val="false"/>
          <w:color w:val="000000"/>
          <w:sz w:val="28"/>
        </w:rPr>
        <w:t>
      1 – 3-бағандарда жас буынды алғашқы медициналық қарап-тексеру қорытындылары көрсетіледі.</w:t>
      </w:r>
    </w:p>
    <w:bookmarkEnd w:id="144"/>
    <w:bookmarkStart w:name="z164" w:id="145"/>
    <w:p>
      <w:pPr>
        <w:spacing w:after="0"/>
        <w:ind w:left="0"/>
        <w:jc w:val="both"/>
      </w:pPr>
      <w:r>
        <w:rPr>
          <w:rFonts w:ascii="Times New Roman"/>
          <w:b w:val="false"/>
          <w:i w:val="false"/>
          <w:color w:val="000000"/>
          <w:sz w:val="28"/>
        </w:rPr>
        <w:t>
      4 – 6-бағандарда жүргізілген мерзімді қызмет әскери қызметшілерін кезеңдік медициналық қарап-тексеру қорытындылары көрсетіледі.</w:t>
      </w:r>
    </w:p>
    <w:bookmarkEnd w:id="145"/>
    <w:bookmarkStart w:name="z165" w:id="146"/>
    <w:p>
      <w:pPr>
        <w:spacing w:after="0"/>
        <w:ind w:left="0"/>
        <w:jc w:val="both"/>
      </w:pPr>
      <w:r>
        <w:rPr>
          <w:rFonts w:ascii="Times New Roman"/>
          <w:b w:val="false"/>
          <w:i w:val="false"/>
          <w:color w:val="000000"/>
          <w:sz w:val="28"/>
        </w:rPr>
        <w:t xml:space="preserve">
      4. "Алғашқы медициналық қарап-тексеру және кезеңдік медициналық қарап-тексеру нәтижелері бойынша курсанттардың, кадеттердің денсаулық жағдайы" деген 4-кестеде курсанттарға, кадеттерге жүргізілген алғашқы медициналық қарап-тексеру және кезеңдік медициналық қарап-тексеру нәтижелері туралы ақпарат қамтылған. </w:t>
      </w:r>
    </w:p>
    <w:bookmarkEnd w:id="146"/>
    <w:bookmarkStart w:name="z166" w:id="147"/>
    <w:p>
      <w:pPr>
        <w:spacing w:after="0"/>
        <w:ind w:left="0"/>
        <w:jc w:val="both"/>
      </w:pPr>
      <w:r>
        <w:rPr>
          <w:rFonts w:ascii="Times New Roman"/>
          <w:b w:val="false"/>
          <w:i w:val="false"/>
          <w:color w:val="000000"/>
          <w:sz w:val="28"/>
        </w:rPr>
        <w:t>
      А бағанында жолдардың реттік нөмірі көрсетіледі.</w:t>
      </w:r>
    </w:p>
    <w:bookmarkEnd w:id="147"/>
    <w:bookmarkStart w:name="z167" w:id="148"/>
    <w:p>
      <w:pPr>
        <w:spacing w:after="0"/>
        <w:ind w:left="0"/>
        <w:jc w:val="both"/>
      </w:pPr>
      <w:r>
        <w:rPr>
          <w:rFonts w:ascii="Times New Roman"/>
          <w:b w:val="false"/>
          <w:i w:val="false"/>
          <w:color w:val="000000"/>
          <w:sz w:val="28"/>
        </w:rPr>
        <w:t>
      Б бағанында денсаулық жағдайы тобы көрсетіледі.</w:t>
      </w:r>
    </w:p>
    <w:bookmarkEnd w:id="148"/>
    <w:bookmarkStart w:name="z168" w:id="149"/>
    <w:p>
      <w:pPr>
        <w:spacing w:after="0"/>
        <w:ind w:left="0"/>
        <w:jc w:val="both"/>
      </w:pPr>
      <w:r>
        <w:rPr>
          <w:rFonts w:ascii="Times New Roman"/>
          <w:b w:val="false"/>
          <w:i w:val="false"/>
          <w:color w:val="000000"/>
          <w:sz w:val="28"/>
        </w:rPr>
        <w:t>
      Б бағанында денсаулық жағдайының тобы көрсетіледі.</w:t>
      </w:r>
    </w:p>
    <w:bookmarkEnd w:id="149"/>
    <w:bookmarkStart w:name="z169" w:id="150"/>
    <w:p>
      <w:pPr>
        <w:spacing w:after="0"/>
        <w:ind w:left="0"/>
        <w:jc w:val="both"/>
      </w:pPr>
      <w:r>
        <w:rPr>
          <w:rFonts w:ascii="Times New Roman"/>
          <w:b w:val="false"/>
          <w:i w:val="false"/>
          <w:color w:val="000000"/>
          <w:sz w:val="28"/>
        </w:rPr>
        <w:t>
      1 – 2-бағандарда алғашқы және кезеңдік медициналық қарап-тексеруді жүргізу қорытындылары көрсетіледі.</w:t>
      </w:r>
    </w:p>
    <w:bookmarkEnd w:id="150"/>
    <w:bookmarkStart w:name="z170" w:id="151"/>
    <w:p>
      <w:pPr>
        <w:spacing w:after="0"/>
        <w:ind w:left="0"/>
        <w:jc w:val="both"/>
      </w:pPr>
      <w:r>
        <w:rPr>
          <w:rFonts w:ascii="Times New Roman"/>
          <w:b w:val="false"/>
          <w:i w:val="false"/>
          <w:color w:val="000000"/>
          <w:sz w:val="28"/>
        </w:rPr>
        <w:t>
      5. "Профилактикалық медициналық қарап-тексеру нәтижелері бойынша келісімшарт бойынша әскери қызмет өткеретін әскери қызметшілердің денсаулық жағдайы" деген 5-кестеде профилактикалық медициналық қарап-тексеру (бұдан әрі – ПМҚТ) нәтижелері бойынша келісімшарт бойынша әскери қызметшілердің денсаулық жағдайы туралы мәліметтер қамтылған.</w:t>
      </w:r>
    </w:p>
    <w:bookmarkEnd w:id="151"/>
    <w:bookmarkStart w:name="z171" w:id="152"/>
    <w:p>
      <w:pPr>
        <w:spacing w:after="0"/>
        <w:ind w:left="0"/>
        <w:jc w:val="both"/>
      </w:pPr>
      <w:r>
        <w:rPr>
          <w:rFonts w:ascii="Times New Roman"/>
          <w:b w:val="false"/>
          <w:i w:val="false"/>
          <w:color w:val="000000"/>
          <w:sz w:val="28"/>
        </w:rPr>
        <w:t>
      А бағанында жолдардың реттік нөмірі көрсетіледі.</w:t>
      </w:r>
    </w:p>
    <w:bookmarkEnd w:id="152"/>
    <w:bookmarkStart w:name="z172" w:id="153"/>
    <w:p>
      <w:pPr>
        <w:spacing w:after="0"/>
        <w:ind w:left="0"/>
        <w:jc w:val="both"/>
      </w:pPr>
      <w:r>
        <w:rPr>
          <w:rFonts w:ascii="Times New Roman"/>
          <w:b w:val="false"/>
          <w:i w:val="false"/>
          <w:color w:val="000000"/>
          <w:sz w:val="28"/>
        </w:rPr>
        <w:t>
      Б бағанында әскери қызметшілердің жасы көрсетіледі.</w:t>
      </w:r>
    </w:p>
    <w:bookmarkEnd w:id="153"/>
    <w:bookmarkStart w:name="z173" w:id="154"/>
    <w:p>
      <w:pPr>
        <w:spacing w:after="0"/>
        <w:ind w:left="0"/>
        <w:jc w:val="both"/>
      </w:pPr>
      <w:r>
        <w:rPr>
          <w:rFonts w:ascii="Times New Roman"/>
          <w:b w:val="false"/>
          <w:i w:val="false"/>
          <w:color w:val="000000"/>
          <w:sz w:val="28"/>
        </w:rPr>
        <w:t xml:space="preserve">
      1 – 4-бағандарда әскери қызметші әйелдерден басқа денсаулық топтары бойынша офицерлер саны көрсетіледі. </w:t>
      </w:r>
    </w:p>
    <w:bookmarkEnd w:id="154"/>
    <w:bookmarkStart w:name="z174" w:id="155"/>
    <w:p>
      <w:pPr>
        <w:spacing w:after="0"/>
        <w:ind w:left="0"/>
        <w:jc w:val="both"/>
      </w:pPr>
      <w:r>
        <w:rPr>
          <w:rFonts w:ascii="Times New Roman"/>
          <w:b w:val="false"/>
          <w:i w:val="false"/>
          <w:color w:val="000000"/>
          <w:sz w:val="28"/>
        </w:rPr>
        <w:t>
      5-бағанда 1, 2, 3, 4-бағандар жиынтығы көрсетіледі.</w:t>
      </w:r>
    </w:p>
    <w:bookmarkEnd w:id="155"/>
    <w:bookmarkStart w:name="z175" w:id="156"/>
    <w:p>
      <w:pPr>
        <w:spacing w:after="0"/>
        <w:ind w:left="0"/>
        <w:jc w:val="both"/>
      </w:pPr>
      <w:r>
        <w:rPr>
          <w:rFonts w:ascii="Times New Roman"/>
          <w:b w:val="false"/>
          <w:i w:val="false"/>
          <w:color w:val="000000"/>
          <w:sz w:val="28"/>
        </w:rPr>
        <w:t>
      6 – 9-бағандарда әскери қызметші әйелдерден басқа денсаулық топтары бойынша сарбаздар мен сержанттар (матростар, старшиналар) саны көрсетіледі.</w:t>
      </w:r>
    </w:p>
    <w:bookmarkEnd w:id="156"/>
    <w:bookmarkStart w:name="z176" w:id="157"/>
    <w:p>
      <w:pPr>
        <w:spacing w:after="0"/>
        <w:ind w:left="0"/>
        <w:jc w:val="both"/>
      </w:pPr>
      <w:r>
        <w:rPr>
          <w:rFonts w:ascii="Times New Roman"/>
          <w:b w:val="false"/>
          <w:i w:val="false"/>
          <w:color w:val="000000"/>
          <w:sz w:val="28"/>
        </w:rPr>
        <w:t>
      10-бағанда 6, 7, 8, 9-бағандардың жиынтығы көрсетіледі.</w:t>
      </w:r>
    </w:p>
    <w:bookmarkEnd w:id="157"/>
    <w:bookmarkStart w:name="z177" w:id="158"/>
    <w:p>
      <w:pPr>
        <w:spacing w:after="0"/>
        <w:ind w:left="0"/>
        <w:jc w:val="both"/>
      </w:pPr>
      <w:r>
        <w:rPr>
          <w:rFonts w:ascii="Times New Roman"/>
          <w:b w:val="false"/>
          <w:i w:val="false"/>
          <w:color w:val="000000"/>
          <w:sz w:val="28"/>
        </w:rPr>
        <w:t>
      11 – 14-бағандарда денсаулық топтары бойынша әскери қызметші әйелдердің саны көрсетіледі.</w:t>
      </w:r>
    </w:p>
    <w:bookmarkEnd w:id="158"/>
    <w:bookmarkStart w:name="z178" w:id="159"/>
    <w:p>
      <w:pPr>
        <w:spacing w:after="0"/>
        <w:ind w:left="0"/>
        <w:jc w:val="both"/>
      </w:pPr>
      <w:r>
        <w:rPr>
          <w:rFonts w:ascii="Times New Roman"/>
          <w:b w:val="false"/>
          <w:i w:val="false"/>
          <w:color w:val="000000"/>
          <w:sz w:val="28"/>
        </w:rPr>
        <w:t>
      15-бағанда 11, 12, 13, 14-бағандар жиынтығы көрсетіледі</w:t>
      </w:r>
    </w:p>
    <w:bookmarkEnd w:id="159"/>
    <w:bookmarkStart w:name="z179" w:id="160"/>
    <w:p>
      <w:pPr>
        <w:spacing w:after="0"/>
        <w:ind w:left="0"/>
        <w:jc w:val="both"/>
      </w:pPr>
      <w:r>
        <w:rPr>
          <w:rFonts w:ascii="Times New Roman"/>
          <w:b w:val="false"/>
          <w:i w:val="false"/>
          <w:color w:val="000000"/>
          <w:sz w:val="28"/>
        </w:rPr>
        <w:t>
      16 – 19-бағандарда денсаулық топтары бойынша барлық әскери қызметшілердің жиынтық сандары көрсетіледі.</w:t>
      </w:r>
    </w:p>
    <w:bookmarkEnd w:id="160"/>
    <w:bookmarkStart w:name="z180" w:id="161"/>
    <w:p>
      <w:pPr>
        <w:spacing w:after="0"/>
        <w:ind w:left="0"/>
        <w:jc w:val="both"/>
      </w:pPr>
      <w:r>
        <w:rPr>
          <w:rFonts w:ascii="Times New Roman"/>
          <w:b w:val="false"/>
          <w:i w:val="false"/>
          <w:color w:val="000000"/>
          <w:sz w:val="28"/>
        </w:rPr>
        <w:t>
      20-бағанда 16, 17, 18, 19-бағандар жиынтығы көрсетіледі.</w:t>
      </w:r>
    </w:p>
    <w:bookmarkEnd w:id="161"/>
    <w:bookmarkStart w:name="z181" w:id="162"/>
    <w:p>
      <w:pPr>
        <w:spacing w:after="0"/>
        <w:ind w:left="0"/>
        <w:jc w:val="both"/>
      </w:pPr>
      <w:r>
        <w:rPr>
          <w:rFonts w:ascii="Times New Roman"/>
          <w:b w:val="false"/>
          <w:i w:val="false"/>
          <w:color w:val="000000"/>
          <w:sz w:val="28"/>
        </w:rPr>
        <w:t xml:space="preserve">
      6. "Стоматологиялық кабинеттің жұмысы" деген 6-кестеде стоматологиялық кабинеттің жұмысы туралы мәліметтер қамтылған. Кесте әскери бөлімнің (мекеменің) штатында стоматологиялық кабинет бар болған кезде толтырырылады. </w:t>
      </w:r>
    </w:p>
    <w:bookmarkEnd w:id="162"/>
    <w:bookmarkStart w:name="z182" w:id="163"/>
    <w:p>
      <w:pPr>
        <w:spacing w:after="0"/>
        <w:ind w:left="0"/>
        <w:jc w:val="both"/>
      </w:pPr>
      <w:r>
        <w:rPr>
          <w:rFonts w:ascii="Times New Roman"/>
          <w:b w:val="false"/>
          <w:i w:val="false"/>
          <w:color w:val="000000"/>
          <w:sz w:val="28"/>
        </w:rPr>
        <w:t>
      А бағанында жолдардың реттік нөмірі көрсетіледі.</w:t>
      </w:r>
    </w:p>
    <w:bookmarkEnd w:id="163"/>
    <w:bookmarkStart w:name="z183" w:id="164"/>
    <w:p>
      <w:pPr>
        <w:spacing w:after="0"/>
        <w:ind w:left="0"/>
        <w:jc w:val="both"/>
      </w:pPr>
      <w:r>
        <w:rPr>
          <w:rFonts w:ascii="Times New Roman"/>
          <w:b w:val="false"/>
          <w:i w:val="false"/>
          <w:color w:val="000000"/>
          <w:sz w:val="28"/>
        </w:rPr>
        <w:t>
      Б бағанында пациенттерді контингенттер бойынша бөлу көрсетіледі.</w:t>
      </w:r>
    </w:p>
    <w:bookmarkEnd w:id="164"/>
    <w:bookmarkStart w:name="z184" w:id="165"/>
    <w:p>
      <w:pPr>
        <w:spacing w:after="0"/>
        <w:ind w:left="0"/>
        <w:jc w:val="both"/>
      </w:pPr>
      <w:r>
        <w:rPr>
          <w:rFonts w:ascii="Times New Roman"/>
          <w:b w:val="false"/>
          <w:i w:val="false"/>
          <w:color w:val="000000"/>
          <w:sz w:val="28"/>
        </w:rPr>
        <w:t xml:space="preserve">
      1-бағанда стоматологқа (тіс дәрігеріне) барлық бару жағдайларының саны көрсетіледі. </w:t>
      </w:r>
    </w:p>
    <w:bookmarkEnd w:id="165"/>
    <w:bookmarkStart w:name="z185" w:id="166"/>
    <w:p>
      <w:pPr>
        <w:spacing w:after="0"/>
        <w:ind w:left="0"/>
        <w:jc w:val="both"/>
      </w:pPr>
      <w:r>
        <w:rPr>
          <w:rFonts w:ascii="Times New Roman"/>
          <w:b w:val="false"/>
          <w:i w:val="false"/>
          <w:color w:val="000000"/>
          <w:sz w:val="28"/>
        </w:rPr>
        <w:t>
      2-бағанда 1-бағандағы алғашқы бару саны көрсетіледі. Стоматологиялық көмекке алғашқы қаралу деп қаралу сипатына қарамастан, есепті жылда стоматологиялық көмекке жүгіну болып саналады.</w:t>
      </w:r>
    </w:p>
    <w:bookmarkEnd w:id="166"/>
    <w:bookmarkStart w:name="z186" w:id="167"/>
    <w:p>
      <w:pPr>
        <w:spacing w:after="0"/>
        <w:ind w:left="0"/>
        <w:jc w:val="both"/>
      </w:pPr>
      <w:r>
        <w:rPr>
          <w:rFonts w:ascii="Times New Roman"/>
          <w:b w:val="false"/>
          <w:i w:val="false"/>
          <w:color w:val="000000"/>
          <w:sz w:val="28"/>
        </w:rPr>
        <w:t xml:space="preserve">
      3-бағанда қарап-тексерілгендер саны қатарынан санацияны қажет ететін пациенттер саны көрсетіледі. </w:t>
      </w:r>
    </w:p>
    <w:bookmarkEnd w:id="167"/>
    <w:bookmarkStart w:name="z187" w:id="168"/>
    <w:p>
      <w:pPr>
        <w:spacing w:after="0"/>
        <w:ind w:left="0"/>
        <w:jc w:val="both"/>
      </w:pPr>
      <w:r>
        <w:rPr>
          <w:rFonts w:ascii="Times New Roman"/>
          <w:b w:val="false"/>
          <w:i w:val="false"/>
          <w:color w:val="000000"/>
          <w:sz w:val="28"/>
        </w:rPr>
        <w:t>
      4-бағанда қарап-тексерілгендер саны қатарынан санацияланған пациенттер саны көрсетіледі.</w:t>
      </w:r>
    </w:p>
    <w:bookmarkEnd w:id="168"/>
    <w:bookmarkStart w:name="z188" w:id="169"/>
    <w:p>
      <w:pPr>
        <w:spacing w:after="0"/>
        <w:ind w:left="0"/>
        <w:jc w:val="both"/>
      </w:pPr>
      <w:r>
        <w:rPr>
          <w:rFonts w:ascii="Times New Roman"/>
          <w:b w:val="false"/>
          <w:i w:val="false"/>
          <w:color w:val="000000"/>
          <w:sz w:val="28"/>
        </w:rPr>
        <w:t>
      5-бағанда қарап-тексерілгендер қатарынан протездеуді қажет ететін пациенттер саны көрсетіледі.</w:t>
      </w:r>
    </w:p>
    <w:bookmarkEnd w:id="169"/>
    <w:bookmarkStart w:name="z189" w:id="170"/>
    <w:p>
      <w:pPr>
        <w:spacing w:after="0"/>
        <w:ind w:left="0"/>
        <w:jc w:val="both"/>
      </w:pPr>
      <w:r>
        <w:rPr>
          <w:rFonts w:ascii="Times New Roman"/>
          <w:b w:val="false"/>
          <w:i w:val="false"/>
          <w:color w:val="000000"/>
          <w:sz w:val="28"/>
        </w:rPr>
        <w:t>
      6-бағанда протезделген пациенттер саны көрсетіледі.</w:t>
      </w:r>
    </w:p>
    <w:bookmarkEnd w:id="170"/>
    <w:bookmarkStart w:name="z190" w:id="171"/>
    <w:p>
      <w:pPr>
        <w:spacing w:after="0"/>
        <w:ind w:left="0"/>
        <w:jc w:val="both"/>
      </w:pPr>
      <w:r>
        <w:rPr>
          <w:rFonts w:ascii="Times New Roman"/>
          <w:b w:val="false"/>
          <w:i w:val="false"/>
          <w:color w:val="000000"/>
          <w:sz w:val="28"/>
        </w:rPr>
        <w:t>
      7. "Жарақаттар, уланулар және сыртқы себептер әсерінің бірқатар басқа салдарларының жалпы сипаттамасы" деген 7-кестеде жарақаттар, уланулар жағдайлары және сыртқы себептер әсерінің бірқатар басқа салдарлар туралы мәліметтер қамтылған.</w:t>
      </w:r>
    </w:p>
    <w:bookmarkEnd w:id="171"/>
    <w:bookmarkStart w:name="z191" w:id="172"/>
    <w:p>
      <w:pPr>
        <w:spacing w:after="0"/>
        <w:ind w:left="0"/>
        <w:jc w:val="both"/>
      </w:pPr>
      <w:r>
        <w:rPr>
          <w:rFonts w:ascii="Times New Roman"/>
          <w:b w:val="false"/>
          <w:i w:val="false"/>
          <w:color w:val="000000"/>
          <w:sz w:val="28"/>
        </w:rPr>
        <w:t>
      А бағанында жолдардың реттік нөмірі көрсетіледі.</w:t>
      </w:r>
    </w:p>
    <w:bookmarkEnd w:id="172"/>
    <w:bookmarkStart w:name="z192" w:id="173"/>
    <w:p>
      <w:pPr>
        <w:spacing w:after="0"/>
        <w:ind w:left="0"/>
        <w:jc w:val="both"/>
      </w:pPr>
      <w:r>
        <w:rPr>
          <w:rFonts w:ascii="Times New Roman"/>
          <w:b w:val="false"/>
          <w:i w:val="false"/>
          <w:color w:val="000000"/>
          <w:sz w:val="28"/>
        </w:rPr>
        <w:t>
      Б бағанында құрамы бойынша контингентті бөлу көрсетіледі.</w:t>
      </w:r>
    </w:p>
    <w:bookmarkEnd w:id="173"/>
    <w:bookmarkStart w:name="z193" w:id="174"/>
    <w:p>
      <w:pPr>
        <w:spacing w:after="0"/>
        <w:ind w:left="0"/>
        <w:jc w:val="both"/>
      </w:pPr>
      <w:r>
        <w:rPr>
          <w:rFonts w:ascii="Times New Roman"/>
          <w:b w:val="false"/>
          <w:i w:val="false"/>
          <w:color w:val="000000"/>
          <w:sz w:val="28"/>
        </w:rPr>
        <w:t>
      1-бағанда жарақаттар, уланулар жағдайлары және сыртқы себептер әсерінің бірқатар басқа салдарларының саны көрсетіледі.</w:t>
      </w:r>
    </w:p>
    <w:bookmarkEnd w:id="174"/>
    <w:bookmarkStart w:name="z194" w:id="175"/>
    <w:p>
      <w:pPr>
        <w:spacing w:after="0"/>
        <w:ind w:left="0"/>
        <w:jc w:val="both"/>
      </w:pPr>
      <w:r>
        <w:rPr>
          <w:rFonts w:ascii="Times New Roman"/>
          <w:b w:val="false"/>
          <w:i w:val="false"/>
          <w:color w:val="000000"/>
          <w:sz w:val="28"/>
        </w:rPr>
        <w:t>
      2 – 3-бағандарда 1-бағаннан бөлек қызмет және қызметтен тыс уақыттағы жарақаттар, уланулар жағдайларының және сыртқы себептер әсерінің бірқатар басқа салдарларының саны көрсетіледі.</w:t>
      </w:r>
    </w:p>
    <w:bookmarkEnd w:id="175"/>
    <w:bookmarkStart w:name="z195" w:id="176"/>
    <w:p>
      <w:pPr>
        <w:spacing w:after="0"/>
        <w:ind w:left="0"/>
        <w:jc w:val="both"/>
      </w:pPr>
      <w:r>
        <w:rPr>
          <w:rFonts w:ascii="Times New Roman"/>
          <w:b w:val="false"/>
          <w:i w:val="false"/>
          <w:color w:val="000000"/>
          <w:sz w:val="28"/>
        </w:rPr>
        <w:t>
      4 – 12-бағандарда 1-бағандағы себептерге байланысты алынған жарақаттар, уланулар жағдайларының және сыртқы себептер әсерінің бірқатар басқа салдарларының саны көрсетіледі.</w:t>
      </w:r>
    </w:p>
    <w:bookmarkEnd w:id="176"/>
    <w:bookmarkStart w:name="z196" w:id="177"/>
    <w:p>
      <w:pPr>
        <w:spacing w:after="0"/>
        <w:ind w:left="0"/>
        <w:jc w:val="both"/>
      </w:pPr>
      <w:r>
        <w:rPr>
          <w:rFonts w:ascii="Times New Roman"/>
          <w:b w:val="false"/>
          <w:i w:val="false"/>
          <w:color w:val="000000"/>
          <w:sz w:val="28"/>
        </w:rPr>
        <w:t>
      13-бағанда жарақаттарды, улануларды және сыртқы себептер әсерінің бірқатар басқа салдарларын амбулаторлық және стационарлық емдеу себебінен аяқталған еңбекке жарамсыздық жағдайларының саны көрсетіледі.</w:t>
      </w:r>
    </w:p>
    <w:bookmarkEnd w:id="177"/>
    <w:bookmarkStart w:name="z197" w:id="178"/>
    <w:p>
      <w:pPr>
        <w:spacing w:after="0"/>
        <w:ind w:left="0"/>
        <w:jc w:val="both"/>
      </w:pPr>
      <w:r>
        <w:rPr>
          <w:rFonts w:ascii="Times New Roman"/>
          <w:b w:val="false"/>
          <w:i w:val="false"/>
          <w:color w:val="000000"/>
          <w:sz w:val="28"/>
        </w:rPr>
        <w:t>
      14-бағанда жарақаттар, уланулар және сыртқы себептер әсерінің бірқатар басқа салдарларын амбулаторлық және стационарлық емдеу себебінен еңбекке жарамсыздық күндер саны көрсетіледі.</w:t>
      </w:r>
    </w:p>
    <w:bookmarkEnd w:id="178"/>
    <w:bookmarkStart w:name="z198" w:id="179"/>
    <w:p>
      <w:pPr>
        <w:spacing w:after="0"/>
        <w:ind w:left="0"/>
        <w:jc w:val="both"/>
      </w:pPr>
      <w:r>
        <w:rPr>
          <w:rFonts w:ascii="Times New Roman"/>
          <w:b w:val="false"/>
          <w:i w:val="false"/>
          <w:color w:val="000000"/>
          <w:sz w:val="28"/>
        </w:rPr>
        <w:t>
      15-бағанда жарақаттар, уланулар және сыртқы себептер әсерінің бірқатар басқа салдарлары себебінен қызметтен шығарылғандар саны көрсетіледі.</w:t>
      </w:r>
    </w:p>
    <w:bookmarkEnd w:id="179"/>
    <w:bookmarkStart w:name="z199" w:id="180"/>
    <w:p>
      <w:pPr>
        <w:spacing w:after="0"/>
        <w:ind w:left="0"/>
        <w:jc w:val="both"/>
      </w:pPr>
      <w:r>
        <w:rPr>
          <w:rFonts w:ascii="Times New Roman"/>
          <w:b w:val="false"/>
          <w:i w:val="false"/>
          <w:color w:val="000000"/>
          <w:sz w:val="28"/>
        </w:rPr>
        <w:t>
      8. "Әскери қызметшілердің ауруы" деген 8-кестеде әскери қызметшілердің ауруы туралы мәліметтер қамтылған. Әскери қызметшілердің әрбір санаты үшін бөлек және әскери қызметшілердің барлық санаты үшін жиынтықталып толтырылады.</w:t>
      </w:r>
    </w:p>
    <w:bookmarkEnd w:id="180"/>
    <w:bookmarkStart w:name="z200" w:id="181"/>
    <w:p>
      <w:pPr>
        <w:spacing w:after="0"/>
        <w:ind w:left="0"/>
        <w:jc w:val="both"/>
      </w:pPr>
      <w:r>
        <w:rPr>
          <w:rFonts w:ascii="Times New Roman"/>
          <w:b w:val="false"/>
          <w:i w:val="false"/>
          <w:color w:val="000000"/>
          <w:sz w:val="28"/>
        </w:rPr>
        <w:t>
      А бағанында жолдардың реттік нөмірі көрсетіледі.</w:t>
      </w:r>
    </w:p>
    <w:bookmarkEnd w:id="181"/>
    <w:bookmarkStart w:name="z201" w:id="182"/>
    <w:p>
      <w:pPr>
        <w:spacing w:after="0"/>
        <w:ind w:left="0"/>
        <w:jc w:val="both"/>
      </w:pPr>
      <w:r>
        <w:rPr>
          <w:rFonts w:ascii="Times New Roman"/>
          <w:b w:val="false"/>
          <w:i w:val="false"/>
          <w:color w:val="000000"/>
          <w:sz w:val="28"/>
        </w:rPr>
        <w:t>
      Б бағанында А00-U85 X қайта қараудың аурулардың халықаралық жіктеуішіне сәйкес (бұдан әрі – АХЖ) ауру топтары және жеке аурулар атауы көрсетіледі.</w:t>
      </w:r>
    </w:p>
    <w:bookmarkEnd w:id="182"/>
    <w:bookmarkStart w:name="z202" w:id="183"/>
    <w:p>
      <w:pPr>
        <w:spacing w:after="0"/>
        <w:ind w:left="0"/>
        <w:jc w:val="both"/>
      </w:pPr>
      <w:r>
        <w:rPr>
          <w:rFonts w:ascii="Times New Roman"/>
          <w:b w:val="false"/>
          <w:i w:val="false"/>
          <w:color w:val="000000"/>
          <w:sz w:val="28"/>
        </w:rPr>
        <w:t>
      Аурулардың негізгі топтары "0"- 2.0,3.0,…16.0-ға аяқталатын және 22.0-жолға жинақталатын жиынтық жолдарға енгізіледі.</w:t>
      </w:r>
    </w:p>
    <w:bookmarkEnd w:id="183"/>
    <w:bookmarkStart w:name="z203" w:id="184"/>
    <w:p>
      <w:pPr>
        <w:spacing w:after="0"/>
        <w:ind w:left="0"/>
        <w:jc w:val="both"/>
      </w:pPr>
      <w:r>
        <w:rPr>
          <w:rFonts w:ascii="Times New Roman"/>
          <w:b w:val="false"/>
          <w:i w:val="false"/>
          <w:color w:val="000000"/>
          <w:sz w:val="28"/>
        </w:rPr>
        <w:t>
      1.1, 1.2, 2.1, 2.2-жолдарға және т.б. тиісті негізгі ауру топтарынан бөлінген жеке аурулар туралы мәліметтер енгізіледі.</w:t>
      </w:r>
    </w:p>
    <w:bookmarkEnd w:id="184"/>
    <w:bookmarkStart w:name="z204" w:id="185"/>
    <w:p>
      <w:pPr>
        <w:spacing w:after="0"/>
        <w:ind w:left="0"/>
        <w:jc w:val="both"/>
      </w:pPr>
      <w:r>
        <w:rPr>
          <w:rFonts w:ascii="Times New Roman"/>
          <w:b w:val="false"/>
          <w:i w:val="false"/>
          <w:color w:val="000000"/>
          <w:sz w:val="28"/>
        </w:rPr>
        <w:t>
      В бағанында АХЖ-ға сәйкес ауру топтары мен жеке аурулардың кодтары көрсетіледі.</w:t>
      </w:r>
    </w:p>
    <w:bookmarkEnd w:id="185"/>
    <w:bookmarkStart w:name="z205" w:id="186"/>
    <w:p>
      <w:pPr>
        <w:spacing w:after="0"/>
        <w:ind w:left="0"/>
        <w:jc w:val="both"/>
      </w:pPr>
      <w:r>
        <w:rPr>
          <w:rFonts w:ascii="Times New Roman"/>
          <w:b w:val="false"/>
          <w:i w:val="false"/>
          <w:color w:val="000000"/>
          <w:sz w:val="28"/>
        </w:rPr>
        <w:t>
      1-бағанда дәрігер-стоматологқа қаралуды, сондай-ақ үйге баруды қоса алғанда, барлық, соның ішінде алғашқы және қайта медициналық көмекке жүгінген жағдайлар саны көрсетіледі. Осы бағанға әртүрлі медициналық процедураларды және белгіленгендерді орындау үшін болу туралы мәліметтер енгізілмейді.</w:t>
      </w:r>
    </w:p>
    <w:bookmarkEnd w:id="186"/>
    <w:bookmarkStart w:name="z206" w:id="187"/>
    <w:p>
      <w:pPr>
        <w:spacing w:after="0"/>
        <w:ind w:left="0"/>
        <w:jc w:val="both"/>
      </w:pPr>
      <w:r>
        <w:rPr>
          <w:rFonts w:ascii="Times New Roman"/>
          <w:b w:val="false"/>
          <w:i w:val="false"/>
          <w:color w:val="000000"/>
          <w:sz w:val="28"/>
        </w:rPr>
        <w:t>
      2-бағанда 1-бағандағыдан алғашқы қаралулар саны көрсетіледі. Алғашқы қаралу деп бұрын ешқайда тіркелмеген жаңа ауру бойынша медициналық көмекке жүгінген алғашқы қаралу саналады. Сонымен қатар, алғашқы қаралулар санына медициналық қарап-тексерулер мен тексерулер кезінде алғаш анықталған аурулар енгізіледі. Сондай жіті аурудың жаңадан пайда болу себебі бойынша әрбір қаралу немесе жаңа жарақаттану жағдайы алғашқы қаралу ретінде тіркелуге тиіс.</w:t>
      </w:r>
    </w:p>
    <w:bookmarkEnd w:id="187"/>
    <w:bookmarkStart w:name="z207" w:id="188"/>
    <w:p>
      <w:pPr>
        <w:spacing w:after="0"/>
        <w:ind w:left="0"/>
        <w:jc w:val="both"/>
      </w:pPr>
      <w:r>
        <w:rPr>
          <w:rFonts w:ascii="Times New Roman"/>
          <w:b w:val="false"/>
          <w:i w:val="false"/>
          <w:color w:val="000000"/>
          <w:sz w:val="28"/>
        </w:rPr>
        <w:t xml:space="preserve">
      3-бағанда есепті жылдың соңында диспансерлік динамикалық бақылауда тұрған әскери қызметшілердің саны көрсетіледі. </w:t>
      </w:r>
    </w:p>
    <w:bookmarkEnd w:id="188"/>
    <w:bookmarkStart w:name="z208" w:id="189"/>
    <w:p>
      <w:pPr>
        <w:spacing w:after="0"/>
        <w:ind w:left="0"/>
        <w:jc w:val="both"/>
      </w:pPr>
      <w:r>
        <w:rPr>
          <w:rFonts w:ascii="Times New Roman"/>
          <w:b w:val="false"/>
          <w:i w:val="false"/>
          <w:color w:val="000000"/>
          <w:sz w:val="28"/>
        </w:rPr>
        <w:t>
      4-бағанда стационарлық емделуге жіберілген әскери қызметшілер саны көрсетіледі.</w:t>
      </w:r>
    </w:p>
    <w:bookmarkEnd w:id="189"/>
    <w:bookmarkStart w:name="z209" w:id="190"/>
    <w:p>
      <w:pPr>
        <w:spacing w:after="0"/>
        <w:ind w:left="0"/>
        <w:jc w:val="both"/>
      </w:pPr>
      <w:r>
        <w:rPr>
          <w:rFonts w:ascii="Times New Roman"/>
          <w:b w:val="false"/>
          <w:i w:val="false"/>
          <w:color w:val="000000"/>
          <w:sz w:val="28"/>
        </w:rPr>
        <w:t>
      5 – 7-бағандарда 4-бағандағы емдеу мекемелерінің типі бойынша стационарлық емделуге жіберілген әскери қызметшілердің саны көрсетіледі.</w:t>
      </w:r>
    </w:p>
    <w:bookmarkEnd w:id="190"/>
    <w:bookmarkStart w:name="z210" w:id="191"/>
    <w:p>
      <w:pPr>
        <w:spacing w:after="0"/>
        <w:ind w:left="0"/>
        <w:jc w:val="both"/>
      </w:pPr>
      <w:r>
        <w:rPr>
          <w:rFonts w:ascii="Times New Roman"/>
          <w:b w:val="false"/>
          <w:i w:val="false"/>
          <w:color w:val="000000"/>
          <w:sz w:val="28"/>
        </w:rPr>
        <w:t>
      8-бағанда амбулаторлық және стационарлық емделу себебінен барлық аяқталған еңбекке жарамсыздық жағдайларының саны көрсетіледі.</w:t>
      </w:r>
    </w:p>
    <w:bookmarkEnd w:id="191"/>
    <w:bookmarkStart w:name="z211" w:id="192"/>
    <w:p>
      <w:pPr>
        <w:spacing w:after="0"/>
        <w:ind w:left="0"/>
        <w:jc w:val="both"/>
      </w:pPr>
      <w:r>
        <w:rPr>
          <w:rFonts w:ascii="Times New Roman"/>
          <w:b w:val="false"/>
          <w:i w:val="false"/>
          <w:color w:val="000000"/>
          <w:sz w:val="28"/>
        </w:rPr>
        <w:t>
      Еңбекке жарамсыздық жағдайы – пациентті стационарлық және амбулаторлық емделуге, ауруы бойынша демалысқа, бөлімде демалуға, консультацияға, әртүрлі диагностикалық зерттеулерге кеңеске немесе әскери-дәрігерлік (дәрігерлік-ұшу) комиссиясының куәландыруына жіберуге байланысты қызметтік міндеттерді орындаудан кемінде бір тәулік мерзімге толық босату.</w:t>
      </w:r>
    </w:p>
    <w:bookmarkEnd w:id="192"/>
    <w:bookmarkStart w:name="z212" w:id="193"/>
    <w:p>
      <w:pPr>
        <w:spacing w:after="0"/>
        <w:ind w:left="0"/>
        <w:jc w:val="both"/>
      </w:pPr>
      <w:r>
        <w:rPr>
          <w:rFonts w:ascii="Times New Roman"/>
          <w:b w:val="false"/>
          <w:i w:val="false"/>
          <w:color w:val="000000"/>
          <w:sz w:val="28"/>
        </w:rPr>
        <w:t>
      9 – 10-бағандарда 8-бағандағы амбулаторлық және стационарлық емделу себебінен еңбекке жарамсыздық жағдайларының саны бөлек көрсетіледі.</w:t>
      </w:r>
    </w:p>
    <w:bookmarkEnd w:id="193"/>
    <w:bookmarkStart w:name="z213" w:id="194"/>
    <w:p>
      <w:pPr>
        <w:spacing w:after="0"/>
        <w:ind w:left="0"/>
        <w:jc w:val="both"/>
      </w:pPr>
      <w:r>
        <w:rPr>
          <w:rFonts w:ascii="Times New Roman"/>
          <w:b w:val="false"/>
          <w:i w:val="false"/>
          <w:color w:val="000000"/>
          <w:sz w:val="28"/>
        </w:rPr>
        <w:t>
      11-бағанда амбулаторлық және стационарлық емделу кезіндегі барлық еңбекке жарамсыз күндер саны көрсетіледі.</w:t>
      </w:r>
    </w:p>
    <w:bookmarkEnd w:id="194"/>
    <w:bookmarkStart w:name="z214" w:id="195"/>
    <w:p>
      <w:pPr>
        <w:spacing w:after="0"/>
        <w:ind w:left="0"/>
        <w:jc w:val="both"/>
      </w:pPr>
      <w:r>
        <w:rPr>
          <w:rFonts w:ascii="Times New Roman"/>
          <w:b w:val="false"/>
          <w:i w:val="false"/>
          <w:color w:val="000000"/>
          <w:sz w:val="28"/>
        </w:rPr>
        <w:t>
      12 – 13-бағандарда 11-бағандағы амбулаторлық және стационарлық емделу кезіндегі еңбекке жарамсыз күндер саны бөлек көрсетіледі.</w:t>
      </w:r>
    </w:p>
    <w:bookmarkEnd w:id="195"/>
    <w:bookmarkStart w:name="z215" w:id="196"/>
    <w:p>
      <w:pPr>
        <w:spacing w:after="0"/>
        <w:ind w:left="0"/>
        <w:jc w:val="both"/>
      </w:pPr>
      <w:r>
        <w:rPr>
          <w:rFonts w:ascii="Times New Roman"/>
          <w:b w:val="false"/>
          <w:i w:val="false"/>
          <w:color w:val="000000"/>
          <w:sz w:val="28"/>
        </w:rPr>
        <w:t>
      14-бағанда денсаулық жағдайына байланысты шығарылғандар саны көрсетіледі.</w:t>
      </w:r>
    </w:p>
    <w:bookmarkEnd w:id="196"/>
    <w:bookmarkStart w:name="z216" w:id="197"/>
    <w:p>
      <w:pPr>
        <w:spacing w:after="0"/>
        <w:ind w:left="0"/>
        <w:jc w:val="both"/>
      </w:pPr>
      <w:r>
        <w:rPr>
          <w:rFonts w:ascii="Times New Roman"/>
          <w:b w:val="false"/>
          <w:i w:val="false"/>
          <w:color w:val="000000"/>
          <w:sz w:val="28"/>
        </w:rPr>
        <w:t>
      15-бағанда бөлімде және бөлімнен тыс қайтыс болғандар саны көрсетіледі.</w:t>
      </w:r>
    </w:p>
    <w:bookmarkEnd w:id="197"/>
    <w:bookmarkStart w:name="z217" w:id="198"/>
    <w:p>
      <w:pPr>
        <w:spacing w:after="0"/>
        <w:ind w:left="0"/>
        <w:jc w:val="both"/>
      </w:pPr>
      <w:r>
        <w:rPr>
          <w:rFonts w:ascii="Times New Roman"/>
          <w:b w:val="false"/>
          <w:i w:val="false"/>
          <w:color w:val="000000"/>
          <w:sz w:val="28"/>
        </w:rPr>
        <w:t>
      9. "Әскери қызметшілерді диспансерге жатқызу" деген 9-кестеде әскери қызметшілердің диспансерлік тобымен жүргізілген туралы мәліметтер қамтылған.</w:t>
      </w:r>
    </w:p>
    <w:bookmarkEnd w:id="198"/>
    <w:bookmarkStart w:name="z218" w:id="199"/>
    <w:p>
      <w:pPr>
        <w:spacing w:after="0"/>
        <w:ind w:left="0"/>
        <w:jc w:val="both"/>
      </w:pPr>
      <w:r>
        <w:rPr>
          <w:rFonts w:ascii="Times New Roman"/>
          <w:b w:val="false"/>
          <w:i w:val="false"/>
          <w:color w:val="000000"/>
          <w:sz w:val="28"/>
        </w:rPr>
        <w:t>
      А бағанында жолдардың реттік нөмірі көрсетіледі.</w:t>
      </w:r>
    </w:p>
    <w:bookmarkEnd w:id="199"/>
    <w:bookmarkStart w:name="z219" w:id="200"/>
    <w:p>
      <w:pPr>
        <w:spacing w:after="0"/>
        <w:ind w:left="0"/>
        <w:jc w:val="both"/>
      </w:pPr>
      <w:r>
        <w:rPr>
          <w:rFonts w:ascii="Times New Roman"/>
          <w:b w:val="false"/>
          <w:i w:val="false"/>
          <w:color w:val="000000"/>
          <w:sz w:val="28"/>
        </w:rPr>
        <w:t>
      В бағанында көрсеткіш атауы көрсетіледі.</w:t>
      </w:r>
    </w:p>
    <w:bookmarkEnd w:id="200"/>
    <w:bookmarkStart w:name="z220" w:id="201"/>
    <w:p>
      <w:pPr>
        <w:spacing w:after="0"/>
        <w:ind w:left="0"/>
        <w:jc w:val="both"/>
      </w:pPr>
      <w:r>
        <w:rPr>
          <w:rFonts w:ascii="Times New Roman"/>
          <w:b w:val="false"/>
          <w:i w:val="false"/>
          <w:color w:val="000000"/>
          <w:sz w:val="28"/>
        </w:rPr>
        <w:t>
      1 – 4-бағандарда диспансерлік бақылауда тұрған әскери қызметшілер санаты көрсетіледі.</w:t>
      </w:r>
    </w:p>
    <w:bookmarkEnd w:id="201"/>
    <w:bookmarkStart w:name="z221" w:id="202"/>
    <w:p>
      <w:pPr>
        <w:spacing w:after="0"/>
        <w:ind w:left="0"/>
        <w:jc w:val="both"/>
      </w:pPr>
      <w:r>
        <w:rPr>
          <w:rFonts w:ascii="Times New Roman"/>
          <w:b w:val="false"/>
          <w:i w:val="false"/>
          <w:color w:val="000000"/>
          <w:sz w:val="28"/>
        </w:rPr>
        <w:t>
      10. Арифметикалық-логикалық бақылау:</w:t>
      </w:r>
    </w:p>
    <w:bookmarkEnd w:id="202"/>
    <w:bookmarkStart w:name="z222" w:id="203"/>
    <w:p>
      <w:pPr>
        <w:spacing w:after="0"/>
        <w:ind w:left="0"/>
        <w:jc w:val="both"/>
      </w:pPr>
      <w:r>
        <w:rPr>
          <w:rFonts w:ascii="Times New Roman"/>
          <w:b w:val="false"/>
          <w:i w:val="false"/>
          <w:color w:val="000000"/>
          <w:sz w:val="28"/>
        </w:rPr>
        <w:t>
      1-кестенің 1, 2, 3, 4, 5, 6, 7, 8-бағандарының 1.0, 2.1, 2.2, 2.3-жолдарының жиынтығы 8-кестенің 1, 2, 4, 5, 6, 12-бағандары бойынша 22.0-жолға теңестіріледі.</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2020 жылғы "__"____________</w:t>
            </w:r>
            <w:r>
              <w:br/>
            </w:r>
            <w:r>
              <w:rPr>
                <w:rFonts w:ascii="Times New Roman"/>
                <w:b w:val="false"/>
                <w:i w:val="false"/>
                <w:color w:val="000000"/>
                <w:sz w:val="20"/>
              </w:rPr>
              <w:t>№_________бұйрығына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 xml:space="preserve">жинауға арналған </w:t>
            </w:r>
            <w:r>
              <w:br/>
            </w:r>
            <w:r>
              <w:rPr>
                <w:rFonts w:ascii="Times New Roman"/>
                <w:b w:val="false"/>
                <w:i w:val="false"/>
                <w:color w:val="000000"/>
                <w:sz w:val="20"/>
              </w:rPr>
              <w:t>нысан</w:t>
            </w:r>
          </w:p>
        </w:tc>
      </w:tr>
    </w:tbl>
    <w:bookmarkStart w:name="z225" w:id="204"/>
    <w:p>
      <w:pPr>
        <w:spacing w:after="0"/>
        <w:ind w:left="0"/>
        <w:jc w:val="both"/>
      </w:pPr>
      <w:r>
        <w:rPr>
          <w:rFonts w:ascii="Times New Roman"/>
          <w:b w:val="false"/>
          <w:i w:val="false"/>
          <w:color w:val="000000"/>
          <w:sz w:val="28"/>
        </w:rPr>
        <w:t>
      Қазақстан Республикасы Қарулы Күштерінің Бас әскери-медициналық басқармасына ұсынылады.</w:t>
      </w:r>
    </w:p>
    <w:bookmarkEnd w:id="204"/>
    <w:bookmarkStart w:name="z226" w:id="205"/>
    <w:p>
      <w:pPr>
        <w:spacing w:after="0"/>
        <w:ind w:left="0"/>
        <w:jc w:val="both"/>
      </w:pPr>
      <w:r>
        <w:rPr>
          <w:rFonts w:ascii="Times New Roman"/>
          <w:b w:val="false"/>
          <w:i w:val="false"/>
          <w:color w:val="000000"/>
          <w:sz w:val="28"/>
        </w:rPr>
        <w:t>
      Әкімшілік деректер нысаны www.mod.gov. kz интернет-ресурсына орналастырылған</w:t>
      </w:r>
    </w:p>
    <w:bookmarkEnd w:id="205"/>
    <w:bookmarkStart w:name="z227" w:id="206"/>
    <w:p>
      <w:pPr>
        <w:spacing w:after="0"/>
        <w:ind w:left="0"/>
        <w:jc w:val="left"/>
      </w:pPr>
      <w:r>
        <w:rPr>
          <w:rFonts w:ascii="Times New Roman"/>
          <w:b/>
          <w:i w:val="false"/>
          <w:color w:val="000000"/>
        </w:rPr>
        <w:t xml:space="preserve"> Әскери-медициналық (медициналық) мекемелердің (ұйымдардың) орын қорын пайдалану және стационардан шығарылған пациенттер контингенттері туралы есеп </w:t>
      </w:r>
    </w:p>
    <w:bookmarkEnd w:id="206"/>
    <w:bookmarkStart w:name="z228" w:id="207"/>
    <w:p>
      <w:pPr>
        <w:spacing w:after="0"/>
        <w:ind w:left="0"/>
        <w:jc w:val="both"/>
      </w:pPr>
      <w:r>
        <w:rPr>
          <w:rFonts w:ascii="Times New Roman"/>
          <w:b w:val="false"/>
          <w:i w:val="false"/>
          <w:color w:val="000000"/>
          <w:sz w:val="28"/>
        </w:rPr>
        <w:t>
      Әкімшілік деректер нысанының индексі: 3/мед</w:t>
      </w:r>
    </w:p>
    <w:bookmarkEnd w:id="207"/>
    <w:bookmarkStart w:name="z229" w:id="208"/>
    <w:p>
      <w:pPr>
        <w:spacing w:after="0"/>
        <w:ind w:left="0"/>
        <w:jc w:val="both"/>
      </w:pPr>
      <w:r>
        <w:rPr>
          <w:rFonts w:ascii="Times New Roman"/>
          <w:b w:val="false"/>
          <w:i w:val="false"/>
          <w:color w:val="000000"/>
          <w:sz w:val="28"/>
        </w:rPr>
        <w:t>
      Кезеңділігі: ай сайын</w:t>
      </w:r>
    </w:p>
    <w:bookmarkEnd w:id="208"/>
    <w:bookmarkStart w:name="z230" w:id="209"/>
    <w:p>
      <w:pPr>
        <w:spacing w:after="0"/>
        <w:ind w:left="0"/>
        <w:jc w:val="both"/>
      </w:pPr>
      <w:r>
        <w:rPr>
          <w:rFonts w:ascii="Times New Roman"/>
          <w:b w:val="false"/>
          <w:i w:val="false"/>
          <w:color w:val="000000"/>
          <w:sz w:val="28"/>
        </w:rPr>
        <w:t>
      Есепті кезең: 20______жылғы ______ай</w:t>
      </w:r>
    </w:p>
    <w:bookmarkEnd w:id="209"/>
    <w:bookmarkStart w:name="z231" w:id="210"/>
    <w:p>
      <w:pPr>
        <w:spacing w:after="0"/>
        <w:ind w:left="0"/>
        <w:jc w:val="both"/>
      </w:pPr>
      <w:r>
        <w:rPr>
          <w:rFonts w:ascii="Times New Roman"/>
          <w:b w:val="false"/>
          <w:i w:val="false"/>
          <w:color w:val="000000"/>
          <w:sz w:val="28"/>
        </w:rPr>
        <w:t>
      Ақпаратты ұсынатын адамдар тобы: әскери-медициналық (медициналық) мекемелер (ұйымдар).</w:t>
      </w:r>
    </w:p>
    <w:bookmarkEnd w:id="210"/>
    <w:bookmarkStart w:name="z232" w:id="211"/>
    <w:p>
      <w:pPr>
        <w:spacing w:after="0"/>
        <w:ind w:left="0"/>
        <w:jc w:val="both"/>
      </w:pPr>
      <w:r>
        <w:rPr>
          <w:rFonts w:ascii="Times New Roman"/>
          <w:b w:val="false"/>
          <w:i w:val="false"/>
          <w:color w:val="000000"/>
          <w:sz w:val="28"/>
        </w:rPr>
        <w:t>
      Әкімшілік деректерді ұсыну мерзімі: есепті айдан кейінгі айдың 3-і күні.</w:t>
      </w:r>
    </w:p>
    <w:bookmarkEnd w:id="211"/>
    <w:bookmarkStart w:name="z233" w:id="212"/>
    <w:p>
      <w:pPr>
        <w:spacing w:after="0"/>
        <w:ind w:left="0"/>
        <w:jc w:val="left"/>
      </w:pPr>
      <w:r>
        <w:rPr>
          <w:rFonts w:ascii="Times New Roman"/>
          <w:b/>
          <w:i w:val="false"/>
          <w:color w:val="000000"/>
        </w:rPr>
        <w:t xml:space="preserve"> 1-кесте. Орын қорын пайдалану</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2029"/>
        <w:gridCol w:w="884"/>
        <w:gridCol w:w="884"/>
        <w:gridCol w:w="1623"/>
        <w:gridCol w:w="884"/>
        <w:gridCol w:w="1131"/>
        <w:gridCol w:w="2115"/>
        <w:gridCol w:w="1378"/>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 </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бірлік:</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келіп түскен пациенттер, адам</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Шығарылғаны, адам</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 адам</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 ішінен басқа емдеу мекемелеріне ауыстырылғаны, адам</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Шығарылғандардың жатқан күні,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шаттық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өрістетілген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(психоневрологиялық)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Әскери-ұшқыш сараптамасы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Ірінді хиругиялық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 хирургиясы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хирургиясы (стоматологиялық)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(түсік жасайтын орыннан басқа)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Реанимациялық</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жиыны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4" w:id="213"/>
    <w:p>
      <w:pPr>
        <w:spacing w:after="0"/>
        <w:ind w:left="0"/>
        <w:jc w:val="left"/>
      </w:pPr>
      <w:r>
        <w:rPr>
          <w:rFonts w:ascii="Times New Roman"/>
          <w:b/>
          <w:i w:val="false"/>
          <w:color w:val="000000"/>
        </w:rPr>
        <w:t xml:space="preserve"> 2-кесте. Стационардан шығарылған пациенттер құрамы</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4105"/>
        <w:gridCol w:w="4925"/>
        <w:gridCol w:w="938"/>
        <w:gridCol w:w="942"/>
      </w:tblGrid>
      <w:tr>
        <w:trPr>
          <w:trHeight w:val="30" w:hRule="atLeast"/>
        </w:trPr>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топтары және жеке аурулар атауы</w:t>
            </w:r>
          </w:p>
        </w:tc>
        <w:tc>
          <w:tcPr>
            <w:tcW w:w="4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бойынша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А00-Z99, U00-U85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паразиттік аурулар</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өскіндер</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COO-D48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түзетін ағзалар аурулары және иммундық механизмді қамтитын жеке бұзылулар</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және зат алмасудың бұзылуы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ЕОО-Е90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мінез-құлықтың бұзылуы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GOO-G99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НОО-Н59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және емізік тәріздес өсіндінің аурулары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шелмайының аурулары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және дәнекер тіннің аурулары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бала туу және бала туудан кейінгі кезең</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O00-O99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жеке жағдайлар</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аномалия (даму кемістігі), деформациялар және хромосомалық бұзылулар</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 белгілер, нормадан ауытқулар</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Жарақаттану, улану және сыртқы себептер әсерінің бірқатар басқа да салдары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денсаулығына әсер ететін факторлар және денсаулық сақтау мекемесіне (ұйымына) қаралулар</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мақсаттарға арналған код</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COVID 19 коронавирус вирусы анықталған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 19 коронавирус вирусы анықталмаған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 w:id="214"/>
    <w:p>
      <w:pPr>
        <w:spacing w:after="0"/>
        <w:ind w:left="0"/>
        <w:jc w:val="both"/>
      </w:pPr>
      <w:r>
        <w:rPr>
          <w:rFonts w:ascii="Times New Roman"/>
          <w:b w:val="false"/>
          <w:i w:val="false"/>
          <w:color w:val="000000"/>
          <w:sz w:val="28"/>
        </w:rPr>
        <w:t>
      Кестенің жалғасы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903"/>
        <w:gridCol w:w="907"/>
        <w:gridCol w:w="822"/>
        <w:gridCol w:w="822"/>
        <w:gridCol w:w="822"/>
        <w:gridCol w:w="1276"/>
        <w:gridCol w:w="1276"/>
        <w:gridCol w:w="1276"/>
        <w:gridCol w:w="1276"/>
        <w:gridCol w:w="127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 адам: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 адам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қыызметшілердің отбасы мүшелері, адам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адам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сатаршиналар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 w:id="215"/>
    <w:p>
      <w:pPr>
        <w:spacing w:after="0"/>
        <w:ind w:left="0"/>
        <w:jc w:val="left"/>
      </w:pPr>
      <w:r>
        <w:rPr>
          <w:rFonts w:ascii="Times New Roman"/>
          <w:b/>
          <w:i w:val="false"/>
          <w:color w:val="000000"/>
        </w:rPr>
        <w:t xml:space="preserve"> 3-кесте. Хирургиялық жұмыс</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3540"/>
        <w:gridCol w:w="2277"/>
        <w:gridCol w:w="1932"/>
        <w:gridCol w:w="2624"/>
      </w:tblGrid>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жасалған операция саны, бірлік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асқыну, бірлік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операция жасалғандардың қайтыс болғаны, адам</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операциялар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нерв жүйесіне опеарция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жүйеге операция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ағзаларына операция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мұрын, тамақ ағзаларына операция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ағзаларына операция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операция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тамырларына (жүрек қан тамырларынан басқа) операция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операция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ағзаларына операция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тікішекке операция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жүйелеріне операция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ағзаларына опреация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ағзаларына опреация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бұлшықет-сүйекке операция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операция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шелмайына операция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 w:id="216"/>
    <w:p>
      <w:pPr>
        <w:spacing w:after="0"/>
        <w:ind w:left="0"/>
        <w:jc w:val="both"/>
      </w:pPr>
      <w:r>
        <w:rPr>
          <w:rFonts w:ascii="Times New Roman"/>
          <w:b w:val="false"/>
          <w:i w:val="false"/>
          <w:color w:val="000000"/>
          <w:sz w:val="28"/>
        </w:rPr>
        <w:t>
      Ескертпе: толтыру бойынша түсіндірме осы "Әскери-медициналық (медициналық) мекемелердің (ұйымдардың) орын қорын пайдалану және стационардан шығарылған пациенттер контингенті туралы есеп" нысанына қосымшада келтірілген.</w:t>
      </w:r>
    </w:p>
    <w:bookmarkEnd w:id="216"/>
    <w:bookmarkStart w:name="z238" w:id="217"/>
    <w:p>
      <w:pPr>
        <w:spacing w:after="0"/>
        <w:ind w:left="0"/>
        <w:jc w:val="both"/>
      </w:pPr>
      <w:r>
        <w:rPr>
          <w:rFonts w:ascii="Times New Roman"/>
          <w:b w:val="false"/>
          <w:i w:val="false"/>
          <w:color w:val="000000"/>
          <w:sz w:val="28"/>
        </w:rPr>
        <w:t xml:space="preserve">
      Әскери бөлім (мекеме) _____________________________________________________ </w:t>
      </w:r>
    </w:p>
    <w:bookmarkEnd w:id="217"/>
    <w:bookmarkStart w:name="z239" w:id="218"/>
    <w:p>
      <w:pPr>
        <w:spacing w:after="0"/>
        <w:ind w:left="0"/>
        <w:jc w:val="both"/>
      </w:pPr>
      <w:r>
        <w:rPr>
          <w:rFonts w:ascii="Times New Roman"/>
          <w:b w:val="false"/>
          <w:i w:val="false"/>
          <w:color w:val="000000"/>
          <w:sz w:val="28"/>
        </w:rPr>
        <w:t xml:space="preserve">
      Мекенжайы _______________________________________________________________ </w:t>
      </w:r>
    </w:p>
    <w:bookmarkEnd w:id="218"/>
    <w:bookmarkStart w:name="z240" w:id="219"/>
    <w:p>
      <w:pPr>
        <w:spacing w:after="0"/>
        <w:ind w:left="0"/>
        <w:jc w:val="both"/>
      </w:pPr>
      <w:r>
        <w:rPr>
          <w:rFonts w:ascii="Times New Roman"/>
          <w:b w:val="false"/>
          <w:i w:val="false"/>
          <w:color w:val="000000"/>
          <w:sz w:val="28"/>
        </w:rPr>
        <w:t xml:space="preserve">
      Телефоны_________________________________________________________________ </w:t>
      </w:r>
    </w:p>
    <w:bookmarkEnd w:id="219"/>
    <w:bookmarkStart w:name="z241" w:id="220"/>
    <w:p>
      <w:pPr>
        <w:spacing w:after="0"/>
        <w:ind w:left="0"/>
        <w:jc w:val="both"/>
      </w:pPr>
      <w:r>
        <w:rPr>
          <w:rFonts w:ascii="Times New Roman"/>
          <w:b w:val="false"/>
          <w:i w:val="false"/>
          <w:color w:val="000000"/>
          <w:sz w:val="28"/>
        </w:rPr>
        <w:t xml:space="preserve">
      Электрондық пошта мекенжайы ______________________________________________ </w:t>
      </w:r>
    </w:p>
    <w:bookmarkEnd w:id="220"/>
    <w:bookmarkStart w:name="z242" w:id="221"/>
    <w:p>
      <w:pPr>
        <w:spacing w:after="0"/>
        <w:ind w:left="0"/>
        <w:jc w:val="both"/>
      </w:pPr>
      <w:r>
        <w:rPr>
          <w:rFonts w:ascii="Times New Roman"/>
          <w:b w:val="false"/>
          <w:i w:val="false"/>
          <w:color w:val="000000"/>
          <w:sz w:val="28"/>
        </w:rPr>
        <w:t xml:space="preserve">
      Орындаушы _______________________________________________________________ </w:t>
      </w:r>
    </w:p>
    <w:bookmarkEnd w:id="221"/>
    <w:bookmarkStart w:name="z243" w:id="222"/>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222"/>
    <w:bookmarkStart w:name="z244" w:id="223"/>
    <w:p>
      <w:pPr>
        <w:spacing w:after="0"/>
        <w:ind w:left="0"/>
        <w:jc w:val="both"/>
      </w:pPr>
      <w:r>
        <w:rPr>
          <w:rFonts w:ascii="Times New Roman"/>
          <w:b w:val="false"/>
          <w:i w:val="false"/>
          <w:color w:val="000000"/>
          <w:sz w:val="28"/>
        </w:rPr>
        <w:t xml:space="preserve">
      Бөлім (мекеме) командирі (бастығы) ___________________________________________ </w:t>
      </w:r>
    </w:p>
    <w:bookmarkEnd w:id="223"/>
    <w:bookmarkStart w:name="z245" w:id="224"/>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224"/>
    <w:bookmarkStart w:name="z246" w:id="225"/>
    <w:p>
      <w:pPr>
        <w:spacing w:after="0"/>
        <w:ind w:left="0"/>
        <w:jc w:val="both"/>
      </w:pPr>
      <w:r>
        <w:rPr>
          <w:rFonts w:ascii="Times New Roman"/>
          <w:b w:val="false"/>
          <w:i w:val="false"/>
          <w:color w:val="000000"/>
          <w:sz w:val="28"/>
        </w:rPr>
        <w:t>
      Мөр орны</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"Әскери-медициналық </w:t>
            </w:r>
            <w:r>
              <w:br/>
            </w:r>
            <w:r>
              <w:rPr>
                <w:rFonts w:ascii="Times New Roman"/>
                <w:b w:val="false"/>
                <w:i w:val="false"/>
                <w:color w:val="000000"/>
                <w:sz w:val="20"/>
              </w:rPr>
              <w:t xml:space="preserve">(медициналық) мекемелердің </w:t>
            </w:r>
            <w:r>
              <w:br/>
            </w:r>
            <w:r>
              <w:rPr>
                <w:rFonts w:ascii="Times New Roman"/>
                <w:b w:val="false"/>
                <w:i w:val="false"/>
                <w:color w:val="000000"/>
                <w:sz w:val="20"/>
              </w:rPr>
              <w:t xml:space="preserve">(ұйымдардың) орын қорын </w:t>
            </w:r>
            <w:r>
              <w:br/>
            </w:r>
            <w:r>
              <w:rPr>
                <w:rFonts w:ascii="Times New Roman"/>
                <w:b w:val="false"/>
                <w:i w:val="false"/>
                <w:color w:val="000000"/>
                <w:sz w:val="20"/>
              </w:rPr>
              <w:t xml:space="preserve">пайдалану және стационардан </w:t>
            </w:r>
            <w:r>
              <w:br/>
            </w:r>
            <w:r>
              <w:rPr>
                <w:rFonts w:ascii="Times New Roman"/>
                <w:b w:val="false"/>
                <w:i w:val="false"/>
                <w:color w:val="000000"/>
                <w:sz w:val="20"/>
              </w:rPr>
              <w:t xml:space="preserve">шығарылған пациенттер </w:t>
            </w:r>
            <w:r>
              <w:br/>
            </w:r>
            <w:r>
              <w:rPr>
                <w:rFonts w:ascii="Times New Roman"/>
                <w:b w:val="false"/>
                <w:i w:val="false"/>
                <w:color w:val="000000"/>
                <w:sz w:val="20"/>
              </w:rPr>
              <w:t xml:space="preserve">контингенті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248" w:id="226"/>
    <w:p>
      <w:pPr>
        <w:spacing w:after="0"/>
        <w:ind w:left="0"/>
        <w:jc w:val="left"/>
      </w:pPr>
      <w:r>
        <w:rPr>
          <w:rFonts w:ascii="Times New Roman"/>
          <w:b/>
          <w:i w:val="false"/>
          <w:color w:val="000000"/>
        </w:rPr>
        <w:t xml:space="preserve">  "Әскери-медициналық (медициналық) мекемелердің (ұйымдардың) орын қорын пайдалану және стационардан шығарылған пациенттер контингенті туралы есеп" (3/мед нысаны) әкімшілік деректерін толтыру бойынша түсіндірме </w:t>
      </w:r>
    </w:p>
    <w:bookmarkEnd w:id="226"/>
    <w:bookmarkStart w:name="z249" w:id="227"/>
    <w:p>
      <w:pPr>
        <w:spacing w:after="0"/>
        <w:ind w:left="0"/>
        <w:jc w:val="both"/>
      </w:pPr>
      <w:r>
        <w:rPr>
          <w:rFonts w:ascii="Times New Roman"/>
          <w:b w:val="false"/>
          <w:i w:val="false"/>
          <w:color w:val="000000"/>
          <w:sz w:val="28"/>
        </w:rPr>
        <w:t>
      1. "Орын қорын пайдалану" деген 1-кестеде әскери-медициналық (медициналық) мекеменің (ұйымның) орын қоры туралы мәліметтер қамтылған.</w:t>
      </w:r>
    </w:p>
    <w:bookmarkEnd w:id="227"/>
    <w:bookmarkStart w:name="z250" w:id="228"/>
    <w:p>
      <w:pPr>
        <w:spacing w:after="0"/>
        <w:ind w:left="0"/>
        <w:jc w:val="both"/>
      </w:pPr>
      <w:r>
        <w:rPr>
          <w:rFonts w:ascii="Times New Roman"/>
          <w:b w:val="false"/>
          <w:i w:val="false"/>
          <w:color w:val="000000"/>
          <w:sz w:val="28"/>
        </w:rPr>
        <w:t>
      Кесте жолдары әскери-медициналық (медициналық) мекеменің (ұйымның) штатына сәйкес толтырылады.</w:t>
      </w:r>
    </w:p>
    <w:bookmarkEnd w:id="228"/>
    <w:bookmarkStart w:name="z251" w:id="229"/>
    <w:p>
      <w:pPr>
        <w:spacing w:after="0"/>
        <w:ind w:left="0"/>
        <w:jc w:val="both"/>
      </w:pPr>
      <w:r>
        <w:rPr>
          <w:rFonts w:ascii="Times New Roman"/>
          <w:b w:val="false"/>
          <w:i w:val="false"/>
          <w:color w:val="000000"/>
          <w:sz w:val="28"/>
        </w:rPr>
        <w:t>
      А бағанында жолдардың реттік нөмірі көрсетіледі.</w:t>
      </w:r>
    </w:p>
    <w:bookmarkEnd w:id="229"/>
    <w:bookmarkStart w:name="z252" w:id="230"/>
    <w:p>
      <w:pPr>
        <w:spacing w:after="0"/>
        <w:ind w:left="0"/>
        <w:jc w:val="both"/>
      </w:pPr>
      <w:r>
        <w:rPr>
          <w:rFonts w:ascii="Times New Roman"/>
          <w:b w:val="false"/>
          <w:i w:val="false"/>
          <w:color w:val="000000"/>
          <w:sz w:val="28"/>
        </w:rPr>
        <w:t>
      Б бағанында орындар бейіні көрсетіледі.</w:t>
      </w:r>
    </w:p>
    <w:bookmarkEnd w:id="230"/>
    <w:bookmarkStart w:name="z253" w:id="231"/>
    <w:p>
      <w:pPr>
        <w:spacing w:after="0"/>
        <w:ind w:left="0"/>
        <w:jc w:val="both"/>
      </w:pPr>
      <w:r>
        <w:rPr>
          <w:rFonts w:ascii="Times New Roman"/>
          <w:b w:val="false"/>
          <w:i w:val="false"/>
          <w:color w:val="000000"/>
          <w:sz w:val="28"/>
        </w:rPr>
        <w:t>
      1-бағанда штаттық орын саны көрсетіледі.</w:t>
      </w:r>
    </w:p>
    <w:bookmarkEnd w:id="231"/>
    <w:bookmarkStart w:name="z254" w:id="232"/>
    <w:p>
      <w:pPr>
        <w:spacing w:after="0"/>
        <w:ind w:left="0"/>
        <w:jc w:val="both"/>
      </w:pPr>
      <w:r>
        <w:rPr>
          <w:rFonts w:ascii="Times New Roman"/>
          <w:b w:val="false"/>
          <w:i w:val="false"/>
          <w:color w:val="000000"/>
          <w:sz w:val="28"/>
        </w:rPr>
        <w:t xml:space="preserve">
      2-бағанда есепті жылдың соңында өрістетілген орын саны көрсетіледі. </w:t>
      </w:r>
    </w:p>
    <w:bookmarkEnd w:id="232"/>
    <w:bookmarkStart w:name="z255" w:id="233"/>
    <w:p>
      <w:pPr>
        <w:spacing w:after="0"/>
        <w:ind w:left="0"/>
        <w:jc w:val="both"/>
      </w:pPr>
      <w:r>
        <w:rPr>
          <w:rFonts w:ascii="Times New Roman"/>
          <w:b w:val="false"/>
          <w:i w:val="false"/>
          <w:color w:val="000000"/>
          <w:sz w:val="28"/>
        </w:rPr>
        <w:t>
      3-бағанда есепті жылда келіп түскен пациенттер саны көрсетіледі.</w:t>
      </w:r>
    </w:p>
    <w:bookmarkEnd w:id="233"/>
    <w:bookmarkStart w:name="z256" w:id="234"/>
    <w:p>
      <w:pPr>
        <w:spacing w:after="0"/>
        <w:ind w:left="0"/>
        <w:jc w:val="both"/>
      </w:pPr>
      <w:r>
        <w:rPr>
          <w:rFonts w:ascii="Times New Roman"/>
          <w:b w:val="false"/>
          <w:i w:val="false"/>
          <w:color w:val="000000"/>
          <w:sz w:val="28"/>
        </w:rPr>
        <w:t>
      4-бағанда шығарылған пациенттер саны көрсетіледі.</w:t>
      </w:r>
    </w:p>
    <w:bookmarkEnd w:id="234"/>
    <w:bookmarkStart w:name="z257" w:id="235"/>
    <w:p>
      <w:pPr>
        <w:spacing w:after="0"/>
        <w:ind w:left="0"/>
        <w:jc w:val="both"/>
      </w:pPr>
      <w:r>
        <w:rPr>
          <w:rFonts w:ascii="Times New Roman"/>
          <w:b w:val="false"/>
          <w:i w:val="false"/>
          <w:color w:val="000000"/>
          <w:sz w:val="28"/>
        </w:rPr>
        <w:t>
      5-бағанда стационарда қайтыс болған пациенттер саны көрсетіледі.</w:t>
      </w:r>
    </w:p>
    <w:bookmarkEnd w:id="235"/>
    <w:bookmarkStart w:name="z258" w:id="236"/>
    <w:p>
      <w:pPr>
        <w:spacing w:after="0"/>
        <w:ind w:left="0"/>
        <w:jc w:val="both"/>
      </w:pPr>
      <w:r>
        <w:rPr>
          <w:rFonts w:ascii="Times New Roman"/>
          <w:b w:val="false"/>
          <w:i w:val="false"/>
          <w:color w:val="000000"/>
          <w:sz w:val="28"/>
        </w:rPr>
        <w:t>
      6-бағанда шығарылған пациенттер ішінен басқа емдеу мекемелеріне ауыстырылған пациенттер саны.</w:t>
      </w:r>
    </w:p>
    <w:bookmarkEnd w:id="236"/>
    <w:bookmarkStart w:name="z259" w:id="237"/>
    <w:p>
      <w:pPr>
        <w:spacing w:after="0"/>
        <w:ind w:left="0"/>
        <w:jc w:val="both"/>
      </w:pPr>
      <w:r>
        <w:rPr>
          <w:rFonts w:ascii="Times New Roman"/>
          <w:b w:val="false"/>
          <w:i w:val="false"/>
          <w:color w:val="000000"/>
          <w:sz w:val="28"/>
        </w:rPr>
        <w:t>
      7-бағанда шығарылған пациенттер жатқан күндер саны көрсетіледі.</w:t>
      </w:r>
    </w:p>
    <w:bookmarkEnd w:id="237"/>
    <w:bookmarkStart w:name="z260" w:id="238"/>
    <w:p>
      <w:pPr>
        <w:spacing w:after="0"/>
        <w:ind w:left="0"/>
        <w:jc w:val="both"/>
      </w:pPr>
      <w:r>
        <w:rPr>
          <w:rFonts w:ascii="Times New Roman"/>
          <w:b w:val="false"/>
          <w:i w:val="false"/>
          <w:color w:val="000000"/>
          <w:sz w:val="28"/>
        </w:rPr>
        <w:t>
      2. "Стационардан шығарылған пациенттер құрамы" деген 2-кестеде негізгі ауру топтары және жеке аурулар бойынша стационардан шығарылған пациенттер туралы мәліметтер қамтылған.</w:t>
      </w:r>
    </w:p>
    <w:bookmarkEnd w:id="238"/>
    <w:bookmarkStart w:name="z261" w:id="239"/>
    <w:p>
      <w:pPr>
        <w:spacing w:after="0"/>
        <w:ind w:left="0"/>
        <w:jc w:val="both"/>
      </w:pPr>
      <w:r>
        <w:rPr>
          <w:rFonts w:ascii="Times New Roman"/>
          <w:b w:val="false"/>
          <w:i w:val="false"/>
          <w:color w:val="000000"/>
          <w:sz w:val="28"/>
        </w:rPr>
        <w:t>
      А бағанында жолдардың реттік нөмірі көрсетіледі.</w:t>
      </w:r>
    </w:p>
    <w:bookmarkEnd w:id="239"/>
    <w:bookmarkStart w:name="z262" w:id="240"/>
    <w:p>
      <w:pPr>
        <w:spacing w:after="0"/>
        <w:ind w:left="0"/>
        <w:jc w:val="both"/>
      </w:pPr>
      <w:r>
        <w:rPr>
          <w:rFonts w:ascii="Times New Roman"/>
          <w:b w:val="false"/>
          <w:i w:val="false"/>
          <w:color w:val="000000"/>
          <w:sz w:val="28"/>
        </w:rPr>
        <w:t>
      Б бағанында А00-U85 Х қайта қараудың аурулардың халықаралық жіктемесі (бұдан әрі – АХЖ) негізгі аурулар топтары және жеке аурулар атауы көрсетіледі.</w:t>
      </w:r>
    </w:p>
    <w:bookmarkEnd w:id="240"/>
    <w:bookmarkStart w:name="z263" w:id="241"/>
    <w:p>
      <w:pPr>
        <w:spacing w:after="0"/>
        <w:ind w:left="0"/>
        <w:jc w:val="both"/>
      </w:pPr>
      <w:r>
        <w:rPr>
          <w:rFonts w:ascii="Times New Roman"/>
          <w:b w:val="false"/>
          <w:i w:val="false"/>
          <w:color w:val="000000"/>
          <w:sz w:val="28"/>
        </w:rPr>
        <w:t>
      Тиісті аурулардың негізгі топтары "0"- 2.0,3.0,…22.0-ге аяқталатын жиынтық жолдарына енгізіледі және 1.0-жолда жиынтықталады.</w:t>
      </w:r>
    </w:p>
    <w:bookmarkEnd w:id="241"/>
    <w:bookmarkStart w:name="z264" w:id="242"/>
    <w:p>
      <w:pPr>
        <w:spacing w:after="0"/>
        <w:ind w:left="0"/>
        <w:jc w:val="both"/>
      </w:pPr>
      <w:r>
        <w:rPr>
          <w:rFonts w:ascii="Times New Roman"/>
          <w:b w:val="false"/>
          <w:i w:val="false"/>
          <w:color w:val="000000"/>
          <w:sz w:val="28"/>
        </w:rPr>
        <w:t>
      22.1 және 22.2-жолдарға тиісті негізгі ауру топтарынан бөлінген жеке аурулар туралы мәліметтер енгізіледі.</w:t>
      </w:r>
    </w:p>
    <w:bookmarkEnd w:id="242"/>
    <w:bookmarkStart w:name="z265" w:id="243"/>
    <w:p>
      <w:pPr>
        <w:spacing w:after="0"/>
        <w:ind w:left="0"/>
        <w:jc w:val="both"/>
      </w:pPr>
      <w:r>
        <w:rPr>
          <w:rFonts w:ascii="Times New Roman"/>
          <w:b w:val="false"/>
          <w:i w:val="false"/>
          <w:color w:val="000000"/>
          <w:sz w:val="28"/>
        </w:rPr>
        <w:t>
      В бағанында АХЖ-ға сәйкес ауру топтары және жеке аурулар кодтары көрсетіледі.</w:t>
      </w:r>
    </w:p>
    <w:bookmarkEnd w:id="243"/>
    <w:bookmarkStart w:name="z266" w:id="244"/>
    <w:p>
      <w:pPr>
        <w:spacing w:after="0"/>
        <w:ind w:left="0"/>
        <w:jc w:val="both"/>
      </w:pPr>
      <w:r>
        <w:rPr>
          <w:rFonts w:ascii="Times New Roman"/>
          <w:b w:val="false"/>
          <w:i w:val="false"/>
          <w:color w:val="000000"/>
          <w:sz w:val="28"/>
        </w:rPr>
        <w:t>
      1, 3, 5, 7, 9, 11, 13-бағандарда тиісті контингенттің шығарылған пациенттерінің саны көрсетіледі.</w:t>
      </w:r>
    </w:p>
    <w:bookmarkEnd w:id="244"/>
    <w:bookmarkStart w:name="z267" w:id="245"/>
    <w:p>
      <w:pPr>
        <w:spacing w:after="0"/>
        <w:ind w:left="0"/>
        <w:jc w:val="both"/>
      </w:pPr>
      <w:r>
        <w:rPr>
          <w:rFonts w:ascii="Times New Roman"/>
          <w:b w:val="false"/>
          <w:i w:val="false"/>
          <w:color w:val="000000"/>
          <w:sz w:val="28"/>
        </w:rPr>
        <w:t>
      2, 4, 6, 8, 10, 12, 14-бағандарда тиісті контингенттің қайтыс болған пациенттерінің саны көрсетіледі.</w:t>
      </w:r>
    </w:p>
    <w:bookmarkEnd w:id="245"/>
    <w:bookmarkStart w:name="z268" w:id="246"/>
    <w:p>
      <w:pPr>
        <w:spacing w:after="0"/>
        <w:ind w:left="0"/>
        <w:jc w:val="both"/>
      </w:pPr>
      <w:r>
        <w:rPr>
          <w:rFonts w:ascii="Times New Roman"/>
          <w:b w:val="false"/>
          <w:i w:val="false"/>
          <w:color w:val="000000"/>
          <w:sz w:val="28"/>
        </w:rPr>
        <w:t>
      3. "Хирургиялық жұмыс" деген 3-кестеде стационардың хирургиялық жұмысы туралы мәліметтер қамтылған. Кестені толтыру кезінде мыналарды басшылыққа алу қажет: егер сол бір науқасқа бірнеше операция жасалса, онда бір уақытта немесе әртүрлі мерзімде операция жасалғанына қарамастан, оған қанша операция жасалса, сонша рет көрсетіледі.</w:t>
      </w:r>
    </w:p>
    <w:bookmarkEnd w:id="246"/>
    <w:bookmarkStart w:name="z269" w:id="247"/>
    <w:p>
      <w:pPr>
        <w:spacing w:after="0"/>
        <w:ind w:left="0"/>
        <w:jc w:val="both"/>
      </w:pPr>
      <w:r>
        <w:rPr>
          <w:rFonts w:ascii="Times New Roman"/>
          <w:b w:val="false"/>
          <w:i w:val="false"/>
          <w:color w:val="000000"/>
          <w:sz w:val="28"/>
        </w:rPr>
        <w:t>
      А бағанында жолдардың реттік нөмірі көрсетіледі.</w:t>
      </w:r>
    </w:p>
    <w:bookmarkEnd w:id="247"/>
    <w:bookmarkStart w:name="z270" w:id="248"/>
    <w:p>
      <w:pPr>
        <w:spacing w:after="0"/>
        <w:ind w:left="0"/>
        <w:jc w:val="both"/>
      </w:pPr>
      <w:r>
        <w:rPr>
          <w:rFonts w:ascii="Times New Roman"/>
          <w:b w:val="false"/>
          <w:i w:val="false"/>
          <w:color w:val="000000"/>
          <w:sz w:val="28"/>
        </w:rPr>
        <w:t>
      Б бағанында операциялар атауы көрсетіледі.</w:t>
      </w:r>
    </w:p>
    <w:bookmarkEnd w:id="248"/>
    <w:bookmarkStart w:name="z271" w:id="249"/>
    <w:p>
      <w:pPr>
        <w:spacing w:after="0"/>
        <w:ind w:left="0"/>
        <w:jc w:val="both"/>
      </w:pPr>
      <w:r>
        <w:rPr>
          <w:rFonts w:ascii="Times New Roman"/>
          <w:b w:val="false"/>
          <w:i w:val="false"/>
          <w:color w:val="000000"/>
          <w:sz w:val="28"/>
        </w:rPr>
        <w:t>
      1-бағанда стационарда жасалған операциялар саны көрсетіледі.</w:t>
      </w:r>
    </w:p>
    <w:bookmarkEnd w:id="249"/>
    <w:bookmarkStart w:name="z272" w:id="250"/>
    <w:p>
      <w:pPr>
        <w:spacing w:after="0"/>
        <w:ind w:left="0"/>
        <w:jc w:val="both"/>
      </w:pPr>
      <w:r>
        <w:rPr>
          <w:rFonts w:ascii="Times New Roman"/>
          <w:b w:val="false"/>
          <w:i w:val="false"/>
          <w:color w:val="000000"/>
          <w:sz w:val="28"/>
        </w:rPr>
        <w:t>
      2-бағанда операциядан кейінгі асқыну саны көрсетіледі.</w:t>
      </w:r>
    </w:p>
    <w:bookmarkEnd w:id="250"/>
    <w:bookmarkStart w:name="z273" w:id="251"/>
    <w:p>
      <w:pPr>
        <w:spacing w:after="0"/>
        <w:ind w:left="0"/>
        <w:jc w:val="both"/>
      </w:pPr>
      <w:r>
        <w:rPr>
          <w:rFonts w:ascii="Times New Roman"/>
          <w:b w:val="false"/>
          <w:i w:val="false"/>
          <w:color w:val="000000"/>
          <w:sz w:val="28"/>
        </w:rPr>
        <w:t xml:space="preserve">
      3-бағанда қайтыс болу себебіне қарамастан, қайтыс болған операция жасалғандар саны көрсетіледі: оның себебінен операция жасалған ауру, операциядан кейінгі асқыну және басқа да аурулар. Бірнеше операция жасалған науқас қайтыс болған жағдайда қайтыс болған ретінде бір операция бойынша (анағұрлым елеулі және радикалды) көрсету қажет. </w:t>
      </w:r>
    </w:p>
    <w:bookmarkEnd w:id="251"/>
    <w:bookmarkStart w:name="z274" w:id="252"/>
    <w:p>
      <w:pPr>
        <w:spacing w:after="0"/>
        <w:ind w:left="0"/>
        <w:jc w:val="both"/>
      </w:pPr>
      <w:r>
        <w:rPr>
          <w:rFonts w:ascii="Times New Roman"/>
          <w:b w:val="false"/>
          <w:i w:val="false"/>
          <w:color w:val="000000"/>
          <w:sz w:val="28"/>
        </w:rPr>
        <w:t>
      4. Арифметикалық-логикалық бақылау:</w:t>
      </w:r>
    </w:p>
    <w:bookmarkEnd w:id="252"/>
    <w:bookmarkStart w:name="z275" w:id="253"/>
    <w:p>
      <w:pPr>
        <w:spacing w:after="0"/>
        <w:ind w:left="0"/>
        <w:jc w:val="both"/>
      </w:pPr>
      <w:r>
        <w:rPr>
          <w:rFonts w:ascii="Times New Roman"/>
          <w:b w:val="false"/>
          <w:i w:val="false"/>
          <w:color w:val="000000"/>
          <w:sz w:val="28"/>
        </w:rPr>
        <w:t>
      1-кестенің 4-бағанының 22-жолы 2-кестенің 1.0-жолы 1, 3, 5, 7, 9, 11, 13-бағандарының жиынтығына теңестіріледі.</w:t>
      </w:r>
    </w:p>
    <w:bookmarkEnd w:id="253"/>
    <w:bookmarkStart w:name="z276" w:id="254"/>
    <w:p>
      <w:pPr>
        <w:spacing w:after="0"/>
        <w:ind w:left="0"/>
        <w:jc w:val="both"/>
      </w:pPr>
      <w:r>
        <w:rPr>
          <w:rFonts w:ascii="Times New Roman"/>
          <w:b w:val="false"/>
          <w:i w:val="false"/>
          <w:color w:val="000000"/>
          <w:sz w:val="28"/>
        </w:rPr>
        <w:t>
      1-кестенің 5-бағанының 22-жолы 2-кестенің 1.0-жолы 2, 4, 6, 8, 10, 12, 14-бағандарының жиынтығына теңестіріледі.</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2020 жылғы "__"____________</w:t>
            </w:r>
            <w:r>
              <w:br/>
            </w:r>
            <w:r>
              <w:rPr>
                <w:rFonts w:ascii="Times New Roman"/>
                <w:b w:val="false"/>
                <w:i w:val="false"/>
                <w:color w:val="000000"/>
                <w:sz w:val="20"/>
              </w:rPr>
              <w:t>№_________бұйрығына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w:t>
            </w:r>
            <w:r>
              <w:br/>
            </w:r>
            <w:r>
              <w:rPr>
                <w:rFonts w:ascii="Times New Roman"/>
                <w:b w:val="false"/>
                <w:i w:val="false"/>
                <w:color w:val="000000"/>
                <w:sz w:val="20"/>
              </w:rPr>
              <w:t>нысан</w:t>
            </w:r>
          </w:p>
        </w:tc>
      </w:tr>
    </w:tbl>
    <w:bookmarkStart w:name="z279" w:id="255"/>
    <w:p>
      <w:pPr>
        <w:spacing w:after="0"/>
        <w:ind w:left="0"/>
        <w:jc w:val="both"/>
      </w:pPr>
      <w:r>
        <w:rPr>
          <w:rFonts w:ascii="Times New Roman"/>
          <w:b w:val="false"/>
          <w:i w:val="false"/>
          <w:color w:val="000000"/>
          <w:sz w:val="28"/>
        </w:rPr>
        <w:t xml:space="preserve">
      Қазақстан Республикасы Қарулы Күштерінің Бас әскери-медициналық басқармасына ұсынылады. </w:t>
      </w:r>
    </w:p>
    <w:bookmarkEnd w:id="255"/>
    <w:bookmarkStart w:name="z280" w:id="256"/>
    <w:p>
      <w:pPr>
        <w:spacing w:after="0"/>
        <w:ind w:left="0"/>
        <w:jc w:val="both"/>
      </w:pPr>
      <w:r>
        <w:rPr>
          <w:rFonts w:ascii="Times New Roman"/>
          <w:b w:val="false"/>
          <w:i w:val="false"/>
          <w:color w:val="000000"/>
          <w:sz w:val="28"/>
        </w:rPr>
        <w:t xml:space="preserve">
      Әкімшілік деректер нысаны www.mod.gov. kz интернет-ресурсына орналастырылған. </w:t>
      </w:r>
    </w:p>
    <w:bookmarkEnd w:id="256"/>
    <w:bookmarkStart w:name="z281" w:id="257"/>
    <w:p>
      <w:pPr>
        <w:spacing w:after="0"/>
        <w:ind w:left="0"/>
        <w:jc w:val="left"/>
      </w:pPr>
      <w:r>
        <w:rPr>
          <w:rFonts w:ascii="Times New Roman"/>
          <w:b/>
          <w:i w:val="false"/>
          <w:color w:val="000000"/>
        </w:rPr>
        <w:t xml:space="preserve"> Стационарлық көмек көрсететін әскери-медициналық (медициналық) мекеме (ұйым) қызметінің қорытындылары туралы есеп</w:t>
      </w:r>
    </w:p>
    <w:bookmarkEnd w:id="257"/>
    <w:bookmarkStart w:name="z282" w:id="258"/>
    <w:p>
      <w:pPr>
        <w:spacing w:after="0"/>
        <w:ind w:left="0"/>
        <w:jc w:val="both"/>
      </w:pPr>
      <w:r>
        <w:rPr>
          <w:rFonts w:ascii="Times New Roman"/>
          <w:b w:val="false"/>
          <w:i w:val="false"/>
          <w:color w:val="000000"/>
          <w:sz w:val="28"/>
        </w:rPr>
        <w:t>
      Әкімшілік мәліметтер нысанының индексі: 4/мед</w:t>
      </w:r>
    </w:p>
    <w:bookmarkEnd w:id="258"/>
    <w:bookmarkStart w:name="z283" w:id="259"/>
    <w:p>
      <w:pPr>
        <w:spacing w:after="0"/>
        <w:ind w:left="0"/>
        <w:jc w:val="both"/>
      </w:pPr>
      <w:r>
        <w:rPr>
          <w:rFonts w:ascii="Times New Roman"/>
          <w:b w:val="false"/>
          <w:i w:val="false"/>
          <w:color w:val="000000"/>
          <w:sz w:val="28"/>
        </w:rPr>
        <w:t>
      Кезеңділігі: жылдық</w:t>
      </w:r>
    </w:p>
    <w:bookmarkEnd w:id="259"/>
    <w:bookmarkStart w:name="z284" w:id="260"/>
    <w:p>
      <w:pPr>
        <w:spacing w:after="0"/>
        <w:ind w:left="0"/>
        <w:jc w:val="both"/>
      </w:pPr>
      <w:r>
        <w:rPr>
          <w:rFonts w:ascii="Times New Roman"/>
          <w:b w:val="false"/>
          <w:i w:val="false"/>
          <w:color w:val="000000"/>
          <w:sz w:val="28"/>
        </w:rPr>
        <w:t>
      Есепті кезең: 20______жыл</w:t>
      </w:r>
    </w:p>
    <w:bookmarkEnd w:id="260"/>
    <w:bookmarkStart w:name="z285" w:id="261"/>
    <w:p>
      <w:pPr>
        <w:spacing w:after="0"/>
        <w:ind w:left="0"/>
        <w:jc w:val="both"/>
      </w:pPr>
      <w:r>
        <w:rPr>
          <w:rFonts w:ascii="Times New Roman"/>
          <w:b w:val="false"/>
          <w:i w:val="false"/>
          <w:color w:val="000000"/>
          <w:sz w:val="28"/>
        </w:rPr>
        <w:t>
      Ақпарат ұсынатын адамдар тобы: әскери-медициналық (медициналық) мекемелер (ұйымдар).</w:t>
      </w:r>
    </w:p>
    <w:bookmarkEnd w:id="261"/>
    <w:bookmarkStart w:name="z286" w:id="262"/>
    <w:p>
      <w:pPr>
        <w:spacing w:after="0"/>
        <w:ind w:left="0"/>
        <w:jc w:val="both"/>
      </w:pPr>
      <w:r>
        <w:rPr>
          <w:rFonts w:ascii="Times New Roman"/>
          <w:b w:val="false"/>
          <w:i w:val="false"/>
          <w:color w:val="000000"/>
          <w:sz w:val="28"/>
        </w:rPr>
        <w:t>
      Әкімшілік деректерді ұсыну мерзімі: 10 қаңтар.</w:t>
      </w:r>
    </w:p>
    <w:bookmarkEnd w:id="262"/>
    <w:bookmarkStart w:name="z287" w:id="263"/>
    <w:p>
      <w:pPr>
        <w:spacing w:after="0"/>
        <w:ind w:left="0"/>
        <w:jc w:val="left"/>
      </w:pPr>
      <w:r>
        <w:rPr>
          <w:rFonts w:ascii="Times New Roman"/>
          <w:b/>
          <w:i w:val="false"/>
          <w:color w:val="000000"/>
        </w:rPr>
        <w:t xml:space="preserve"> 1-кесте. Қолданыстағы заңнамаға сәйкес жауапкершілік аймағында медициналық қамтамасыз етілуге құқығы бар контингент саны </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5482"/>
        <w:gridCol w:w="3413"/>
      </w:tblGrid>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Контингенттер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контингент саны, адам</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офицерлер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8" w:id="264"/>
    <w:p>
      <w:pPr>
        <w:spacing w:after="0"/>
        <w:ind w:left="0"/>
        <w:jc w:val="left"/>
      </w:pPr>
      <w:r>
        <w:rPr>
          <w:rFonts w:ascii="Times New Roman"/>
          <w:b/>
          <w:i w:val="false"/>
          <w:color w:val="000000"/>
        </w:rPr>
        <w:t xml:space="preserve"> 2-кесте. Орын қорын пайдалану</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563"/>
        <w:gridCol w:w="681"/>
        <w:gridCol w:w="681"/>
        <w:gridCol w:w="1250"/>
        <w:gridCol w:w="2825"/>
        <w:gridCol w:w="681"/>
        <w:gridCol w:w="871"/>
        <w:gridCol w:w="1629"/>
        <w:gridCol w:w="1062"/>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бейіні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бірлік</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келіп түскен пациенттер, адам</w:t>
            </w:r>
          </w:p>
        </w:tc>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түскендер ішінен әскери-дәрігерплік (әскери-ұшқыш) комиссияға келгендер, адам</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Шығырылғаны, адам</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 адам</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 ішінен басқа емдеу мекемелеріне ауыстырылғаны, адам</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Шығарылғандардың жатқан күндері,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өрістетілген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(психоневрологиялық)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Әскери-ұшқыш сараптамасы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Ірінді хирургиялық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 хирургиясы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хирургиясы (стоматологиялық)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(түсік жасайтын орыннан басқа)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Реанимациялық</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9" w:id="265"/>
    <w:p>
      <w:pPr>
        <w:spacing w:after="0"/>
        <w:ind w:left="0"/>
        <w:jc w:val="left"/>
      </w:pPr>
      <w:r>
        <w:rPr>
          <w:rFonts w:ascii="Times New Roman"/>
          <w:b/>
          <w:i w:val="false"/>
          <w:color w:val="000000"/>
        </w:rPr>
        <w:t xml:space="preserve"> 3-кесте. Контингенттердің стационардағы қозғалысы</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974"/>
        <w:gridCol w:w="2222"/>
        <w:gridCol w:w="297"/>
        <w:gridCol w:w="1043"/>
        <w:gridCol w:w="670"/>
        <w:gridCol w:w="856"/>
        <w:gridCol w:w="1602"/>
        <w:gridCol w:w="2410"/>
      </w:tblGrid>
      <w:tr>
        <w:trPr>
          <w:trHeight w:val="30"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Контингенттер</w:t>
            </w:r>
          </w:p>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1-і күні болған пациенттер,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пациенттер, адам</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Шығарылғаны, адам</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 адам</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 ішінен басқа емдеу мекемелеріне ауыстырылғаны, адам</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айдың 1-і күніне қалғаны,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шұғыл көрсеткіштер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офицерлер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министрліктер мен ведомстволардың әскери қызметшілері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0" w:id="266"/>
    <w:p>
      <w:pPr>
        <w:spacing w:after="0"/>
        <w:ind w:left="0"/>
        <w:jc w:val="left"/>
      </w:pPr>
      <w:r>
        <w:rPr>
          <w:rFonts w:ascii="Times New Roman"/>
          <w:b/>
          <w:i w:val="false"/>
          <w:color w:val="000000"/>
        </w:rPr>
        <w:t xml:space="preserve"> 4-кесте. Жасалған процедуралар, зерттеулер саны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2"/>
        <w:gridCol w:w="4257"/>
        <w:gridCol w:w="1493"/>
        <w:gridCol w:w="1494"/>
        <w:gridCol w:w="1494"/>
      </w:tblGrid>
      <w:tr>
        <w:trPr>
          <w:trHeight w:val="30" w:hRule="atLeast"/>
        </w:trPr>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4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процедуралар, зерттеулер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процедуралар, зерттеулер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пациенттерге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пациенттерге</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процедуралар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массаж</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(емдеуді аяқтаған пациенттер саны)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зерттеулер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сәулелендіру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рентгенограммалар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флюорограммалар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мамограммалар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зерттеулер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резонансты томография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зерттеулер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электрокардиография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холтерлік мониторингтеу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велоэргометрия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пневмотахометрия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жалпы клиникалық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коагулогиялық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копрологиялық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Гирпербариялық оксигенация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 w:id="267"/>
    <w:p>
      <w:pPr>
        <w:spacing w:after="0"/>
        <w:ind w:left="0"/>
        <w:jc w:val="left"/>
      </w:pPr>
      <w:r>
        <w:rPr>
          <w:rFonts w:ascii="Times New Roman"/>
          <w:b/>
          <w:i w:val="false"/>
          <w:color w:val="000000"/>
        </w:rPr>
        <w:t xml:space="preserve"> 5-кесте. Қан, қан компоненттерін және алмастырушы сұйықтықтарды кұю</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2"/>
        <w:gridCol w:w="5535"/>
        <w:gridCol w:w="1971"/>
        <w:gridCol w:w="1972"/>
      </w:tblGrid>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компоненттерін және алмастырушы сұйықтықтарды кұю</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мөлшері, бірлік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доза, литрде</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компоненттерін және алмастырушы сұйықтықтарды кұю</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донорлық консервациялық қан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бар компоненттер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барлық түрлері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концентраты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ерітіндіге есептегендегі альбумин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алмастырушы сұйықтықтар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гемодинамикалық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дезинтоксикациялық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парентералды қоректендіру үшін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2" w:id="268"/>
    <w:p>
      <w:pPr>
        <w:spacing w:after="0"/>
        <w:ind w:left="0"/>
        <w:jc w:val="left"/>
      </w:pPr>
      <w:r>
        <w:rPr>
          <w:rFonts w:ascii="Times New Roman"/>
          <w:b/>
          <w:i w:val="false"/>
          <w:color w:val="000000"/>
        </w:rPr>
        <w:t xml:space="preserve"> 6-кесте. Жылжымалы рентгенологиялық кабинет жұмысы</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2787"/>
        <w:gridCol w:w="1735"/>
        <w:gridCol w:w="1735"/>
        <w:gridCol w:w="1472"/>
        <w:gridCol w:w="946"/>
        <w:gridCol w:w="947"/>
        <w:gridCol w:w="947"/>
      </w:tblGrid>
      <w:tr>
        <w:trPr>
          <w:trHeight w:val="30" w:hRule="atLeast"/>
        </w:trPr>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зерттеуге жататындар саны, адам</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зерттеуден өткендер саны, адам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Рентгенмен расталғандар саны, адам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анықталды (расталды),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офицерлер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 w:id="269"/>
    <w:p>
      <w:pPr>
        <w:spacing w:after="0"/>
        <w:ind w:left="0"/>
        <w:jc w:val="left"/>
      </w:pPr>
      <w:r>
        <w:rPr>
          <w:rFonts w:ascii="Times New Roman"/>
          <w:b/>
          <w:i w:val="false"/>
          <w:color w:val="000000"/>
        </w:rPr>
        <w:t xml:space="preserve"> 7-кесте. Жылжымалы стоматологиялық кабинет жұмысы</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6"/>
        <w:gridCol w:w="3166"/>
        <w:gridCol w:w="1074"/>
        <w:gridCol w:w="1672"/>
        <w:gridCol w:w="2271"/>
        <w:gridCol w:w="1075"/>
        <w:gridCol w:w="1076"/>
      </w:tblGrid>
      <w:tr>
        <w:trPr>
          <w:trHeight w:val="30" w:hRule="atLeast"/>
        </w:trPr>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Қарап-тексерілгені, адам</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санация қажет еткендер қатарынан жасалғаны, адам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санацияны қажет ететіндер</w:t>
            </w: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жасауға мұқтаждар</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жасалғаны</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офицерлер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4" w:id="270"/>
    <w:p>
      <w:pPr>
        <w:spacing w:after="0"/>
        <w:ind w:left="0"/>
        <w:jc w:val="left"/>
      </w:pPr>
      <w:r>
        <w:rPr>
          <w:rFonts w:ascii="Times New Roman"/>
          <w:b/>
          <w:i w:val="false"/>
          <w:color w:val="000000"/>
        </w:rPr>
        <w:t xml:space="preserve"> 8-кесте. Операциялық емдеу туралы мәліметтер</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649"/>
        <w:gridCol w:w="578"/>
        <w:gridCol w:w="2026"/>
        <w:gridCol w:w="578"/>
        <w:gridCol w:w="1489"/>
        <w:gridCol w:w="578"/>
        <w:gridCol w:w="579"/>
        <w:gridCol w:w="740"/>
        <w:gridCol w:w="579"/>
        <w:gridCol w:w="901"/>
        <w:gridCol w:w="1223"/>
      </w:tblGrid>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атауы</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операциялар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бірлік:</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асқыну, адам</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операцядан кейін қайтыс болғаны,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қызметшілеріне, курсанттарға, кадеттерге, тәәрбиеленушілерге,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зейнеткерлеріне</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мүшелеріне</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офицерлерге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саобаздар мен сержанттарға (матростар мен старшиналарға)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операциялар, оның ішінде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жүйесіне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бас миына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жұлынға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жүйеге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1"/>
          <w:p>
            <w:pPr>
              <w:spacing w:after="20"/>
              <w:ind w:left="20"/>
              <w:jc w:val="both"/>
            </w:pPr>
            <w:r>
              <w:rPr>
                <w:rFonts w:ascii="Times New Roman"/>
                <w:b w:val="false"/>
                <w:i w:val="false"/>
                <w:color w:val="000000"/>
                <w:sz w:val="20"/>
              </w:rPr>
              <w:t>
олардың ішінде:</w:t>
            </w:r>
            <w:r>
              <w:br/>
            </w:r>
            <w:r>
              <w:rPr>
                <w:rFonts w:ascii="Times New Roman"/>
                <w:b w:val="false"/>
                <w:i w:val="false"/>
                <w:color w:val="000000"/>
                <w:sz w:val="20"/>
              </w:rPr>
              <w:t>
тиреоэктомия</w:t>
            </w:r>
          </w:p>
          <w:bookmarkEnd w:id="271"/>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ағзаларына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микрохирургиялық</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себебінен: глаукома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мұрын ағзаларына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құлаққа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безге және адениодтарға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ағзаларына операциялар</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пульмонэктомия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бөлігінің резекциясы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тамырларына (жүрек қан тамырларынан басқа)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артерияға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көктамырға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стенттеу</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эндоскопиялық аппаратураны пайдаланумен</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 ауруы себебінен асқазанға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аппендицит кезінде аппендоэктомия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қысылмаған жарықты алу</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 кезінде холецистоэктомия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қолдан тесік жасау</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лапороскопия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Тікішекке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жүйесіне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эндоскопиялық аппартураны пайдаланумен</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бүйрекке және несепағараға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ағзаларына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күбекті кесіп алып тастау</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безге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ағзаларына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эндоскопиялық аппаратураны пайдаланумен</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қырнау (аборттан басқа)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стерильдеу себебінен</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Бұлшықет-сүйек жүйесіне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сүйекке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буынға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шелмайына операция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272"/>
    <w:p>
      <w:pPr>
        <w:spacing w:after="0"/>
        <w:ind w:left="0"/>
        <w:jc w:val="left"/>
      </w:pPr>
      <w:r>
        <w:rPr>
          <w:rFonts w:ascii="Times New Roman"/>
          <w:b/>
          <w:i w:val="false"/>
          <w:color w:val="000000"/>
        </w:rPr>
        <w:t xml:space="preserve"> 9-кесте. Шұғыл хирургиялық көмек туралы мәліметтер</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2127"/>
        <w:gridCol w:w="3089"/>
        <w:gridCol w:w="1160"/>
        <w:gridCol w:w="1482"/>
        <w:gridCol w:w="1160"/>
        <w:gridCol w:w="1483"/>
      </w:tblGrid>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басталғаннан бастап стационарға жеткізілген мерзімі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жеткізілген пациенттер,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жасалмағаны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қайтыс болғаны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қайтыс болғаны</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ішектің жүрмеуі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vMerge/>
            <w:tcBorders>
              <w:top w:val="nil"/>
              <w:left w:val="single" w:color="cfcfcf" w:sz="5"/>
              <w:bottom w:val="single" w:color="cfcfcf" w:sz="5"/>
              <w:right w:val="single" w:color="cfcfcf" w:sz="5"/>
            </w:tcBorders>
          </w:tc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24 сағаттан кейін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аппендицит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vMerge/>
            <w:tcBorders>
              <w:top w:val="nil"/>
              <w:left w:val="single" w:color="cfcfcf" w:sz="5"/>
              <w:bottom w:val="single" w:color="cfcfcf" w:sz="5"/>
              <w:right w:val="single" w:color="cfcfcf" w:sz="5"/>
            </w:tcBorders>
          </w:tc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24 сағаттан кейін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ойық жарасының жарылуы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vMerge/>
            <w:tcBorders>
              <w:top w:val="nil"/>
              <w:left w:val="single" w:color="cfcfcf" w:sz="5"/>
              <w:bottom w:val="single" w:color="cfcfcf" w:sz="5"/>
              <w:right w:val="single" w:color="cfcfcf" w:sz="5"/>
            </w:tcBorders>
          </w:tc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24 сағаттан кейін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Асқазан-ішектен қан кету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vMerge/>
            <w:tcBorders>
              <w:top w:val="nil"/>
              <w:left w:val="single" w:color="cfcfcf" w:sz="5"/>
              <w:bottom w:val="single" w:color="cfcfcf" w:sz="5"/>
              <w:right w:val="single" w:color="cfcfcf" w:sz="5"/>
            </w:tcBorders>
          </w:tc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24 сағаттан кейін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қысылуы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24 сағаттан кейін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холецистит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24 сағаттан кейін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24 сағаттан кейін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7" w:id="273"/>
    <w:p>
      <w:pPr>
        <w:spacing w:after="0"/>
        <w:ind w:left="0"/>
        <w:jc w:val="left"/>
      </w:pPr>
      <w:r>
        <w:rPr>
          <w:rFonts w:ascii="Times New Roman"/>
          <w:b/>
          <w:i w:val="false"/>
          <w:color w:val="000000"/>
        </w:rPr>
        <w:t xml:space="preserve"> 10-кесте. Стационардағы пациенттер құрамы, мерзімдері және емдеу нәтижелері </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8"/>
        <w:gridCol w:w="3903"/>
        <w:gridCol w:w="4685"/>
        <w:gridCol w:w="647"/>
        <w:gridCol w:w="788"/>
        <w:gridCol w:w="649"/>
      </w:tblGrid>
      <w:tr>
        <w:trPr>
          <w:trHeight w:val="30" w:hRule="atLeast"/>
        </w:trPr>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топтары және жеке аурулар атауы</w:t>
            </w:r>
          </w:p>
        </w:tc>
        <w:tc>
          <w:tcPr>
            <w:tcW w:w="4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бойынша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пациенттер, адам</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Шығарылғандардың жатқан күндері, күндер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 адам</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паразиттік аурулар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4"/>
          <w:p>
            <w:pPr>
              <w:spacing w:after="20"/>
              <w:ind w:left="20"/>
              <w:jc w:val="both"/>
            </w:pPr>
            <w:r>
              <w:rPr>
                <w:rFonts w:ascii="Times New Roman"/>
                <w:b w:val="false"/>
                <w:i w:val="false"/>
                <w:color w:val="000000"/>
                <w:sz w:val="20"/>
              </w:rPr>
              <w:t>
олардың ішінде:</w:t>
            </w:r>
            <w:r>
              <w:br/>
            </w:r>
            <w:r>
              <w:rPr>
                <w:rFonts w:ascii="Times New Roman"/>
                <w:b w:val="false"/>
                <w:i w:val="false"/>
                <w:color w:val="000000"/>
                <w:sz w:val="20"/>
              </w:rPr>
              <w:t>
ішек инфекциялары</w:t>
            </w:r>
          </w:p>
          <w:bookmarkEnd w:id="274"/>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А00-А09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туберкулезі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туберкулезі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менингококкты инфекция</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жыныс жолымен берілетін инфекциялар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А гепатиті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В гепатиті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гепатиттердің басқа түрлері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 гепатит</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В35-В49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 акариаз және басқа да инфестациялар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В85-В89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өскіндер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қатерлі ісіктер, жаңа өскіндер in situ</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 D00-D09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ісіктер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түзетін ағзалар аурулары және иммундық механизмді қамтитын жекелеген бұзылулар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анемия</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алмасудың бұзылуы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5"/>
          <w:p>
            <w:pPr>
              <w:spacing w:after="20"/>
              <w:ind w:left="20"/>
              <w:jc w:val="both"/>
            </w:pPr>
            <w:r>
              <w:rPr>
                <w:rFonts w:ascii="Times New Roman"/>
                <w:b w:val="false"/>
                <w:i w:val="false"/>
                <w:color w:val="000000"/>
                <w:sz w:val="20"/>
              </w:rPr>
              <w:t>
олардың ішінде: йод тапшылығымен байланысты қалқанша без аурулары және ұқсас жағдайлар, субклиникалық және</w:t>
            </w:r>
            <w:r>
              <w:br/>
            </w:r>
            <w:r>
              <w:rPr>
                <w:rFonts w:ascii="Times New Roman"/>
                <w:b w:val="false"/>
                <w:i w:val="false"/>
                <w:color w:val="000000"/>
                <w:sz w:val="20"/>
              </w:rPr>
              <w:t>
гипотиреоздың басқа түрлері</w:t>
            </w:r>
          </w:p>
          <w:bookmarkEnd w:id="275"/>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(гипертиреоз)</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 диабеті (I тип)</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тәуелсіз қант диабеті (II тип)</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жетіспеушілігі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6"/>
          <w:p>
            <w:pPr>
              <w:spacing w:after="20"/>
              <w:ind w:left="20"/>
              <w:jc w:val="both"/>
            </w:pPr>
            <w:r>
              <w:rPr>
                <w:rFonts w:ascii="Times New Roman"/>
                <w:b w:val="false"/>
                <w:i w:val="false"/>
                <w:color w:val="000000"/>
                <w:sz w:val="20"/>
              </w:rPr>
              <w:t xml:space="preserve">
E40-Е46, </w:t>
            </w:r>
            <w:r>
              <w:br/>
            </w:r>
            <w:r>
              <w:rPr>
                <w:rFonts w:ascii="Times New Roman"/>
                <w:b w:val="false"/>
                <w:i w:val="false"/>
                <w:color w:val="000000"/>
                <w:sz w:val="20"/>
              </w:rPr>
              <w:t>
Е50-64</w:t>
            </w:r>
          </w:p>
          <w:bookmarkEnd w:id="276"/>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орталық нерв жүйесінің қабыну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G00-G09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эпизодты және пароксизмалды бұзылыстар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G40-G47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нервтердің, нерв түбіршіктері мен өрімдері, бұлшықеттердің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7"/>
          <w:p>
            <w:pPr>
              <w:spacing w:after="20"/>
              <w:ind w:left="20"/>
              <w:jc w:val="both"/>
            </w:pPr>
            <w:r>
              <w:rPr>
                <w:rFonts w:ascii="Times New Roman"/>
                <w:b w:val="false"/>
                <w:i w:val="false"/>
                <w:color w:val="000000"/>
                <w:sz w:val="20"/>
              </w:rPr>
              <w:t>
G50-G64,</w:t>
            </w:r>
            <w:r>
              <w:br/>
            </w:r>
            <w:r>
              <w:rPr>
                <w:rFonts w:ascii="Times New Roman"/>
                <w:b w:val="false"/>
                <w:i w:val="false"/>
                <w:color w:val="000000"/>
                <w:sz w:val="20"/>
              </w:rPr>
              <w:t>
 G70-G73</w:t>
            </w:r>
          </w:p>
          <w:bookmarkEnd w:id="277"/>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конъюктива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Н10-Н13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көзбұршағының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бұлшықеттерінің аурулары, көздің бірге қозғалуының, аккомодация мен рефракцияның бұзылыстары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H49-Н52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өсіндінің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ревматизм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қан қысымымен сипатталатын аурулар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стенокардия</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пароксизмалды тахикардия</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бұзылыстары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жетіспеушілігі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субарахноидалды, миішілік және басқа да жарақаттық емес миішілік қан құюлулар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 прецеребралды және церебралды артерияларының бітелуі және стенозы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кұйылу немесе инфаркт сияқты анықталмаған инсульт</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көктамырларының варикозды кеңеюі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83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ағзаларынын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назофарингит, синусит, фарингит, ларингит,обструкциялық ларингит, эпиглоттит, жоғарғы тыныс алу жолдарының көптеген және анықталмаған орналасуы бар респираторлы инфекциялары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J00-J02, J04-J06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тонзиллит (ангина)</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жіті респираторлы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және анықталмаған бронхит эмфизема, ӨСОА</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 демікпе статусы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J45-J46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ауыз қуысының, сілекей бездерінің және жақсүйегінің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гастроэзофагеалды рефлюкс, өңештің басқа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К20-К23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ойық жарасы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диспепсия</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 колиті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 және өт қабы мен өт жолдарының басқа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К81-К83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 және ұйқы безінің басқа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шелмайы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дерматит және экзема</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жалпақ теміреткі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тіннің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инфекциялық артропатиялар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артропатиялар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басқа зақымдалулар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М20-М25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жүйелік зақымдалулары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кифоз, лордоз</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остеохондрозы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анкилоздаушы спондилит</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гломерулярлық аурулар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тубулоинтерстициялық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несеп-тас ауруы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N20-N23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гиперплазиясы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қабыну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N60-N64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жамбас ағзаларының қабыну аурулары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эрозиясы және эктропионы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етеккір-овариалдық циклдің бұзылуы, менопауза бұзылыстары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N91-N95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бала туу және бала туғаннан кейінгі кезең</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жеке жай-күй</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аномалиялар (даму кемістіктері), пішін өзгерулері мен хромосомалық бұзылулар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нерв жүйесінің туа біткен аномалиялары (даму кемістіктері)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туа біткен аномалиялары (даму кемістіктері), оның ішінде жүрек ақаулары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жүйесінің туа біткен аномалиялары (даму кемістіктері)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Q60-Q64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туа біткен туа біткен аномалиялары (даму кемістіктері) мен пішінінің өзгерулері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клиникалық және зертханалық зерттеулер кезінде анықталған симптомдар, белгілер және нормадан ауытқулар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әсерінің бірқатар басқа да салдарлары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бас жарақаттары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S00-S09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жарақаттары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S10-S19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жарақаттары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S20-S29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белдің, омыртқаның бел бөлігінің және жамбастың жарақаттары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S30-S39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иық, шынтақ,білек, білезік және алақан жарақаттары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S40-S69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буын,сан, тізе, және сирақ, тобық және табан аймағындағы жарақаттары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S70-S99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жердің жарақаттануы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T00-T07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T20-T32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үсіну</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Т33-Т35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 заттардың уыттылық әсері</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Т36-Т65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себептердің басқа да әсерінің салдарлары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денсаулығына әсер ететін факторлар мен денсаулық сақтау мекемесіне қаралу</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медициналық қарап-тексеру және қарау үшін денсаулық сақтау мекемелеріне қаралу</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шағымдары немесе белгіленген диагнозы жоқ, іс жүзінде дені сау адамдарды жалпы қарап-тексеру және қарау</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иммунитет тапшылығы вирусы (АИТВ) тудыратын симптомсыз инфекциялық статус</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мақсаттарға арналған код</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COVID 19 коронавирус вирусы анықталған</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 19 коронавирус вирусы анықталмаған</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А00-U85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 w:id="278"/>
    <w:p>
      <w:pPr>
        <w:spacing w:after="0"/>
        <w:ind w:left="0"/>
        <w:jc w:val="both"/>
      </w:pPr>
      <w:r>
        <w:rPr>
          <w:rFonts w:ascii="Times New Roman"/>
          <w:b w:val="false"/>
          <w:i w:val="false"/>
          <w:color w:val="000000"/>
          <w:sz w:val="28"/>
        </w:rPr>
        <w:t>
      Кестенің жалғасы</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485"/>
        <w:gridCol w:w="1220"/>
        <w:gridCol w:w="1220"/>
        <w:gridCol w:w="1485"/>
        <w:gridCol w:w="1220"/>
        <w:gridCol w:w="1482"/>
        <w:gridCol w:w="1485"/>
        <w:gridCol w:w="148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пациенттер, адам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Шығарылғандардың жатқан күндері, күндер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 адам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пациенттер, адам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Шығарылғандардың жатқан күндері, күндер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 адам</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пациенттер, адам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Шығарылғандардың жатқан күндері, күндер</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 адам</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 w:id="279"/>
    <w:p>
      <w:pPr>
        <w:spacing w:after="0"/>
        <w:ind w:left="0"/>
        <w:jc w:val="both"/>
      </w:pPr>
      <w:r>
        <w:rPr>
          <w:rFonts w:ascii="Times New Roman"/>
          <w:b w:val="false"/>
          <w:i w:val="false"/>
          <w:color w:val="000000"/>
          <w:sz w:val="28"/>
        </w:rPr>
        <w:t>
      Кестенің жалғасы</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2053"/>
        <w:gridCol w:w="2048"/>
        <w:gridCol w:w="2048"/>
        <w:gridCol w:w="2054"/>
        <w:gridCol w:w="20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 бойынша</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пациенттер, адам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Шығарылғандардың жатқан күндері, күндер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 адам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пациенттер, адам</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Шығарылғандардың жатқан күндері, күндер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 адам</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4" w:id="280"/>
    <w:p>
      <w:pPr>
        <w:spacing w:after="0"/>
        <w:ind w:left="0"/>
        <w:jc w:val="left"/>
      </w:pPr>
      <w:r>
        <w:rPr>
          <w:rFonts w:ascii="Times New Roman"/>
          <w:b/>
          <w:i w:val="false"/>
          <w:color w:val="000000"/>
        </w:rPr>
        <w:t xml:space="preserve"> 11-кесте. Госпитальға дейінгі кезеңде медициналық көмекті ұйымдастырудағы кемшіліктер</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574"/>
        <w:gridCol w:w="858"/>
        <w:gridCol w:w="1096"/>
        <w:gridCol w:w="1097"/>
        <w:gridCol w:w="1097"/>
        <w:gridCol w:w="858"/>
        <w:gridCol w:w="1097"/>
        <w:gridCol w:w="1574"/>
        <w:gridCol w:w="859"/>
        <w:gridCol w:w="859"/>
      </w:tblGrid>
      <w:tr>
        <w:trPr>
          <w:trHeight w:val="30" w:hRule="atLeast"/>
        </w:trPr>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көрсетудегі кемшіліктер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себептері,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Науқасқа немқұрайлы қарау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қызметкерлердің жеткіліксіз біліктілігі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процесін ұйымдастырыудағы кемшіліктер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диагностикалау құралдарының болмауы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кеш қаралу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қалыптан тыс өтуі</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кезіндегі объективті қиындықтар</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 сабақтастықтың болмауы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Науқасқа немқұрайлы қарау</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негізгі ауру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аурудың анықталмаған асқынуы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Госпитальға кеш жатқызу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диагностикалау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Емдеудегі кемшіліктер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Процедураларды жасау кезіндегі қателер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қағидаларын бұзу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бақылаудағы, жоспарлы тексерудегі кемшіліктер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5" w:id="281"/>
    <w:p>
      <w:pPr>
        <w:spacing w:after="0"/>
        <w:ind w:left="0"/>
        <w:jc w:val="left"/>
      </w:pPr>
      <w:r>
        <w:rPr>
          <w:rFonts w:ascii="Times New Roman"/>
          <w:b/>
          <w:i w:val="false"/>
          <w:color w:val="000000"/>
        </w:rPr>
        <w:t xml:space="preserve"> 12-кесте. Госпитальдағы кезеңде медициналық көмекті ұйымдастырудағы кемшіліктер</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517"/>
        <w:gridCol w:w="975"/>
        <w:gridCol w:w="1246"/>
        <w:gridCol w:w="2238"/>
        <w:gridCol w:w="1064"/>
        <w:gridCol w:w="1247"/>
        <w:gridCol w:w="1247"/>
        <w:gridCol w:w="1791"/>
      </w:tblGrid>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көрсетудегі кемшіліктер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себептері,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Науқасқа немқұрайлы қарау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қызметкерлер біліктілігінің жеткіліксіздігі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(диагностикалау) процесін ұйымдастырудағы кемшіліктер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қарап-тексермеу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диагностикалау құралдарының болмауы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қалыптан тыс өтуі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кезіндегі объективті қиындықтар</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негізгі ауру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аурудың анықталмаған асқынуы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қарап-тексермеу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Емдеудегі кемшіліктер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процедураларды жүргізу кезіндегі қателер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сараптама қорытындысы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 кезеңіндегі басқа да кемшіліктер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 w:id="282"/>
    <w:p>
      <w:pPr>
        <w:spacing w:after="0"/>
        <w:ind w:left="0"/>
        <w:jc w:val="both"/>
      </w:pPr>
      <w:r>
        <w:rPr>
          <w:rFonts w:ascii="Times New Roman"/>
          <w:b w:val="false"/>
          <w:i w:val="false"/>
          <w:color w:val="000000"/>
          <w:sz w:val="28"/>
        </w:rPr>
        <w:t xml:space="preserve">
      Ескертпе: толтыру бойынша түсіндірме осы "Стационарлық көмек көрсететін әскери-медициналық (медициналық) ұйым (мекеме) қызметінің қорытындылары туралы есеп" нысанына қосымшада келтірілген. </w:t>
      </w:r>
    </w:p>
    <w:bookmarkEnd w:id="282"/>
    <w:bookmarkStart w:name="z307" w:id="283"/>
    <w:p>
      <w:pPr>
        <w:spacing w:after="0"/>
        <w:ind w:left="0"/>
        <w:jc w:val="both"/>
      </w:pPr>
      <w:r>
        <w:rPr>
          <w:rFonts w:ascii="Times New Roman"/>
          <w:b w:val="false"/>
          <w:i w:val="false"/>
          <w:color w:val="000000"/>
          <w:sz w:val="28"/>
        </w:rPr>
        <w:t xml:space="preserve">
      Әскери бөлім (мекеме) _____________________________________________________ </w:t>
      </w:r>
    </w:p>
    <w:bookmarkEnd w:id="283"/>
    <w:bookmarkStart w:name="z308" w:id="284"/>
    <w:p>
      <w:pPr>
        <w:spacing w:after="0"/>
        <w:ind w:left="0"/>
        <w:jc w:val="both"/>
      </w:pPr>
      <w:r>
        <w:rPr>
          <w:rFonts w:ascii="Times New Roman"/>
          <w:b w:val="false"/>
          <w:i w:val="false"/>
          <w:color w:val="000000"/>
          <w:sz w:val="28"/>
        </w:rPr>
        <w:t xml:space="preserve">
      Мекенжайы _______________________________________________________________ </w:t>
      </w:r>
    </w:p>
    <w:bookmarkEnd w:id="284"/>
    <w:bookmarkStart w:name="z309" w:id="285"/>
    <w:p>
      <w:pPr>
        <w:spacing w:after="0"/>
        <w:ind w:left="0"/>
        <w:jc w:val="both"/>
      </w:pPr>
      <w:r>
        <w:rPr>
          <w:rFonts w:ascii="Times New Roman"/>
          <w:b w:val="false"/>
          <w:i w:val="false"/>
          <w:color w:val="000000"/>
          <w:sz w:val="28"/>
        </w:rPr>
        <w:t xml:space="preserve">
      Телефоны _________________________________________________________________ </w:t>
      </w:r>
    </w:p>
    <w:bookmarkEnd w:id="285"/>
    <w:bookmarkStart w:name="z310" w:id="286"/>
    <w:p>
      <w:pPr>
        <w:spacing w:after="0"/>
        <w:ind w:left="0"/>
        <w:jc w:val="both"/>
      </w:pPr>
      <w:r>
        <w:rPr>
          <w:rFonts w:ascii="Times New Roman"/>
          <w:b w:val="false"/>
          <w:i w:val="false"/>
          <w:color w:val="000000"/>
          <w:sz w:val="28"/>
        </w:rPr>
        <w:t xml:space="preserve">
      Электрондық пошта мекенжайы ______________________________________________ </w:t>
      </w:r>
    </w:p>
    <w:bookmarkEnd w:id="286"/>
    <w:bookmarkStart w:name="z311" w:id="287"/>
    <w:p>
      <w:pPr>
        <w:spacing w:after="0"/>
        <w:ind w:left="0"/>
        <w:jc w:val="both"/>
      </w:pPr>
      <w:r>
        <w:rPr>
          <w:rFonts w:ascii="Times New Roman"/>
          <w:b w:val="false"/>
          <w:i w:val="false"/>
          <w:color w:val="000000"/>
          <w:sz w:val="28"/>
        </w:rPr>
        <w:t xml:space="preserve">
      Орындаушы _______________________________________________________________ </w:t>
      </w:r>
    </w:p>
    <w:bookmarkEnd w:id="287"/>
    <w:bookmarkStart w:name="z312" w:id="288"/>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288"/>
    <w:bookmarkStart w:name="z313" w:id="289"/>
    <w:p>
      <w:pPr>
        <w:spacing w:after="0"/>
        <w:ind w:left="0"/>
        <w:jc w:val="both"/>
      </w:pPr>
      <w:r>
        <w:rPr>
          <w:rFonts w:ascii="Times New Roman"/>
          <w:b w:val="false"/>
          <w:i w:val="false"/>
          <w:color w:val="000000"/>
          <w:sz w:val="28"/>
        </w:rPr>
        <w:t xml:space="preserve">
      Бөлім (мекеме) командирі (бастығы) ___________________________________________ </w:t>
      </w:r>
    </w:p>
    <w:bookmarkEnd w:id="289"/>
    <w:bookmarkStart w:name="z314" w:id="290"/>
    <w:p>
      <w:pPr>
        <w:spacing w:after="0"/>
        <w:ind w:left="0"/>
        <w:jc w:val="both"/>
      </w:pPr>
      <w:r>
        <w:rPr>
          <w:rFonts w:ascii="Times New Roman"/>
          <w:b w:val="false"/>
          <w:i w:val="false"/>
          <w:color w:val="000000"/>
          <w:sz w:val="28"/>
        </w:rPr>
        <w:t>
      әскери атағы, тегі, аты, әкесінің аты (болған жағдайда) Мөр орны</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көрсететін әскери-медициналық </w:t>
            </w:r>
            <w:r>
              <w:br/>
            </w:r>
            <w:r>
              <w:rPr>
                <w:rFonts w:ascii="Times New Roman"/>
                <w:b w:val="false"/>
                <w:i w:val="false"/>
                <w:color w:val="000000"/>
                <w:sz w:val="20"/>
              </w:rPr>
              <w:t xml:space="preserve">(медициналық) ұйым (мекеме) </w:t>
            </w:r>
            <w:r>
              <w:br/>
            </w:r>
            <w:r>
              <w:rPr>
                <w:rFonts w:ascii="Times New Roman"/>
                <w:b w:val="false"/>
                <w:i w:val="false"/>
                <w:color w:val="000000"/>
                <w:sz w:val="20"/>
              </w:rPr>
              <w:t xml:space="preserve">қызметінің қорытындылары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316" w:id="291"/>
    <w:p>
      <w:pPr>
        <w:spacing w:after="0"/>
        <w:ind w:left="0"/>
        <w:jc w:val="left"/>
      </w:pPr>
      <w:r>
        <w:rPr>
          <w:rFonts w:ascii="Times New Roman"/>
          <w:b/>
          <w:i w:val="false"/>
          <w:color w:val="000000"/>
        </w:rPr>
        <w:t xml:space="preserve"> "Стационарлық көмек көрсететін әскери-медициналық (медициналық) ұйым (мекеме) қызметінің қорытындылары туралы есеп" (4/мед нысаны) әкімшілік деректерін толтыру бойынша түсіндірме</w:t>
      </w:r>
    </w:p>
    <w:bookmarkEnd w:id="291"/>
    <w:bookmarkStart w:name="z317" w:id="292"/>
    <w:p>
      <w:pPr>
        <w:spacing w:after="0"/>
        <w:ind w:left="0"/>
        <w:jc w:val="both"/>
      </w:pPr>
      <w:r>
        <w:rPr>
          <w:rFonts w:ascii="Times New Roman"/>
          <w:b w:val="false"/>
          <w:i w:val="false"/>
          <w:color w:val="000000"/>
          <w:sz w:val="28"/>
        </w:rPr>
        <w:t>
      1. "Қолданыстағы заңнамаға сәйкес жауапкершілік аймағында медициналық қамтамасыз етілуге құқығы бар контингент саны" деген 1-кестеде есепті жылдың соңында қолданыстағы заңнамаға сәйкес жауапкершілік аймағында медициналық қамтамасыз етілуге құқығы бар контингент саны туралы мәліметтер қамтылған.</w:t>
      </w:r>
    </w:p>
    <w:bookmarkEnd w:id="292"/>
    <w:bookmarkStart w:name="z318" w:id="293"/>
    <w:p>
      <w:pPr>
        <w:spacing w:after="0"/>
        <w:ind w:left="0"/>
        <w:jc w:val="both"/>
      </w:pPr>
      <w:r>
        <w:rPr>
          <w:rFonts w:ascii="Times New Roman"/>
          <w:b w:val="false"/>
          <w:i w:val="false"/>
          <w:color w:val="000000"/>
          <w:sz w:val="28"/>
        </w:rPr>
        <w:t>
      А бағанында жолдардың реттік нөмірі көрсетіледі.</w:t>
      </w:r>
    </w:p>
    <w:bookmarkEnd w:id="293"/>
    <w:bookmarkStart w:name="z319" w:id="294"/>
    <w:p>
      <w:pPr>
        <w:spacing w:after="0"/>
        <w:ind w:left="0"/>
        <w:jc w:val="both"/>
      </w:pPr>
      <w:r>
        <w:rPr>
          <w:rFonts w:ascii="Times New Roman"/>
          <w:b w:val="false"/>
          <w:i w:val="false"/>
          <w:color w:val="000000"/>
          <w:sz w:val="28"/>
        </w:rPr>
        <w:t>
      Б бағанында контингент көрсетіледі.</w:t>
      </w:r>
    </w:p>
    <w:bookmarkEnd w:id="294"/>
    <w:bookmarkStart w:name="z320" w:id="295"/>
    <w:p>
      <w:pPr>
        <w:spacing w:after="0"/>
        <w:ind w:left="0"/>
        <w:jc w:val="both"/>
      </w:pPr>
      <w:r>
        <w:rPr>
          <w:rFonts w:ascii="Times New Roman"/>
          <w:b w:val="false"/>
          <w:i w:val="false"/>
          <w:color w:val="000000"/>
          <w:sz w:val="28"/>
        </w:rPr>
        <w:t>
      1-бағанда контингент саны көрсетіледі.</w:t>
      </w:r>
    </w:p>
    <w:bookmarkEnd w:id="295"/>
    <w:bookmarkStart w:name="z321" w:id="296"/>
    <w:p>
      <w:pPr>
        <w:spacing w:after="0"/>
        <w:ind w:left="0"/>
        <w:jc w:val="both"/>
      </w:pPr>
      <w:r>
        <w:rPr>
          <w:rFonts w:ascii="Times New Roman"/>
          <w:b w:val="false"/>
          <w:i w:val="false"/>
          <w:color w:val="000000"/>
          <w:sz w:val="28"/>
        </w:rPr>
        <w:t>
      2. "Орын қорын пайдалану" деген 2-кестеде әскери-медициналық (медициналық) мекеменің (ұйымның) орын қоры туралы мәліметтер қамтылған.</w:t>
      </w:r>
    </w:p>
    <w:bookmarkEnd w:id="296"/>
    <w:bookmarkStart w:name="z322" w:id="297"/>
    <w:p>
      <w:pPr>
        <w:spacing w:after="0"/>
        <w:ind w:left="0"/>
        <w:jc w:val="both"/>
      </w:pPr>
      <w:r>
        <w:rPr>
          <w:rFonts w:ascii="Times New Roman"/>
          <w:b w:val="false"/>
          <w:i w:val="false"/>
          <w:color w:val="000000"/>
          <w:sz w:val="28"/>
        </w:rPr>
        <w:t>
      Кестенің жолдары әскери-медициналық (медициналық) мекеменің (ұйымның) штатына сәйкес толтырылады.</w:t>
      </w:r>
    </w:p>
    <w:bookmarkEnd w:id="297"/>
    <w:bookmarkStart w:name="z323" w:id="298"/>
    <w:p>
      <w:pPr>
        <w:spacing w:after="0"/>
        <w:ind w:left="0"/>
        <w:jc w:val="both"/>
      </w:pPr>
      <w:r>
        <w:rPr>
          <w:rFonts w:ascii="Times New Roman"/>
          <w:b w:val="false"/>
          <w:i w:val="false"/>
          <w:color w:val="000000"/>
          <w:sz w:val="28"/>
        </w:rPr>
        <w:t>
      А бағанында жолдардың реттік нөмірі көрсетіледі</w:t>
      </w:r>
    </w:p>
    <w:bookmarkEnd w:id="298"/>
    <w:bookmarkStart w:name="z324" w:id="299"/>
    <w:p>
      <w:pPr>
        <w:spacing w:after="0"/>
        <w:ind w:left="0"/>
        <w:jc w:val="both"/>
      </w:pPr>
      <w:r>
        <w:rPr>
          <w:rFonts w:ascii="Times New Roman"/>
          <w:b w:val="false"/>
          <w:i w:val="false"/>
          <w:color w:val="000000"/>
          <w:sz w:val="28"/>
        </w:rPr>
        <w:t>
      Б бағанында орындар бейіні көрсетіледі</w:t>
      </w:r>
    </w:p>
    <w:bookmarkEnd w:id="299"/>
    <w:bookmarkStart w:name="z325" w:id="300"/>
    <w:p>
      <w:pPr>
        <w:spacing w:after="0"/>
        <w:ind w:left="0"/>
        <w:jc w:val="both"/>
      </w:pPr>
      <w:r>
        <w:rPr>
          <w:rFonts w:ascii="Times New Roman"/>
          <w:b w:val="false"/>
          <w:i w:val="false"/>
          <w:color w:val="000000"/>
          <w:sz w:val="28"/>
        </w:rPr>
        <w:t>
      1-бағанда штаттық орын саны көрсетіледі</w:t>
      </w:r>
    </w:p>
    <w:bookmarkEnd w:id="300"/>
    <w:bookmarkStart w:name="z326" w:id="301"/>
    <w:p>
      <w:pPr>
        <w:spacing w:after="0"/>
        <w:ind w:left="0"/>
        <w:jc w:val="both"/>
      </w:pPr>
      <w:r>
        <w:rPr>
          <w:rFonts w:ascii="Times New Roman"/>
          <w:b w:val="false"/>
          <w:i w:val="false"/>
          <w:color w:val="000000"/>
          <w:sz w:val="28"/>
        </w:rPr>
        <w:t>
      2-бағанда есепті жылдың соңында өрістетілген орын саны көрсетіледі.</w:t>
      </w:r>
    </w:p>
    <w:bookmarkEnd w:id="301"/>
    <w:bookmarkStart w:name="z327" w:id="302"/>
    <w:p>
      <w:pPr>
        <w:spacing w:after="0"/>
        <w:ind w:left="0"/>
        <w:jc w:val="both"/>
      </w:pPr>
      <w:r>
        <w:rPr>
          <w:rFonts w:ascii="Times New Roman"/>
          <w:b w:val="false"/>
          <w:i w:val="false"/>
          <w:color w:val="000000"/>
          <w:sz w:val="28"/>
        </w:rPr>
        <w:t>
      3-бағанда есепті жылда келіп түскен пациенттер саны көрсетіледі.</w:t>
      </w:r>
    </w:p>
    <w:bookmarkEnd w:id="302"/>
    <w:bookmarkStart w:name="z328" w:id="303"/>
    <w:p>
      <w:pPr>
        <w:spacing w:after="0"/>
        <w:ind w:left="0"/>
        <w:jc w:val="both"/>
      </w:pPr>
      <w:r>
        <w:rPr>
          <w:rFonts w:ascii="Times New Roman"/>
          <w:b w:val="false"/>
          <w:i w:val="false"/>
          <w:color w:val="000000"/>
          <w:sz w:val="28"/>
        </w:rPr>
        <w:t>
      4-бағанда жалпы келіп түскен пациенттер санынан әскери-дәрігерлік (дәрігерлік-ұшқыш) комиссияға келіп түскен пациенттер саны көрсетіледі.</w:t>
      </w:r>
    </w:p>
    <w:bookmarkEnd w:id="303"/>
    <w:bookmarkStart w:name="z329" w:id="304"/>
    <w:p>
      <w:pPr>
        <w:spacing w:after="0"/>
        <w:ind w:left="0"/>
        <w:jc w:val="both"/>
      </w:pPr>
      <w:r>
        <w:rPr>
          <w:rFonts w:ascii="Times New Roman"/>
          <w:b w:val="false"/>
          <w:i w:val="false"/>
          <w:color w:val="000000"/>
          <w:sz w:val="28"/>
        </w:rPr>
        <w:t>
      5-бағанда шығарылған пациенттер саны көрсетіледі.</w:t>
      </w:r>
    </w:p>
    <w:bookmarkEnd w:id="304"/>
    <w:bookmarkStart w:name="z330" w:id="305"/>
    <w:p>
      <w:pPr>
        <w:spacing w:after="0"/>
        <w:ind w:left="0"/>
        <w:jc w:val="both"/>
      </w:pPr>
      <w:r>
        <w:rPr>
          <w:rFonts w:ascii="Times New Roman"/>
          <w:b w:val="false"/>
          <w:i w:val="false"/>
          <w:color w:val="000000"/>
          <w:sz w:val="28"/>
        </w:rPr>
        <w:t>
      6-бағанда стационарда қайтыс болған пациенттер саны көрсетіледі</w:t>
      </w:r>
    </w:p>
    <w:bookmarkEnd w:id="305"/>
    <w:bookmarkStart w:name="z331" w:id="306"/>
    <w:p>
      <w:pPr>
        <w:spacing w:after="0"/>
        <w:ind w:left="0"/>
        <w:jc w:val="both"/>
      </w:pPr>
      <w:r>
        <w:rPr>
          <w:rFonts w:ascii="Times New Roman"/>
          <w:b w:val="false"/>
          <w:i w:val="false"/>
          <w:color w:val="000000"/>
          <w:sz w:val="28"/>
        </w:rPr>
        <w:t>
      7-бағанда шығарылғандар есебінен басқа емдеу мекемелеріне ауыстырылған пациенттер саны көрсетіледі.</w:t>
      </w:r>
    </w:p>
    <w:bookmarkEnd w:id="306"/>
    <w:bookmarkStart w:name="z332" w:id="307"/>
    <w:p>
      <w:pPr>
        <w:spacing w:after="0"/>
        <w:ind w:left="0"/>
        <w:jc w:val="both"/>
      </w:pPr>
      <w:r>
        <w:rPr>
          <w:rFonts w:ascii="Times New Roman"/>
          <w:b w:val="false"/>
          <w:i w:val="false"/>
          <w:color w:val="000000"/>
          <w:sz w:val="28"/>
        </w:rPr>
        <w:t>
      8-бағанда шығарылған пациенттер жатқан күндер саны көрсетіледі.</w:t>
      </w:r>
    </w:p>
    <w:bookmarkEnd w:id="307"/>
    <w:bookmarkStart w:name="z333" w:id="308"/>
    <w:p>
      <w:pPr>
        <w:spacing w:after="0"/>
        <w:ind w:left="0"/>
        <w:jc w:val="both"/>
      </w:pPr>
      <w:r>
        <w:rPr>
          <w:rFonts w:ascii="Times New Roman"/>
          <w:b w:val="false"/>
          <w:i w:val="false"/>
          <w:color w:val="000000"/>
          <w:sz w:val="28"/>
        </w:rPr>
        <w:t>
      3. "Стационарда контингенттердің қозғалысы" деген 3-кестеде пациенттердің стационардағы қозғалысы туралы мәліметтер қамтылған.</w:t>
      </w:r>
    </w:p>
    <w:bookmarkEnd w:id="308"/>
    <w:bookmarkStart w:name="z334" w:id="309"/>
    <w:p>
      <w:pPr>
        <w:spacing w:after="0"/>
        <w:ind w:left="0"/>
        <w:jc w:val="both"/>
      </w:pPr>
      <w:r>
        <w:rPr>
          <w:rFonts w:ascii="Times New Roman"/>
          <w:b w:val="false"/>
          <w:i w:val="false"/>
          <w:color w:val="000000"/>
          <w:sz w:val="28"/>
        </w:rPr>
        <w:t>
      А бағанында жолдардың реттік нөмірі көрсетіледі.</w:t>
      </w:r>
    </w:p>
    <w:bookmarkEnd w:id="309"/>
    <w:bookmarkStart w:name="z335" w:id="310"/>
    <w:p>
      <w:pPr>
        <w:spacing w:after="0"/>
        <w:ind w:left="0"/>
        <w:jc w:val="both"/>
      </w:pPr>
      <w:r>
        <w:rPr>
          <w:rFonts w:ascii="Times New Roman"/>
          <w:b w:val="false"/>
          <w:i w:val="false"/>
          <w:color w:val="000000"/>
          <w:sz w:val="28"/>
        </w:rPr>
        <w:t>
      Б бағанында стационардағы пациенттер контингенті көрсетіледі.</w:t>
      </w:r>
    </w:p>
    <w:bookmarkEnd w:id="310"/>
    <w:bookmarkStart w:name="z336" w:id="311"/>
    <w:p>
      <w:pPr>
        <w:spacing w:after="0"/>
        <w:ind w:left="0"/>
        <w:jc w:val="both"/>
      </w:pPr>
      <w:r>
        <w:rPr>
          <w:rFonts w:ascii="Times New Roman"/>
          <w:b w:val="false"/>
          <w:i w:val="false"/>
          <w:color w:val="000000"/>
          <w:sz w:val="28"/>
        </w:rPr>
        <w:t xml:space="preserve">
      1-бағанда есепті жылдың 1-і күні тұрған пациенттер саны көрсетіледі. </w:t>
      </w:r>
    </w:p>
    <w:bookmarkEnd w:id="311"/>
    <w:bookmarkStart w:name="z337" w:id="312"/>
    <w:p>
      <w:pPr>
        <w:spacing w:after="0"/>
        <w:ind w:left="0"/>
        <w:jc w:val="both"/>
      </w:pPr>
      <w:r>
        <w:rPr>
          <w:rFonts w:ascii="Times New Roman"/>
          <w:b w:val="false"/>
          <w:i w:val="false"/>
          <w:color w:val="000000"/>
          <w:sz w:val="28"/>
        </w:rPr>
        <w:t>
      2-бағанда есепті кезеңде стационаралық емделуге келіп түскен пациенттер саны көрсетіледі.</w:t>
      </w:r>
    </w:p>
    <w:bookmarkEnd w:id="312"/>
    <w:bookmarkStart w:name="z338" w:id="313"/>
    <w:p>
      <w:pPr>
        <w:spacing w:after="0"/>
        <w:ind w:left="0"/>
        <w:jc w:val="both"/>
      </w:pPr>
      <w:r>
        <w:rPr>
          <w:rFonts w:ascii="Times New Roman"/>
          <w:b w:val="false"/>
          <w:i w:val="false"/>
          <w:color w:val="000000"/>
          <w:sz w:val="28"/>
        </w:rPr>
        <w:t>
      3-бағанда 2-бағаннан шұғыл көрсеткіштер бойынша стационарлық емделуге келіп түскен пациенттер саны көрсетіледі.</w:t>
      </w:r>
    </w:p>
    <w:bookmarkEnd w:id="313"/>
    <w:bookmarkStart w:name="z339" w:id="314"/>
    <w:p>
      <w:pPr>
        <w:spacing w:after="0"/>
        <w:ind w:left="0"/>
        <w:jc w:val="both"/>
      </w:pPr>
      <w:r>
        <w:rPr>
          <w:rFonts w:ascii="Times New Roman"/>
          <w:b w:val="false"/>
          <w:i w:val="false"/>
          <w:color w:val="000000"/>
          <w:sz w:val="28"/>
        </w:rPr>
        <w:t>
      4-бағанда стационардан шығарылған пациенттер саны көрсетіледі.</w:t>
      </w:r>
    </w:p>
    <w:bookmarkEnd w:id="314"/>
    <w:bookmarkStart w:name="z340" w:id="315"/>
    <w:p>
      <w:pPr>
        <w:spacing w:after="0"/>
        <w:ind w:left="0"/>
        <w:jc w:val="both"/>
      </w:pPr>
      <w:r>
        <w:rPr>
          <w:rFonts w:ascii="Times New Roman"/>
          <w:b w:val="false"/>
          <w:i w:val="false"/>
          <w:color w:val="000000"/>
          <w:sz w:val="28"/>
        </w:rPr>
        <w:t>
      5-бағанда стационарда қайтыс болған пациенттер саны көрсетіледі</w:t>
      </w:r>
    </w:p>
    <w:bookmarkEnd w:id="315"/>
    <w:bookmarkStart w:name="z341" w:id="316"/>
    <w:p>
      <w:pPr>
        <w:spacing w:after="0"/>
        <w:ind w:left="0"/>
        <w:jc w:val="both"/>
      </w:pPr>
      <w:r>
        <w:rPr>
          <w:rFonts w:ascii="Times New Roman"/>
          <w:b w:val="false"/>
          <w:i w:val="false"/>
          <w:color w:val="000000"/>
          <w:sz w:val="28"/>
        </w:rPr>
        <w:t xml:space="preserve">
      6-бағанда шығарылғандар есебінен басқа емдеу мекемелеріне ауыстырылған пациенттер саны көрсетіледі. </w:t>
      </w:r>
    </w:p>
    <w:bookmarkEnd w:id="316"/>
    <w:bookmarkStart w:name="z342" w:id="317"/>
    <w:p>
      <w:pPr>
        <w:spacing w:after="0"/>
        <w:ind w:left="0"/>
        <w:jc w:val="both"/>
      </w:pPr>
      <w:r>
        <w:rPr>
          <w:rFonts w:ascii="Times New Roman"/>
          <w:b w:val="false"/>
          <w:i w:val="false"/>
          <w:color w:val="000000"/>
          <w:sz w:val="28"/>
        </w:rPr>
        <w:t>
      7-бағанда есепті кезеңінен кейінгі кезеңнің 1-і күні стационарлық емделуде қалған пациенттер саны көрсетіледі.</w:t>
      </w:r>
    </w:p>
    <w:bookmarkEnd w:id="317"/>
    <w:bookmarkStart w:name="z343" w:id="318"/>
    <w:p>
      <w:pPr>
        <w:spacing w:after="0"/>
        <w:ind w:left="0"/>
        <w:jc w:val="both"/>
      </w:pPr>
      <w:r>
        <w:rPr>
          <w:rFonts w:ascii="Times New Roman"/>
          <w:b w:val="false"/>
          <w:i w:val="false"/>
          <w:color w:val="000000"/>
          <w:sz w:val="28"/>
        </w:rPr>
        <w:t>
      4. "Контингенттердің стационардағы қозғалысы" деген 4-кестеде әскери-медициналық (медициналық) мекемеде (ұйымда) жасалған процедуралар, зерттеулер саны туралы мәліметтер қамтылған.</w:t>
      </w:r>
    </w:p>
    <w:bookmarkEnd w:id="318"/>
    <w:bookmarkStart w:name="z344" w:id="319"/>
    <w:p>
      <w:pPr>
        <w:spacing w:after="0"/>
        <w:ind w:left="0"/>
        <w:jc w:val="both"/>
      </w:pPr>
      <w:r>
        <w:rPr>
          <w:rFonts w:ascii="Times New Roman"/>
          <w:b w:val="false"/>
          <w:i w:val="false"/>
          <w:color w:val="000000"/>
          <w:sz w:val="28"/>
        </w:rPr>
        <w:t>
      А бағанында жолдардың реттік нөмірі көрсетіледі.</w:t>
      </w:r>
    </w:p>
    <w:bookmarkEnd w:id="319"/>
    <w:bookmarkStart w:name="z345" w:id="320"/>
    <w:p>
      <w:pPr>
        <w:spacing w:after="0"/>
        <w:ind w:left="0"/>
        <w:jc w:val="both"/>
      </w:pPr>
      <w:r>
        <w:rPr>
          <w:rFonts w:ascii="Times New Roman"/>
          <w:b w:val="false"/>
          <w:i w:val="false"/>
          <w:color w:val="000000"/>
          <w:sz w:val="28"/>
        </w:rPr>
        <w:t>
      Б бағанында жасалған процедуралар, зерттеулер атауы көрсетіледі.</w:t>
      </w:r>
    </w:p>
    <w:bookmarkEnd w:id="320"/>
    <w:bookmarkStart w:name="z346" w:id="321"/>
    <w:p>
      <w:pPr>
        <w:spacing w:after="0"/>
        <w:ind w:left="0"/>
        <w:jc w:val="both"/>
      </w:pPr>
      <w:r>
        <w:rPr>
          <w:rFonts w:ascii="Times New Roman"/>
          <w:b w:val="false"/>
          <w:i w:val="false"/>
          <w:color w:val="000000"/>
          <w:sz w:val="28"/>
        </w:rPr>
        <w:t>
      1-бағанда барлық жасалған процедуралар, зерттеулер саны көрсетіледі.</w:t>
      </w:r>
    </w:p>
    <w:bookmarkEnd w:id="321"/>
    <w:bookmarkStart w:name="z347" w:id="322"/>
    <w:p>
      <w:pPr>
        <w:spacing w:after="0"/>
        <w:ind w:left="0"/>
        <w:jc w:val="both"/>
      </w:pPr>
      <w:r>
        <w:rPr>
          <w:rFonts w:ascii="Times New Roman"/>
          <w:b w:val="false"/>
          <w:i w:val="false"/>
          <w:color w:val="000000"/>
          <w:sz w:val="28"/>
        </w:rPr>
        <w:t>
      2-бағанда 1-бағаннан стационарлық пациенттерге жасалған процедуралар, зерттеулер саны көрсетіледі.</w:t>
      </w:r>
    </w:p>
    <w:bookmarkEnd w:id="322"/>
    <w:bookmarkStart w:name="z348" w:id="323"/>
    <w:p>
      <w:pPr>
        <w:spacing w:after="0"/>
        <w:ind w:left="0"/>
        <w:jc w:val="both"/>
      </w:pPr>
      <w:r>
        <w:rPr>
          <w:rFonts w:ascii="Times New Roman"/>
          <w:b w:val="false"/>
          <w:i w:val="false"/>
          <w:color w:val="000000"/>
          <w:sz w:val="28"/>
        </w:rPr>
        <w:t>
      3-бағанда 1-бағаннан амбулаторлық пациенттерге жасалған процедуралар, зерттеулер саны көрсетіледі.</w:t>
      </w:r>
    </w:p>
    <w:bookmarkEnd w:id="323"/>
    <w:bookmarkStart w:name="z349" w:id="324"/>
    <w:p>
      <w:pPr>
        <w:spacing w:after="0"/>
        <w:ind w:left="0"/>
        <w:jc w:val="both"/>
      </w:pPr>
      <w:r>
        <w:rPr>
          <w:rFonts w:ascii="Times New Roman"/>
          <w:b w:val="false"/>
          <w:i w:val="false"/>
          <w:color w:val="000000"/>
          <w:sz w:val="28"/>
        </w:rPr>
        <w:t>
      Жасалған процедуралардың, зерттеулердің негізгі атаулары "0"- 1.0,2.0,…12.0-ге аяқталатын жолдарда көрсетіледі.</w:t>
      </w:r>
    </w:p>
    <w:bookmarkEnd w:id="324"/>
    <w:bookmarkStart w:name="z350" w:id="325"/>
    <w:p>
      <w:pPr>
        <w:spacing w:after="0"/>
        <w:ind w:left="0"/>
        <w:jc w:val="both"/>
      </w:pPr>
      <w:r>
        <w:rPr>
          <w:rFonts w:ascii="Times New Roman"/>
          <w:b w:val="false"/>
          <w:i w:val="false"/>
          <w:color w:val="000000"/>
          <w:sz w:val="28"/>
        </w:rPr>
        <w:t>
      1.1, 3.1, 3.2, 8.1-жолдарға және одан әрі жеке процедуралар, зерттеулер туралы мәліметтер енгізіледі.</w:t>
      </w:r>
    </w:p>
    <w:bookmarkEnd w:id="325"/>
    <w:bookmarkStart w:name="z351" w:id="326"/>
    <w:p>
      <w:pPr>
        <w:spacing w:after="0"/>
        <w:ind w:left="0"/>
        <w:jc w:val="both"/>
      </w:pPr>
      <w:r>
        <w:rPr>
          <w:rFonts w:ascii="Times New Roman"/>
          <w:b w:val="false"/>
          <w:i w:val="false"/>
          <w:color w:val="000000"/>
          <w:sz w:val="28"/>
        </w:rPr>
        <w:t>
      5. "Қанды, қан компоненттерін және алмастырушы сұйықтықтарды кұю" деген 5-кестеде қанды, қан компоненттерін және алмастырушы сұйықтықтарды кұю мөлшері туралы мәліметтер қамтылған.</w:t>
      </w:r>
    </w:p>
    <w:bookmarkEnd w:id="326"/>
    <w:bookmarkStart w:name="z352" w:id="327"/>
    <w:p>
      <w:pPr>
        <w:spacing w:after="0"/>
        <w:ind w:left="0"/>
        <w:jc w:val="both"/>
      </w:pPr>
      <w:r>
        <w:rPr>
          <w:rFonts w:ascii="Times New Roman"/>
          <w:b w:val="false"/>
          <w:i w:val="false"/>
          <w:color w:val="000000"/>
          <w:sz w:val="28"/>
        </w:rPr>
        <w:t>
      А бағанында жолдардың реттік нөмірі көрсетіледі.</w:t>
      </w:r>
    </w:p>
    <w:bookmarkEnd w:id="327"/>
    <w:bookmarkStart w:name="z353" w:id="328"/>
    <w:p>
      <w:pPr>
        <w:spacing w:after="0"/>
        <w:ind w:left="0"/>
        <w:jc w:val="both"/>
      </w:pPr>
      <w:r>
        <w:rPr>
          <w:rFonts w:ascii="Times New Roman"/>
          <w:b w:val="false"/>
          <w:i w:val="false"/>
          <w:color w:val="000000"/>
          <w:sz w:val="28"/>
        </w:rPr>
        <w:t>
      Б бағанында көрсеткіш атауы көрсетіледі.</w:t>
      </w:r>
    </w:p>
    <w:bookmarkEnd w:id="328"/>
    <w:bookmarkStart w:name="z354" w:id="329"/>
    <w:p>
      <w:pPr>
        <w:spacing w:after="0"/>
        <w:ind w:left="0"/>
        <w:jc w:val="both"/>
      </w:pPr>
      <w:r>
        <w:rPr>
          <w:rFonts w:ascii="Times New Roman"/>
          <w:b w:val="false"/>
          <w:i w:val="false"/>
          <w:color w:val="000000"/>
          <w:sz w:val="28"/>
        </w:rPr>
        <w:t>
      1-бағанда қанды, қан компоненттерін және алмастырушы сұйықтықтарды кұю мөлшері көрсетіледі.</w:t>
      </w:r>
    </w:p>
    <w:bookmarkEnd w:id="329"/>
    <w:bookmarkStart w:name="z355" w:id="330"/>
    <w:p>
      <w:pPr>
        <w:spacing w:after="0"/>
        <w:ind w:left="0"/>
        <w:jc w:val="both"/>
      </w:pPr>
      <w:r>
        <w:rPr>
          <w:rFonts w:ascii="Times New Roman"/>
          <w:b w:val="false"/>
          <w:i w:val="false"/>
          <w:color w:val="000000"/>
          <w:sz w:val="28"/>
        </w:rPr>
        <w:t>
      2-бағанда 1.0-1.5-жолдарда құйылған доза мөлшері, 2.0-2.3-жолдарда литрде құйылған мөлшері көрсетіледі.</w:t>
      </w:r>
    </w:p>
    <w:bookmarkEnd w:id="330"/>
    <w:bookmarkStart w:name="z356" w:id="331"/>
    <w:p>
      <w:pPr>
        <w:spacing w:after="0"/>
        <w:ind w:left="0"/>
        <w:jc w:val="both"/>
      </w:pPr>
      <w:r>
        <w:rPr>
          <w:rFonts w:ascii="Times New Roman"/>
          <w:b w:val="false"/>
          <w:i w:val="false"/>
          <w:color w:val="000000"/>
          <w:sz w:val="28"/>
        </w:rPr>
        <w:t>
      6. "Жылжымалы рентгенологиялық кабинет жұмысы" деген 6-кестеде әскери-медициналық (медициналық) мекеме (ұйым) жылжымалы рентгенологиялық кабинетінің жұмысы туралы мәліметтер қамтылған және ол штатта бар болған кезде толтырылады.</w:t>
      </w:r>
    </w:p>
    <w:bookmarkEnd w:id="331"/>
    <w:bookmarkStart w:name="z357" w:id="332"/>
    <w:p>
      <w:pPr>
        <w:spacing w:after="0"/>
        <w:ind w:left="0"/>
        <w:jc w:val="both"/>
      </w:pPr>
      <w:r>
        <w:rPr>
          <w:rFonts w:ascii="Times New Roman"/>
          <w:b w:val="false"/>
          <w:i w:val="false"/>
          <w:color w:val="000000"/>
          <w:sz w:val="28"/>
        </w:rPr>
        <w:t>
      А бағанында жолдардың реттік нөмірі көрсетіледі.</w:t>
      </w:r>
    </w:p>
    <w:bookmarkEnd w:id="332"/>
    <w:bookmarkStart w:name="z358" w:id="333"/>
    <w:p>
      <w:pPr>
        <w:spacing w:after="0"/>
        <w:ind w:left="0"/>
        <w:jc w:val="both"/>
      </w:pPr>
      <w:r>
        <w:rPr>
          <w:rFonts w:ascii="Times New Roman"/>
          <w:b w:val="false"/>
          <w:i w:val="false"/>
          <w:color w:val="000000"/>
          <w:sz w:val="28"/>
        </w:rPr>
        <w:t>
      Б бағанында контингент көрсетіледі.</w:t>
      </w:r>
    </w:p>
    <w:bookmarkEnd w:id="333"/>
    <w:bookmarkStart w:name="z359" w:id="334"/>
    <w:p>
      <w:pPr>
        <w:spacing w:after="0"/>
        <w:ind w:left="0"/>
        <w:jc w:val="both"/>
      </w:pPr>
      <w:r>
        <w:rPr>
          <w:rFonts w:ascii="Times New Roman"/>
          <w:b w:val="false"/>
          <w:i w:val="false"/>
          <w:color w:val="000000"/>
          <w:sz w:val="28"/>
        </w:rPr>
        <w:t>
      1-бағанда флюорографиялық зерттеуге жататындар саны көрсетіледі.</w:t>
      </w:r>
    </w:p>
    <w:bookmarkEnd w:id="334"/>
    <w:bookmarkStart w:name="z360" w:id="335"/>
    <w:p>
      <w:pPr>
        <w:spacing w:after="0"/>
        <w:ind w:left="0"/>
        <w:jc w:val="both"/>
      </w:pPr>
      <w:r>
        <w:rPr>
          <w:rFonts w:ascii="Times New Roman"/>
          <w:b w:val="false"/>
          <w:i w:val="false"/>
          <w:color w:val="000000"/>
          <w:sz w:val="28"/>
        </w:rPr>
        <w:t>
      2-бағанда флюорографиялық зерттеуден өткендер саны көрсетіледі</w:t>
      </w:r>
    </w:p>
    <w:bookmarkEnd w:id="335"/>
    <w:bookmarkStart w:name="z361" w:id="336"/>
    <w:p>
      <w:pPr>
        <w:spacing w:after="0"/>
        <w:ind w:left="0"/>
        <w:jc w:val="both"/>
      </w:pPr>
      <w:r>
        <w:rPr>
          <w:rFonts w:ascii="Times New Roman"/>
          <w:b w:val="false"/>
          <w:i w:val="false"/>
          <w:color w:val="000000"/>
          <w:sz w:val="28"/>
        </w:rPr>
        <w:t>
      3-бағанда расталған рентген саны көрсетіледі.</w:t>
      </w:r>
    </w:p>
    <w:bookmarkEnd w:id="336"/>
    <w:bookmarkStart w:name="z362" w:id="337"/>
    <w:p>
      <w:pPr>
        <w:spacing w:after="0"/>
        <w:ind w:left="0"/>
        <w:jc w:val="both"/>
      </w:pPr>
      <w:r>
        <w:rPr>
          <w:rFonts w:ascii="Times New Roman"/>
          <w:b w:val="false"/>
          <w:i w:val="false"/>
          <w:color w:val="000000"/>
          <w:sz w:val="28"/>
        </w:rPr>
        <w:t>
      4 – 6-бағандарда аурулардың анықталған және расталған жағдайлары көрсетіледі: өкпе туберкулезі, пневмония, жүрек аурулары.</w:t>
      </w:r>
    </w:p>
    <w:bookmarkEnd w:id="337"/>
    <w:bookmarkStart w:name="z363" w:id="338"/>
    <w:p>
      <w:pPr>
        <w:spacing w:after="0"/>
        <w:ind w:left="0"/>
        <w:jc w:val="both"/>
      </w:pPr>
      <w:r>
        <w:rPr>
          <w:rFonts w:ascii="Times New Roman"/>
          <w:b w:val="false"/>
          <w:i w:val="false"/>
          <w:color w:val="000000"/>
          <w:sz w:val="28"/>
        </w:rPr>
        <w:t>
      7. "Жылжымалы стоматологиялық кабинет жұмысы" деген 7-кестеде әскери-медициналық мекеме (ұйым) жылжымалы стоматологиялық кабинетінің жұмысы туралы мәліметтер қамтылған және ол штатта бар болған кезде толтырылады.</w:t>
      </w:r>
    </w:p>
    <w:bookmarkEnd w:id="338"/>
    <w:bookmarkStart w:name="z364" w:id="339"/>
    <w:p>
      <w:pPr>
        <w:spacing w:after="0"/>
        <w:ind w:left="0"/>
        <w:jc w:val="both"/>
      </w:pPr>
      <w:r>
        <w:rPr>
          <w:rFonts w:ascii="Times New Roman"/>
          <w:b w:val="false"/>
          <w:i w:val="false"/>
          <w:color w:val="000000"/>
          <w:sz w:val="28"/>
        </w:rPr>
        <w:t>
      А бағанында жолдардың реттік нөмірі көрсетіледі.</w:t>
      </w:r>
    </w:p>
    <w:bookmarkEnd w:id="339"/>
    <w:bookmarkStart w:name="z365" w:id="340"/>
    <w:p>
      <w:pPr>
        <w:spacing w:after="0"/>
        <w:ind w:left="0"/>
        <w:jc w:val="both"/>
      </w:pPr>
      <w:r>
        <w:rPr>
          <w:rFonts w:ascii="Times New Roman"/>
          <w:b w:val="false"/>
          <w:i w:val="false"/>
          <w:color w:val="000000"/>
          <w:sz w:val="28"/>
        </w:rPr>
        <w:t>
      Б бағанында контингент көрсетіледі</w:t>
      </w:r>
    </w:p>
    <w:bookmarkEnd w:id="340"/>
    <w:bookmarkStart w:name="z366" w:id="341"/>
    <w:p>
      <w:pPr>
        <w:spacing w:after="0"/>
        <w:ind w:left="0"/>
        <w:jc w:val="both"/>
      </w:pPr>
      <w:r>
        <w:rPr>
          <w:rFonts w:ascii="Times New Roman"/>
          <w:b w:val="false"/>
          <w:i w:val="false"/>
          <w:color w:val="000000"/>
          <w:sz w:val="28"/>
        </w:rPr>
        <w:t>
      1-бағанда барлық қарап-тексерілгендер саны көрсетіледі.</w:t>
      </w:r>
    </w:p>
    <w:bookmarkEnd w:id="341"/>
    <w:bookmarkStart w:name="z367" w:id="342"/>
    <w:p>
      <w:pPr>
        <w:spacing w:after="0"/>
        <w:ind w:left="0"/>
        <w:jc w:val="both"/>
      </w:pPr>
      <w:r>
        <w:rPr>
          <w:rFonts w:ascii="Times New Roman"/>
          <w:b w:val="false"/>
          <w:i w:val="false"/>
          <w:color w:val="000000"/>
          <w:sz w:val="28"/>
        </w:rPr>
        <w:t xml:space="preserve">
      2-бағанда 1-бағаннан санация жасауды қажет ететіндер саны көрсетіледі. </w:t>
      </w:r>
    </w:p>
    <w:bookmarkEnd w:id="342"/>
    <w:bookmarkStart w:name="z368" w:id="343"/>
    <w:p>
      <w:pPr>
        <w:spacing w:after="0"/>
        <w:ind w:left="0"/>
        <w:jc w:val="both"/>
      </w:pPr>
      <w:r>
        <w:rPr>
          <w:rFonts w:ascii="Times New Roman"/>
          <w:b w:val="false"/>
          <w:i w:val="false"/>
          <w:color w:val="000000"/>
          <w:sz w:val="28"/>
        </w:rPr>
        <w:t>
      3-бағанда қажет ететіндер ішінен санация жасалғандар саны көрсетіледі.</w:t>
      </w:r>
    </w:p>
    <w:bookmarkEnd w:id="343"/>
    <w:bookmarkStart w:name="z369" w:id="344"/>
    <w:p>
      <w:pPr>
        <w:spacing w:after="0"/>
        <w:ind w:left="0"/>
        <w:jc w:val="both"/>
      </w:pPr>
      <w:r>
        <w:rPr>
          <w:rFonts w:ascii="Times New Roman"/>
          <w:b w:val="false"/>
          <w:i w:val="false"/>
          <w:color w:val="000000"/>
          <w:sz w:val="28"/>
        </w:rPr>
        <w:t>
      4-бағанда қарап-тексерілгендер ішінен протездеуді қажет ететіндер саны көрсетіледі.</w:t>
      </w:r>
    </w:p>
    <w:bookmarkEnd w:id="344"/>
    <w:bookmarkStart w:name="z370" w:id="345"/>
    <w:p>
      <w:pPr>
        <w:spacing w:after="0"/>
        <w:ind w:left="0"/>
        <w:jc w:val="both"/>
      </w:pPr>
      <w:r>
        <w:rPr>
          <w:rFonts w:ascii="Times New Roman"/>
          <w:b w:val="false"/>
          <w:i w:val="false"/>
          <w:color w:val="000000"/>
          <w:sz w:val="28"/>
        </w:rPr>
        <w:t>
      5-бағанда протездеуді қажет ететіндер санынан протез жасалғандар саны көрсетіледі.</w:t>
      </w:r>
    </w:p>
    <w:bookmarkEnd w:id="345"/>
    <w:bookmarkStart w:name="z371" w:id="346"/>
    <w:p>
      <w:pPr>
        <w:spacing w:after="0"/>
        <w:ind w:left="0"/>
        <w:jc w:val="both"/>
      </w:pPr>
      <w:r>
        <w:rPr>
          <w:rFonts w:ascii="Times New Roman"/>
          <w:b w:val="false"/>
          <w:i w:val="false"/>
          <w:color w:val="000000"/>
          <w:sz w:val="28"/>
        </w:rPr>
        <w:t>
      8. "Операциялық емдеу туралы мәліметтер" деген 8-кестеде стационарда операциялық емдеу туралы мәліметтер қамтылған. Кестені толтыру кезінде мыналарды басшылыққа алу қажет: егер сол бір науқасқа бірнеше операция жасалса, онда бір уақытта немесе әр түрлі мерзімде операция жасалғанына қарамастан, оған қанша операция жасалса, сонша рет көрсетіледі.</w:t>
      </w:r>
    </w:p>
    <w:bookmarkEnd w:id="346"/>
    <w:bookmarkStart w:name="z372" w:id="347"/>
    <w:p>
      <w:pPr>
        <w:spacing w:after="0"/>
        <w:ind w:left="0"/>
        <w:jc w:val="both"/>
      </w:pPr>
      <w:r>
        <w:rPr>
          <w:rFonts w:ascii="Times New Roman"/>
          <w:b w:val="false"/>
          <w:i w:val="false"/>
          <w:color w:val="000000"/>
          <w:sz w:val="28"/>
        </w:rPr>
        <w:t>
      А бағанында жолдардың реттік нөмірі көрсетіледі.</w:t>
      </w:r>
    </w:p>
    <w:bookmarkEnd w:id="347"/>
    <w:bookmarkStart w:name="z373" w:id="348"/>
    <w:p>
      <w:pPr>
        <w:spacing w:after="0"/>
        <w:ind w:left="0"/>
        <w:jc w:val="both"/>
      </w:pPr>
      <w:r>
        <w:rPr>
          <w:rFonts w:ascii="Times New Roman"/>
          <w:b w:val="false"/>
          <w:i w:val="false"/>
          <w:color w:val="000000"/>
          <w:sz w:val="28"/>
        </w:rPr>
        <w:t>
      Б бағанында операция атауы көрсетіледі</w:t>
      </w:r>
    </w:p>
    <w:bookmarkEnd w:id="348"/>
    <w:bookmarkStart w:name="z374" w:id="349"/>
    <w:p>
      <w:pPr>
        <w:spacing w:after="0"/>
        <w:ind w:left="0"/>
        <w:jc w:val="both"/>
      </w:pPr>
      <w:r>
        <w:rPr>
          <w:rFonts w:ascii="Times New Roman"/>
          <w:b w:val="false"/>
          <w:i w:val="false"/>
          <w:color w:val="000000"/>
          <w:sz w:val="28"/>
        </w:rPr>
        <w:t>
      1-бағанда барлық жасалған опеарциялар көрсетіледі.</w:t>
      </w:r>
    </w:p>
    <w:bookmarkEnd w:id="349"/>
    <w:bookmarkStart w:name="z375" w:id="350"/>
    <w:p>
      <w:pPr>
        <w:spacing w:after="0"/>
        <w:ind w:left="0"/>
        <w:jc w:val="both"/>
      </w:pPr>
      <w:r>
        <w:rPr>
          <w:rFonts w:ascii="Times New Roman"/>
          <w:b w:val="false"/>
          <w:i w:val="false"/>
          <w:color w:val="000000"/>
          <w:sz w:val="28"/>
        </w:rPr>
        <w:t>
      2 – 8-бағандарда 1-бағаннан тиісті контингентке жасалған операциялар саны көрсетіледі.</w:t>
      </w:r>
    </w:p>
    <w:bookmarkEnd w:id="350"/>
    <w:bookmarkStart w:name="z376" w:id="351"/>
    <w:p>
      <w:pPr>
        <w:spacing w:after="0"/>
        <w:ind w:left="0"/>
        <w:jc w:val="both"/>
      </w:pPr>
      <w:r>
        <w:rPr>
          <w:rFonts w:ascii="Times New Roman"/>
          <w:b w:val="false"/>
          <w:i w:val="false"/>
          <w:color w:val="000000"/>
          <w:sz w:val="28"/>
        </w:rPr>
        <w:t>
      9-бағанда операциядан кейінгі асқынулар саны көрсетіледі.</w:t>
      </w:r>
    </w:p>
    <w:bookmarkEnd w:id="351"/>
    <w:bookmarkStart w:name="z377" w:id="352"/>
    <w:p>
      <w:pPr>
        <w:spacing w:after="0"/>
        <w:ind w:left="0"/>
        <w:jc w:val="both"/>
      </w:pPr>
      <w:r>
        <w:rPr>
          <w:rFonts w:ascii="Times New Roman"/>
          <w:b w:val="false"/>
          <w:i w:val="false"/>
          <w:color w:val="000000"/>
          <w:sz w:val="28"/>
        </w:rPr>
        <w:t>
      10-бағанда өлімнің не себептен болғанына қарамастан, операция жасалған қайтыс болғандар саны: себебінен операция жасалған ауру, операциядан кейінгі асқыну немесе басқа да аурулар. Бірнеше операция жасалған науқас қайтыс болған жағдайда қайтыс болған ретінде тек бір операция бойынша (радикалды және маңызды) көрсетіледі.</w:t>
      </w:r>
    </w:p>
    <w:bookmarkEnd w:id="352"/>
    <w:bookmarkStart w:name="z378" w:id="353"/>
    <w:p>
      <w:pPr>
        <w:spacing w:after="0"/>
        <w:ind w:left="0"/>
        <w:jc w:val="both"/>
      </w:pPr>
      <w:r>
        <w:rPr>
          <w:rFonts w:ascii="Times New Roman"/>
          <w:b w:val="false"/>
          <w:i w:val="false"/>
          <w:color w:val="000000"/>
          <w:sz w:val="28"/>
        </w:rPr>
        <w:t>
      Ағзаларға және жүйелерге жасалған опеарциялардың негізгі атауы "0"- 2.0,3.0,…17.0-ге аяқталатын жиынтық жолдарға енгізіледі және 1.0-жолға жиынтықталады.</w:t>
      </w:r>
    </w:p>
    <w:bookmarkEnd w:id="353"/>
    <w:bookmarkStart w:name="z379" w:id="354"/>
    <w:p>
      <w:pPr>
        <w:spacing w:after="0"/>
        <w:ind w:left="0"/>
        <w:jc w:val="both"/>
      </w:pPr>
      <w:r>
        <w:rPr>
          <w:rFonts w:ascii="Times New Roman"/>
          <w:b w:val="false"/>
          <w:i w:val="false"/>
          <w:color w:val="000000"/>
          <w:sz w:val="28"/>
        </w:rPr>
        <w:t>
      9. "Шұғыл хирургиялық көмек туралы мәліметтер" деген 9-кестеде шұғыл хирургиялық көмек туралы мәліметтер қамтылған, стационардан шығарылған пациенттерге толтырылады.</w:t>
      </w:r>
    </w:p>
    <w:bookmarkEnd w:id="354"/>
    <w:bookmarkStart w:name="z380" w:id="355"/>
    <w:p>
      <w:pPr>
        <w:spacing w:after="0"/>
        <w:ind w:left="0"/>
        <w:jc w:val="both"/>
      </w:pPr>
      <w:r>
        <w:rPr>
          <w:rFonts w:ascii="Times New Roman"/>
          <w:b w:val="false"/>
          <w:i w:val="false"/>
          <w:color w:val="000000"/>
          <w:sz w:val="28"/>
        </w:rPr>
        <w:t>
      Осы кестеге кестеде көрсетілген жағдайларға байланысты шұғыл көрсеткіштер бойынша науқастарды жеткізудің барлық жағдайлары көрсетіледі.</w:t>
      </w:r>
    </w:p>
    <w:bookmarkEnd w:id="355"/>
    <w:bookmarkStart w:name="z381" w:id="356"/>
    <w:p>
      <w:pPr>
        <w:spacing w:after="0"/>
        <w:ind w:left="0"/>
        <w:jc w:val="both"/>
      </w:pPr>
      <w:r>
        <w:rPr>
          <w:rFonts w:ascii="Times New Roman"/>
          <w:b w:val="false"/>
          <w:i w:val="false"/>
          <w:color w:val="000000"/>
          <w:sz w:val="28"/>
        </w:rPr>
        <w:t>
      А бағанында жолдардың реттік нөмірі көрсетіледі.</w:t>
      </w:r>
    </w:p>
    <w:bookmarkEnd w:id="356"/>
    <w:bookmarkStart w:name="z382" w:id="357"/>
    <w:p>
      <w:pPr>
        <w:spacing w:after="0"/>
        <w:ind w:left="0"/>
        <w:jc w:val="both"/>
      </w:pPr>
      <w:r>
        <w:rPr>
          <w:rFonts w:ascii="Times New Roman"/>
          <w:b w:val="false"/>
          <w:i w:val="false"/>
          <w:color w:val="000000"/>
          <w:sz w:val="28"/>
        </w:rPr>
        <w:t>
      Б бағанында операция атауы көрсетіледі</w:t>
      </w:r>
    </w:p>
    <w:bookmarkEnd w:id="357"/>
    <w:bookmarkStart w:name="z383" w:id="358"/>
    <w:p>
      <w:pPr>
        <w:spacing w:after="0"/>
        <w:ind w:left="0"/>
        <w:jc w:val="both"/>
      </w:pPr>
      <w:r>
        <w:rPr>
          <w:rFonts w:ascii="Times New Roman"/>
          <w:b w:val="false"/>
          <w:i w:val="false"/>
          <w:color w:val="000000"/>
          <w:sz w:val="28"/>
        </w:rPr>
        <w:t>
      В бағанында ауру басталғаннан бастап пациенттерді жеткізу мерзімдері көрсетіледі.</w:t>
      </w:r>
    </w:p>
    <w:bookmarkEnd w:id="358"/>
    <w:bookmarkStart w:name="z384" w:id="359"/>
    <w:p>
      <w:pPr>
        <w:spacing w:after="0"/>
        <w:ind w:left="0"/>
        <w:jc w:val="both"/>
      </w:pPr>
      <w:r>
        <w:rPr>
          <w:rFonts w:ascii="Times New Roman"/>
          <w:b w:val="false"/>
          <w:i w:val="false"/>
          <w:color w:val="000000"/>
          <w:sz w:val="28"/>
        </w:rPr>
        <w:t>
      1 – 3-бағандарда ауру басталғаннан бастап 24 сағаттан кейін госпитальға жатқызылған науқастарды ерекше көрсетумен шұғыл хирургиялық көмекке мұқтаж және стационарға жеткізілген барлық пациенттер туралы мәліметтер көрсетіледі. Бұл кестеге операция жасау үшін басқа стационарларға ауыстырылған пациенттер туралы мәліметтер енгізілмейді.</w:t>
      </w:r>
    </w:p>
    <w:bookmarkEnd w:id="359"/>
    <w:bookmarkStart w:name="z385" w:id="360"/>
    <w:p>
      <w:pPr>
        <w:spacing w:after="0"/>
        <w:ind w:left="0"/>
        <w:jc w:val="both"/>
      </w:pPr>
      <w:r>
        <w:rPr>
          <w:rFonts w:ascii="Times New Roman"/>
          <w:b w:val="false"/>
          <w:i w:val="false"/>
          <w:color w:val="000000"/>
          <w:sz w:val="28"/>
        </w:rPr>
        <w:t>
      2 – 4-бағандарда операция жасалмаған және жасалған пациенттер ішінен қайтыс болған пациенттер саны көрсетіледі.</w:t>
      </w:r>
    </w:p>
    <w:bookmarkEnd w:id="360"/>
    <w:bookmarkStart w:name="z386" w:id="361"/>
    <w:p>
      <w:pPr>
        <w:spacing w:after="0"/>
        <w:ind w:left="0"/>
        <w:jc w:val="both"/>
      </w:pPr>
      <w:r>
        <w:rPr>
          <w:rFonts w:ascii="Times New Roman"/>
          <w:b w:val="false"/>
          <w:i w:val="false"/>
          <w:color w:val="000000"/>
          <w:sz w:val="28"/>
        </w:rPr>
        <w:t>
      10. "Стационардағы пациенттер құрамы, мерзімдері және емдеу нәтижелері" деген 10-кестеде стационардағы пациенттер құрамы, емдеу мерзімдері мен нәтижелері туралы мәліметтер қамтылған.</w:t>
      </w:r>
    </w:p>
    <w:bookmarkEnd w:id="361"/>
    <w:bookmarkStart w:name="z387" w:id="362"/>
    <w:p>
      <w:pPr>
        <w:spacing w:after="0"/>
        <w:ind w:left="0"/>
        <w:jc w:val="both"/>
      </w:pPr>
      <w:r>
        <w:rPr>
          <w:rFonts w:ascii="Times New Roman"/>
          <w:b w:val="false"/>
          <w:i w:val="false"/>
          <w:color w:val="000000"/>
          <w:sz w:val="28"/>
        </w:rPr>
        <w:t>
      А бағанында жолдардың реттік нөмірі көрсетіледі.</w:t>
      </w:r>
    </w:p>
    <w:bookmarkEnd w:id="362"/>
    <w:bookmarkStart w:name="z388" w:id="363"/>
    <w:p>
      <w:pPr>
        <w:spacing w:after="0"/>
        <w:ind w:left="0"/>
        <w:jc w:val="both"/>
      </w:pPr>
      <w:r>
        <w:rPr>
          <w:rFonts w:ascii="Times New Roman"/>
          <w:b w:val="false"/>
          <w:i w:val="false"/>
          <w:color w:val="000000"/>
          <w:sz w:val="28"/>
        </w:rPr>
        <w:t>
      Б бағанында А00-U85 X қайта қаралатын аурулардың халықаралық жіктемесіне сәйкес (бұдан әрі – АХЖ) ауру топтары және жеке аурулар атауы көрсетіледі.</w:t>
      </w:r>
    </w:p>
    <w:bookmarkEnd w:id="363"/>
    <w:bookmarkStart w:name="z389" w:id="364"/>
    <w:p>
      <w:pPr>
        <w:spacing w:after="0"/>
        <w:ind w:left="0"/>
        <w:jc w:val="both"/>
      </w:pPr>
      <w:r>
        <w:rPr>
          <w:rFonts w:ascii="Times New Roman"/>
          <w:b w:val="false"/>
          <w:i w:val="false"/>
          <w:color w:val="000000"/>
          <w:sz w:val="28"/>
        </w:rPr>
        <w:t>
      Аурулардың негізгі топтары "0"- 2.0,3.0,…16.0-ға аяқталатын жиынтық жолдарға енгізіледі және 22.00-жолда жиынтықталады.</w:t>
      </w:r>
    </w:p>
    <w:bookmarkEnd w:id="364"/>
    <w:bookmarkStart w:name="z390" w:id="365"/>
    <w:p>
      <w:pPr>
        <w:spacing w:after="0"/>
        <w:ind w:left="0"/>
        <w:jc w:val="both"/>
      </w:pPr>
      <w:r>
        <w:rPr>
          <w:rFonts w:ascii="Times New Roman"/>
          <w:b w:val="false"/>
          <w:i w:val="false"/>
          <w:color w:val="000000"/>
          <w:sz w:val="28"/>
        </w:rPr>
        <w:t>
      1.1, 2.1, 3.1, 4.2 және т.б. жолдарда негізгі тиісті ауру топтарынан бөлінген жеке аурулар туралы мәліметтер енгізіледі.</w:t>
      </w:r>
    </w:p>
    <w:bookmarkEnd w:id="365"/>
    <w:bookmarkStart w:name="z391" w:id="366"/>
    <w:p>
      <w:pPr>
        <w:spacing w:after="0"/>
        <w:ind w:left="0"/>
        <w:jc w:val="both"/>
      </w:pPr>
      <w:r>
        <w:rPr>
          <w:rFonts w:ascii="Times New Roman"/>
          <w:b w:val="false"/>
          <w:i w:val="false"/>
          <w:color w:val="000000"/>
          <w:sz w:val="28"/>
        </w:rPr>
        <w:t>
      В бағанында АХЖ-ға сәйкес ауру топтары және жеке аурулар кодтары көрсетіледі.</w:t>
      </w:r>
    </w:p>
    <w:bookmarkEnd w:id="366"/>
    <w:bookmarkStart w:name="z392" w:id="367"/>
    <w:p>
      <w:pPr>
        <w:spacing w:after="0"/>
        <w:ind w:left="0"/>
        <w:jc w:val="both"/>
      </w:pPr>
      <w:r>
        <w:rPr>
          <w:rFonts w:ascii="Times New Roman"/>
          <w:b w:val="false"/>
          <w:i w:val="false"/>
          <w:color w:val="000000"/>
          <w:sz w:val="28"/>
        </w:rPr>
        <w:t>
      1, 4, 7, 10, 13-бағандарда тиісті контингенттен шығарылған пациенттер саны көрсетіледі.</w:t>
      </w:r>
    </w:p>
    <w:bookmarkEnd w:id="367"/>
    <w:bookmarkStart w:name="z393" w:id="368"/>
    <w:p>
      <w:pPr>
        <w:spacing w:after="0"/>
        <w:ind w:left="0"/>
        <w:jc w:val="both"/>
      </w:pPr>
      <w:r>
        <w:rPr>
          <w:rFonts w:ascii="Times New Roman"/>
          <w:b w:val="false"/>
          <w:i w:val="false"/>
          <w:color w:val="000000"/>
          <w:sz w:val="28"/>
        </w:rPr>
        <w:t>
      2, 5, 8, 11, 14-бағандарда тиісті контингенттен шығарылған пациенттердің жатқан күндерінің саны көрсетіледі.</w:t>
      </w:r>
    </w:p>
    <w:bookmarkEnd w:id="368"/>
    <w:bookmarkStart w:name="z394" w:id="369"/>
    <w:p>
      <w:pPr>
        <w:spacing w:after="0"/>
        <w:ind w:left="0"/>
        <w:jc w:val="both"/>
      </w:pPr>
      <w:r>
        <w:rPr>
          <w:rFonts w:ascii="Times New Roman"/>
          <w:b w:val="false"/>
          <w:i w:val="false"/>
          <w:color w:val="000000"/>
          <w:sz w:val="28"/>
        </w:rPr>
        <w:t>
      3, 6, 9, 12, 15-бағандарда тиісті контингенттен стационарда қайтыс болған пациенттер саны көрсетіледі.</w:t>
      </w:r>
    </w:p>
    <w:bookmarkEnd w:id="369"/>
    <w:bookmarkStart w:name="z395" w:id="370"/>
    <w:p>
      <w:pPr>
        <w:spacing w:after="0"/>
        <w:ind w:left="0"/>
        <w:jc w:val="both"/>
      </w:pPr>
      <w:r>
        <w:rPr>
          <w:rFonts w:ascii="Times New Roman"/>
          <w:b w:val="false"/>
          <w:i w:val="false"/>
          <w:color w:val="000000"/>
          <w:sz w:val="28"/>
        </w:rPr>
        <w:t xml:space="preserve">
      16-бағанда барлық шығарылған пациенттер саны көрсетіледі. </w:t>
      </w:r>
    </w:p>
    <w:bookmarkEnd w:id="370"/>
    <w:bookmarkStart w:name="z396" w:id="371"/>
    <w:p>
      <w:pPr>
        <w:spacing w:after="0"/>
        <w:ind w:left="0"/>
        <w:jc w:val="both"/>
      </w:pPr>
      <w:r>
        <w:rPr>
          <w:rFonts w:ascii="Times New Roman"/>
          <w:b w:val="false"/>
          <w:i w:val="false"/>
          <w:color w:val="000000"/>
          <w:sz w:val="28"/>
        </w:rPr>
        <w:t>
      17-бағанда стационардан шығарылған барлық пациенттердің жатқан күндерінің саны көрсетіледі.</w:t>
      </w:r>
    </w:p>
    <w:bookmarkEnd w:id="371"/>
    <w:bookmarkStart w:name="z397" w:id="372"/>
    <w:p>
      <w:pPr>
        <w:spacing w:after="0"/>
        <w:ind w:left="0"/>
        <w:jc w:val="both"/>
      </w:pPr>
      <w:r>
        <w:rPr>
          <w:rFonts w:ascii="Times New Roman"/>
          <w:b w:val="false"/>
          <w:i w:val="false"/>
          <w:color w:val="000000"/>
          <w:sz w:val="28"/>
        </w:rPr>
        <w:t>
      18-бағанда барлық қайтыс болған пациенттер саны көрсетіледі.</w:t>
      </w:r>
    </w:p>
    <w:bookmarkEnd w:id="372"/>
    <w:bookmarkStart w:name="z398" w:id="373"/>
    <w:p>
      <w:pPr>
        <w:spacing w:after="0"/>
        <w:ind w:left="0"/>
        <w:jc w:val="both"/>
      </w:pPr>
      <w:r>
        <w:rPr>
          <w:rFonts w:ascii="Times New Roman"/>
          <w:b w:val="false"/>
          <w:i w:val="false"/>
          <w:color w:val="000000"/>
          <w:sz w:val="28"/>
        </w:rPr>
        <w:t>
      11. "Госпитальға дейінгі кезеңде медициналық көмекті ұйымдастырудағы кемшіліктер" деген 11-кестеде госпитальға дейінгі кезеңде медициналық көмек көрсетуде жол берілген кемшіліктер туралы мәліметтер қамтылған.</w:t>
      </w:r>
    </w:p>
    <w:bookmarkEnd w:id="373"/>
    <w:bookmarkStart w:name="z399" w:id="374"/>
    <w:p>
      <w:pPr>
        <w:spacing w:after="0"/>
        <w:ind w:left="0"/>
        <w:jc w:val="both"/>
      </w:pPr>
      <w:r>
        <w:rPr>
          <w:rFonts w:ascii="Times New Roman"/>
          <w:b w:val="false"/>
          <w:i w:val="false"/>
          <w:color w:val="000000"/>
          <w:sz w:val="28"/>
        </w:rPr>
        <w:t>
      А бағанында жолдардың реттік нөмірі көрсетіледі.</w:t>
      </w:r>
    </w:p>
    <w:bookmarkEnd w:id="374"/>
    <w:bookmarkStart w:name="z400" w:id="375"/>
    <w:p>
      <w:pPr>
        <w:spacing w:after="0"/>
        <w:ind w:left="0"/>
        <w:jc w:val="both"/>
      </w:pPr>
      <w:r>
        <w:rPr>
          <w:rFonts w:ascii="Times New Roman"/>
          <w:b w:val="false"/>
          <w:i w:val="false"/>
          <w:color w:val="000000"/>
          <w:sz w:val="28"/>
        </w:rPr>
        <w:t>
      Б бағанында медициналық көмек көрсетудегі кемшіліктер көрсетіледі.</w:t>
      </w:r>
    </w:p>
    <w:bookmarkEnd w:id="375"/>
    <w:bookmarkStart w:name="z401" w:id="376"/>
    <w:p>
      <w:pPr>
        <w:spacing w:after="0"/>
        <w:ind w:left="0"/>
        <w:jc w:val="both"/>
      </w:pPr>
      <w:r>
        <w:rPr>
          <w:rFonts w:ascii="Times New Roman"/>
          <w:b w:val="false"/>
          <w:i w:val="false"/>
          <w:color w:val="000000"/>
          <w:sz w:val="28"/>
        </w:rPr>
        <w:t>
      1 – 9-бағандарда кемшіліктер себептері көрсетіледі.</w:t>
      </w:r>
    </w:p>
    <w:bookmarkEnd w:id="376"/>
    <w:bookmarkStart w:name="z402" w:id="377"/>
    <w:p>
      <w:pPr>
        <w:spacing w:after="0"/>
        <w:ind w:left="0"/>
        <w:jc w:val="both"/>
      </w:pPr>
      <w:r>
        <w:rPr>
          <w:rFonts w:ascii="Times New Roman"/>
          <w:b w:val="false"/>
          <w:i w:val="false"/>
          <w:color w:val="000000"/>
          <w:sz w:val="28"/>
        </w:rPr>
        <w:t>
      12. "Госпитальдағы кезеңде медициналық көмекті ұйымдастырудағы кемшіліктер" деген 12-кестеде госпитальдағы кезеңде медициналық көмек көрсетуде жол берілген кемшіліктер туралы мәліметтер қамтылған.</w:t>
      </w:r>
    </w:p>
    <w:bookmarkEnd w:id="377"/>
    <w:bookmarkStart w:name="z403" w:id="378"/>
    <w:p>
      <w:pPr>
        <w:spacing w:after="0"/>
        <w:ind w:left="0"/>
        <w:jc w:val="both"/>
      </w:pPr>
      <w:r>
        <w:rPr>
          <w:rFonts w:ascii="Times New Roman"/>
          <w:b w:val="false"/>
          <w:i w:val="false"/>
          <w:color w:val="000000"/>
          <w:sz w:val="28"/>
        </w:rPr>
        <w:t>
      А бағанында жолдардың реттік нөмірі көрсетіледі.</w:t>
      </w:r>
    </w:p>
    <w:bookmarkEnd w:id="378"/>
    <w:bookmarkStart w:name="z404" w:id="379"/>
    <w:p>
      <w:pPr>
        <w:spacing w:after="0"/>
        <w:ind w:left="0"/>
        <w:jc w:val="both"/>
      </w:pPr>
      <w:r>
        <w:rPr>
          <w:rFonts w:ascii="Times New Roman"/>
          <w:b w:val="false"/>
          <w:i w:val="false"/>
          <w:color w:val="000000"/>
          <w:sz w:val="28"/>
        </w:rPr>
        <w:t>
      Б бағанында медициналық көмек көрсетудегі кемшіліктер атауы көрсетіледі.</w:t>
      </w:r>
    </w:p>
    <w:bookmarkEnd w:id="379"/>
    <w:bookmarkStart w:name="z405" w:id="380"/>
    <w:p>
      <w:pPr>
        <w:spacing w:after="0"/>
        <w:ind w:left="0"/>
        <w:jc w:val="both"/>
      </w:pPr>
      <w:r>
        <w:rPr>
          <w:rFonts w:ascii="Times New Roman"/>
          <w:b w:val="false"/>
          <w:i w:val="false"/>
          <w:color w:val="000000"/>
          <w:sz w:val="28"/>
        </w:rPr>
        <w:t>
      1 – 7-бағандарда кемшіліктер себептері көрсетіледі.</w:t>
      </w:r>
    </w:p>
    <w:bookmarkEnd w:id="380"/>
    <w:bookmarkStart w:name="z406" w:id="381"/>
    <w:p>
      <w:pPr>
        <w:spacing w:after="0"/>
        <w:ind w:left="0"/>
        <w:jc w:val="both"/>
      </w:pPr>
      <w:r>
        <w:rPr>
          <w:rFonts w:ascii="Times New Roman"/>
          <w:b w:val="false"/>
          <w:i w:val="false"/>
          <w:color w:val="000000"/>
          <w:sz w:val="28"/>
        </w:rPr>
        <w:t>
      13. Арифметикалық-логикалық бақылау:</w:t>
      </w:r>
    </w:p>
    <w:bookmarkEnd w:id="381"/>
    <w:bookmarkStart w:name="z407" w:id="382"/>
    <w:p>
      <w:pPr>
        <w:spacing w:after="0"/>
        <w:ind w:left="0"/>
        <w:jc w:val="both"/>
      </w:pPr>
      <w:r>
        <w:rPr>
          <w:rFonts w:ascii="Times New Roman"/>
          <w:b w:val="false"/>
          <w:i w:val="false"/>
          <w:color w:val="000000"/>
          <w:sz w:val="28"/>
        </w:rPr>
        <w:t>
      10-кесте 16, 17, 18-бағандарының 22-жолы 2-кестенің тиісті 5, 8, 6-бағандарының 22-жолына, сондай-ақ 3-кестенің тиісті 4, 6, 5-бағандарының 1.0-жолына теңестіріледі.</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2020 жылғы "__"____________</w:t>
            </w:r>
            <w:r>
              <w:br/>
            </w:r>
            <w:r>
              <w:rPr>
                <w:rFonts w:ascii="Times New Roman"/>
                <w:b w:val="false"/>
                <w:i w:val="false"/>
                <w:color w:val="000000"/>
                <w:sz w:val="20"/>
              </w:rPr>
              <w:t>№_________бұйрығына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10" w:id="383"/>
    <w:p>
      <w:pPr>
        <w:spacing w:after="0"/>
        <w:ind w:left="0"/>
        <w:jc w:val="both"/>
      </w:pPr>
      <w:r>
        <w:rPr>
          <w:rFonts w:ascii="Times New Roman"/>
          <w:b w:val="false"/>
          <w:i w:val="false"/>
          <w:color w:val="000000"/>
          <w:sz w:val="28"/>
        </w:rPr>
        <w:t>
      Қазақстан Республикасы Қарулы Күштерінің Бас әскери-медициналық басқармасына ұсынылады.</w:t>
      </w:r>
    </w:p>
    <w:bookmarkEnd w:id="383"/>
    <w:bookmarkStart w:name="z411" w:id="384"/>
    <w:p>
      <w:pPr>
        <w:spacing w:after="0"/>
        <w:ind w:left="0"/>
        <w:jc w:val="both"/>
      </w:pPr>
      <w:r>
        <w:rPr>
          <w:rFonts w:ascii="Times New Roman"/>
          <w:b w:val="false"/>
          <w:i w:val="false"/>
          <w:color w:val="000000"/>
          <w:sz w:val="28"/>
        </w:rPr>
        <w:t>
      Әкімшілік деректер нысаны www.mod.gov. kz интернет-ресурсына орналастырылған.</w:t>
      </w:r>
    </w:p>
    <w:bookmarkEnd w:id="384"/>
    <w:bookmarkStart w:name="z412" w:id="385"/>
    <w:p>
      <w:pPr>
        <w:spacing w:after="0"/>
        <w:ind w:left="0"/>
        <w:jc w:val="left"/>
      </w:pPr>
      <w:r>
        <w:rPr>
          <w:rFonts w:ascii="Times New Roman"/>
          <w:b/>
          <w:i w:val="false"/>
          <w:color w:val="000000"/>
        </w:rPr>
        <w:t xml:space="preserve"> Амбулаторлық-емханалық көмек көрсететін әскери-медициналық (медициналық) мекеменің (ұйымның) есебі</w:t>
      </w:r>
    </w:p>
    <w:bookmarkEnd w:id="385"/>
    <w:bookmarkStart w:name="z413" w:id="386"/>
    <w:p>
      <w:pPr>
        <w:spacing w:after="0"/>
        <w:ind w:left="0"/>
        <w:jc w:val="both"/>
      </w:pPr>
      <w:r>
        <w:rPr>
          <w:rFonts w:ascii="Times New Roman"/>
          <w:b w:val="false"/>
          <w:i w:val="false"/>
          <w:color w:val="000000"/>
          <w:sz w:val="28"/>
        </w:rPr>
        <w:t>
      Әкімшілік деректер нысанының индексі: 5/мед</w:t>
      </w:r>
    </w:p>
    <w:bookmarkEnd w:id="386"/>
    <w:bookmarkStart w:name="z414" w:id="387"/>
    <w:p>
      <w:pPr>
        <w:spacing w:after="0"/>
        <w:ind w:left="0"/>
        <w:jc w:val="both"/>
      </w:pPr>
      <w:r>
        <w:rPr>
          <w:rFonts w:ascii="Times New Roman"/>
          <w:b w:val="false"/>
          <w:i w:val="false"/>
          <w:color w:val="000000"/>
          <w:sz w:val="28"/>
        </w:rPr>
        <w:t>
      Кезеңділігі: тоқсан сайын</w:t>
      </w:r>
    </w:p>
    <w:bookmarkEnd w:id="387"/>
    <w:bookmarkStart w:name="z415" w:id="388"/>
    <w:p>
      <w:pPr>
        <w:spacing w:after="0"/>
        <w:ind w:left="0"/>
        <w:jc w:val="both"/>
      </w:pPr>
      <w:r>
        <w:rPr>
          <w:rFonts w:ascii="Times New Roman"/>
          <w:b w:val="false"/>
          <w:i w:val="false"/>
          <w:color w:val="000000"/>
          <w:sz w:val="28"/>
        </w:rPr>
        <w:t>
      Есепті кезең: 20______ жылғы _____-тоқсан</w:t>
      </w:r>
    </w:p>
    <w:bookmarkEnd w:id="388"/>
    <w:bookmarkStart w:name="z416" w:id="389"/>
    <w:p>
      <w:pPr>
        <w:spacing w:after="0"/>
        <w:ind w:left="0"/>
        <w:jc w:val="both"/>
      </w:pPr>
      <w:r>
        <w:rPr>
          <w:rFonts w:ascii="Times New Roman"/>
          <w:b w:val="false"/>
          <w:i w:val="false"/>
          <w:color w:val="000000"/>
          <w:sz w:val="28"/>
        </w:rPr>
        <w:t>
      Ақпаратты ұсынатын адамдар тобы: әскери-медициналық (медициналық) мекемелер (ұйымдар) – Қазақстан Республикасы Қарулы Күштерінің Бас әскери-медициналық басқармасына.</w:t>
      </w:r>
    </w:p>
    <w:bookmarkEnd w:id="389"/>
    <w:bookmarkStart w:name="z417" w:id="390"/>
    <w:p>
      <w:pPr>
        <w:spacing w:after="0"/>
        <w:ind w:left="0"/>
        <w:jc w:val="both"/>
      </w:pPr>
      <w:r>
        <w:rPr>
          <w:rFonts w:ascii="Times New Roman"/>
          <w:b w:val="false"/>
          <w:i w:val="false"/>
          <w:color w:val="000000"/>
          <w:sz w:val="28"/>
        </w:rPr>
        <w:t>
      Әкімшілік деректерді ұсыну мерзімдері: есепті кезеңнен кейінгі айдың 3-і күні.</w:t>
      </w:r>
    </w:p>
    <w:bookmarkEnd w:id="390"/>
    <w:bookmarkStart w:name="z418" w:id="391"/>
    <w:p>
      <w:pPr>
        <w:spacing w:after="0"/>
        <w:ind w:left="0"/>
        <w:jc w:val="left"/>
      </w:pPr>
      <w:r>
        <w:rPr>
          <w:rFonts w:ascii="Times New Roman"/>
          <w:b/>
          <w:i w:val="false"/>
          <w:color w:val="000000"/>
        </w:rPr>
        <w:t xml:space="preserve"> 1-кесте. Дәрігерге бару саны туралы мәліметтер</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2500"/>
        <w:gridCol w:w="734"/>
        <w:gridCol w:w="2163"/>
        <w:gridCol w:w="1888"/>
        <w:gridCol w:w="734"/>
        <w:gridCol w:w="734"/>
        <w:gridCol w:w="734"/>
        <w:gridCol w:w="939"/>
        <w:gridCol w:w="735"/>
      </w:tblGrid>
      <w:tr>
        <w:trPr>
          <w:trHeight w:val="30" w:hRule="atLeast"/>
        </w:trPr>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тәрбиленушілер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басқа да косалқы бөлімшелердің (кабинеттердің) дәрігерлері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9" w:id="392"/>
    <w:p>
      <w:pPr>
        <w:spacing w:after="0"/>
        <w:ind w:left="0"/>
        <w:jc w:val="left"/>
      </w:pPr>
      <w:r>
        <w:rPr>
          <w:rFonts w:ascii="Times New Roman"/>
          <w:b/>
          <w:i w:val="false"/>
          <w:color w:val="000000"/>
        </w:rPr>
        <w:t xml:space="preserve"> 2-кесте. Пациенттермен жұмыс туралы мәліметтер </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3138"/>
        <w:gridCol w:w="3817"/>
        <w:gridCol w:w="407"/>
        <w:gridCol w:w="520"/>
        <w:gridCol w:w="860"/>
        <w:gridCol w:w="1274"/>
        <w:gridCol w:w="975"/>
      </w:tblGrid>
      <w:tr>
        <w:trPr>
          <w:trHeight w:val="30" w:hRule="atLeast"/>
        </w:trPr>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 </w:t>
            </w:r>
          </w:p>
        </w:tc>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топтары және жеке аурулар атауы</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қаралатын АХЖ бойынша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 адам</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мекемесіне стационарлық емделуге жіберілді,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жарамсыздығы бар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 қаралу</w:t>
            </w: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жарасыздық парағы (анықтама) берілді, бірлік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емделудегі еңбекке жарамсыздық күндері саны, күн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паразиттік аурулар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3"/>
          <w:p>
            <w:pPr>
              <w:spacing w:after="20"/>
              <w:ind w:left="20"/>
              <w:jc w:val="both"/>
            </w:pPr>
            <w:r>
              <w:rPr>
                <w:rFonts w:ascii="Times New Roman"/>
                <w:b w:val="false"/>
                <w:i w:val="false"/>
                <w:color w:val="000000"/>
                <w:sz w:val="20"/>
              </w:rPr>
              <w:t>
олардың ішінде:</w:t>
            </w:r>
            <w:r>
              <w:br/>
            </w:r>
            <w:r>
              <w:rPr>
                <w:rFonts w:ascii="Times New Roman"/>
                <w:b w:val="false"/>
                <w:i w:val="false"/>
                <w:color w:val="000000"/>
                <w:sz w:val="20"/>
              </w:rPr>
              <w:t>
ішек инфекциялары</w:t>
            </w:r>
          </w:p>
          <w:bookmarkEnd w:id="393"/>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А00-А09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туберкулезі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туберкулезі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менингококкты инфекция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жыныс жолымен берілетін инфекциялар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А50-А64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А гепатиті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В гепатиті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гепатиттердің басқа түрлері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 гепатит</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В35-В49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 акариаз және басқа да инфестациялар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В85-В89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өскіндер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қатерлі ісіктер, жаңа өскіндер in situ</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 D00-D09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ісіктер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түзетін ағзалар аурулары және иммундық механизмді қамтитын жекелеген бұзылулар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анемия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D50-D64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алмасудың бұзылуы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йод тапшылығымен байланысты қалқанша без аурулары және ұқсас жағдайлар, субклиникалық және гипотиреоздың басқа түрлері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(гипертиреоз)</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 диабеті (I тип)</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тәуелсіз қант диабеті (II тип)</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жетіспеушілігі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E40-Е46, Е50-64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орталық нерв жүйесінің қабыну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G00-G09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эпизодты және пароксизмалды бұзылыстар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G40-G47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нервтердің, нерв түбіршіктері мен өрімдері, бұлшықеттердің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конъюктива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Н10-Н13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көзбұршағының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бұлшықеттерінің аурулары, көздің бірге қозғалуының, аккомодация мен рефракцияның бұзылыстары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H49-Н52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өсіндінің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ревматизм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қан қысымымен сипатталатын аурулар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стенокардия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пароксизмалды тахикардия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бұзылыстары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жетіспеушілігі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субарахноидалды, миішілік және басқа да жарақаттық емес миішілік қан құюлулар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 прецеребралды және церебралды артерияларының бітелуі және стенозы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кұйылу немесе инфаркт сияқты анықталмаған инсульт</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көктамырларының варикозды кеңеюі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83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ағзаларынын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назофарингит, синусит, фарингит, ларингит,обструкциялық ларингит, эпиглоттит, жоғарғы тыныс алу жолдарының көптеген және анықталмаған орналасуы бар респираторлы инфекциялары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J00-J02, J04-J06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тонзиллит (ангина)</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жіті респираторлы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және анықталмаған бронхит эмфизема, ӨСОА</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 демікпе статусы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J45-J46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ауыз қуысының, сілекей бездерінің және жақсүйегінің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K00-K14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гастроэзофагеалды рефлюкс, өңештің басқа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К20-К23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ойық жарасы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диспепсия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 колиті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 және өт қабы мен өт жолдарының басқа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К81-К83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 және ұйқы безінің басқа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шелмайы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дерматит және экзема</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жалпақ теміреткі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тіннің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инфекциялық артропатиялар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М05-М14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артропатиялар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басқа зақымдалулар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М20-М25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жүйелік зақымдалулары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кифоз, лордоз</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остеохондрозы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анкилоздаушы спондилит</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гломерулярлық аурулар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тубулоинтерстициялық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несеп-тас ауруы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N20-N23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гиперплазиясы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қабыну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N60-N64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жамбас ағзаларының қабыну аурулары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эрозиясы және эктропионы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етеккір-овариалдық циклдің бұзылуы, менопауза бұзылыстары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N91-N95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бала туу және бала туғаннан кейінгі кезең</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О00-О99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жеке жай-күй</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аномалиялар (даму кемістіктері), пішін өзгерулері мен хромосомалық бұзылулар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нерв жүйесінің туа біткен аномалиялары (даму кемістіктері)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туа біткен аномалиялары (даму кемістіктері), оның ішінде жүрек ақаулары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жүйесінің туа біткен аномалиялары (даму кемістіктері)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Q60-Q64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туа біткен туа біткен аномалиялары (даму кемістіктері) мен пішінінің өзгерулері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клиникалық және зертханалық зерттеулер кезінде анықталған симптомдар, белгілер және нормадан ауытқулар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әсерінің бірқатар басқа да салдарлары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бас жарақаттары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S00-S09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жарақаттары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S10-S19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жарақаттары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S20-S29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белдің, омыртқаның бел бөлігінің және жамбастың жарақаттары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S30-S39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иық, шынтақ,білек, білезік және алақан жарақаттары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S40-S69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буын,сан, тізе, және сирақ, тобық және табан аймағындағы жарақаттары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S70-S99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жердің жарақаттануы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T00-T07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T20-T32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үсіну</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Т33-Т35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 заттардың уыттылық әсері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Т36-Т65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себептердің басқа да әсерінің салдарлары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денсаулығына әсер ететін факторлар мен денсаулық сақтау мекемесіне қаралу</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медициналық қарап-тексеру және қарау үшін денсаулық сақтау мекемелеріне қаралу</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шағымдары немесе белгіленген диагнозы жоқ, іс жүзінде дені сау адамдарды жалпы қарап-тексеру және қарау</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иммунитет тапшылығы вирусы (АИТВ) тудыратын симптомсыз инфекциялық статус</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мақсаттарға арналған код</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COVID 19 коронавирус вирусы анықталған</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 19 коронавирус вирусы анықталмаған</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А00-U85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1" w:id="394"/>
    <w:p>
      <w:pPr>
        <w:spacing w:after="0"/>
        <w:ind w:left="0"/>
        <w:jc w:val="left"/>
      </w:pPr>
      <w:r>
        <w:rPr>
          <w:rFonts w:ascii="Times New Roman"/>
          <w:b/>
          <w:i w:val="false"/>
          <w:color w:val="000000"/>
        </w:rPr>
        <w:t xml:space="preserve"> 3-кесте. Хирургиялық жұмыс</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2"/>
        <w:gridCol w:w="3703"/>
        <w:gridCol w:w="5645"/>
      </w:tblGrid>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атауы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Амбулаторлық-емханалық ұйымдарда (бөлімшелерде) жасалған операциялар саны, бірлік</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операциялар</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көру ағзасына операция</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микрохирургиялық</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мұрын ағзаларына операция</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құлаққа</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тамырларына операция</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ағзаларына операция</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қысылмаған жарықты кесіп алып тастау</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ағзаларына операция</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сүйек-бұлшықетке операция</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операция</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шелмайына операция</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іріңді-қабынған аурулар бойынша</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күбекті кесіп алып тастау (сүндеттеу)</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2" w:id="395"/>
    <w:p>
      <w:pPr>
        <w:spacing w:after="0"/>
        <w:ind w:left="0"/>
        <w:jc w:val="left"/>
      </w:pPr>
      <w:r>
        <w:rPr>
          <w:rFonts w:ascii="Times New Roman"/>
          <w:b/>
          <w:i w:val="false"/>
          <w:color w:val="000000"/>
        </w:rPr>
        <w:t xml:space="preserve"> 4-кесте. Орындалған процедуралар, зерттеулер саны</w:t>
      </w:r>
    </w:p>
    <w:bookmarkEnd w:id="395"/>
    <w:bookmarkStart w:name="z423" w:id="396"/>
    <w:p>
      <w:pPr>
        <w:spacing w:after="0"/>
        <w:ind w:left="0"/>
        <w:jc w:val="both"/>
      </w:pPr>
      <w:r>
        <w:rPr>
          <w:rFonts w:ascii="Times New Roman"/>
          <w:b w:val="false"/>
          <w:i w:val="false"/>
          <w:color w:val="000000"/>
          <w:sz w:val="28"/>
        </w:rPr>
        <w:t>
      (кестені емхана штатындағы кабинеттер, бөлімшелер толтырады)</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4771"/>
        <w:gridCol w:w="3536"/>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процедуралар, зерттеулер атауы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процедуралар, зерттеулер саны, бірлік</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процедуралар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массаж</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(емделуді аяқтаған пациенттер саны)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зерттеулер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сәулелендіру</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рентгенограммалар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флюорограммалар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мамограммалар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зерттеулер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резонансты томография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диагностикалық зерттеулер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электркардиография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холтерлік мониторингтеу</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велоэргометрия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пневмотахометрия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жалпы клиникалық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Гирпербариялық оксигенация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4" w:id="397"/>
    <w:p>
      <w:pPr>
        <w:spacing w:after="0"/>
        <w:ind w:left="0"/>
        <w:jc w:val="left"/>
      </w:pPr>
      <w:r>
        <w:rPr>
          <w:rFonts w:ascii="Times New Roman"/>
          <w:b/>
          <w:i w:val="false"/>
          <w:color w:val="000000"/>
        </w:rPr>
        <w:t xml:space="preserve"> 5-кесте. Қанды, қан компоненттерін және алмастырушы сұйықтықтарды кұю</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2"/>
        <w:gridCol w:w="5535"/>
        <w:gridCol w:w="1971"/>
        <w:gridCol w:w="1972"/>
      </w:tblGrid>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компоненттерді және қан алмастырушы сұйықтықтарды кұю</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мөлшері, бірлік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доза, литрде</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қан компоненттерін, және алмастырушы сұйықтықтарды кұю</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донорлық және консервациялық қан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бар компоненттер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барлық түрлері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конццентраты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ерітіндіге есептегендегі альбумин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алмастырушы сұйықтықтар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гемодинамикалыық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дезинтоксикациялық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парентеральды қоректердіру үшін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5" w:id="398"/>
    <w:p>
      <w:pPr>
        <w:spacing w:after="0"/>
        <w:ind w:left="0"/>
        <w:jc w:val="both"/>
      </w:pPr>
      <w:r>
        <w:rPr>
          <w:rFonts w:ascii="Times New Roman"/>
          <w:b w:val="false"/>
          <w:i w:val="false"/>
          <w:color w:val="000000"/>
          <w:sz w:val="28"/>
        </w:rPr>
        <w:t>
      Ескертпе: толтыру бойынша түсіндірме осы "Амбулаторлық-емханалық көмек көрсететін әскери-медициналық (медициналық) мекеменің (ұйымның) есебі" нысанына қосымшада келтірілген</w:t>
      </w:r>
    </w:p>
    <w:bookmarkEnd w:id="398"/>
    <w:bookmarkStart w:name="z426" w:id="399"/>
    <w:p>
      <w:pPr>
        <w:spacing w:after="0"/>
        <w:ind w:left="0"/>
        <w:jc w:val="both"/>
      </w:pPr>
      <w:r>
        <w:rPr>
          <w:rFonts w:ascii="Times New Roman"/>
          <w:b w:val="false"/>
          <w:i w:val="false"/>
          <w:color w:val="000000"/>
          <w:sz w:val="28"/>
        </w:rPr>
        <w:t xml:space="preserve">
      Әскери бөлім (мекеме) _____________________________________________________ </w:t>
      </w:r>
    </w:p>
    <w:bookmarkEnd w:id="399"/>
    <w:bookmarkStart w:name="z427" w:id="400"/>
    <w:p>
      <w:pPr>
        <w:spacing w:after="0"/>
        <w:ind w:left="0"/>
        <w:jc w:val="both"/>
      </w:pPr>
      <w:r>
        <w:rPr>
          <w:rFonts w:ascii="Times New Roman"/>
          <w:b w:val="false"/>
          <w:i w:val="false"/>
          <w:color w:val="000000"/>
          <w:sz w:val="28"/>
        </w:rPr>
        <w:t xml:space="preserve">
      Мекенжайы _______________________________________________________________ </w:t>
      </w:r>
    </w:p>
    <w:bookmarkEnd w:id="400"/>
    <w:bookmarkStart w:name="z428" w:id="401"/>
    <w:p>
      <w:pPr>
        <w:spacing w:after="0"/>
        <w:ind w:left="0"/>
        <w:jc w:val="both"/>
      </w:pPr>
      <w:r>
        <w:rPr>
          <w:rFonts w:ascii="Times New Roman"/>
          <w:b w:val="false"/>
          <w:i w:val="false"/>
          <w:color w:val="000000"/>
          <w:sz w:val="28"/>
        </w:rPr>
        <w:t xml:space="preserve">
      Телефоны _________________________________________________________________ </w:t>
      </w:r>
    </w:p>
    <w:bookmarkEnd w:id="401"/>
    <w:bookmarkStart w:name="z429" w:id="402"/>
    <w:p>
      <w:pPr>
        <w:spacing w:after="0"/>
        <w:ind w:left="0"/>
        <w:jc w:val="both"/>
      </w:pPr>
      <w:r>
        <w:rPr>
          <w:rFonts w:ascii="Times New Roman"/>
          <w:b w:val="false"/>
          <w:i w:val="false"/>
          <w:color w:val="000000"/>
          <w:sz w:val="28"/>
        </w:rPr>
        <w:t xml:space="preserve">
      Электрондық пошта мекенжайы ______________________________________________ </w:t>
      </w:r>
    </w:p>
    <w:bookmarkEnd w:id="402"/>
    <w:bookmarkStart w:name="z430" w:id="403"/>
    <w:p>
      <w:pPr>
        <w:spacing w:after="0"/>
        <w:ind w:left="0"/>
        <w:jc w:val="both"/>
      </w:pPr>
      <w:r>
        <w:rPr>
          <w:rFonts w:ascii="Times New Roman"/>
          <w:b w:val="false"/>
          <w:i w:val="false"/>
          <w:color w:val="000000"/>
          <w:sz w:val="28"/>
        </w:rPr>
        <w:t xml:space="preserve">
      Орындаушы _______________________________________________________________ </w:t>
      </w:r>
    </w:p>
    <w:bookmarkEnd w:id="403"/>
    <w:bookmarkStart w:name="z431" w:id="404"/>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404"/>
    <w:bookmarkStart w:name="z432" w:id="405"/>
    <w:p>
      <w:pPr>
        <w:spacing w:after="0"/>
        <w:ind w:left="0"/>
        <w:jc w:val="both"/>
      </w:pPr>
      <w:r>
        <w:rPr>
          <w:rFonts w:ascii="Times New Roman"/>
          <w:b w:val="false"/>
          <w:i w:val="false"/>
          <w:color w:val="000000"/>
          <w:sz w:val="28"/>
        </w:rPr>
        <w:t xml:space="preserve">
      Бөлім (мекеме) командирі (бастығы) ___________________________________________ </w:t>
      </w:r>
    </w:p>
    <w:bookmarkEnd w:id="405"/>
    <w:bookmarkStart w:name="z433" w:id="406"/>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406"/>
    <w:bookmarkStart w:name="z434" w:id="407"/>
    <w:p>
      <w:pPr>
        <w:spacing w:after="0"/>
        <w:ind w:left="0"/>
        <w:jc w:val="both"/>
      </w:pPr>
      <w:r>
        <w:rPr>
          <w:rFonts w:ascii="Times New Roman"/>
          <w:b w:val="false"/>
          <w:i w:val="false"/>
          <w:color w:val="000000"/>
          <w:sz w:val="28"/>
        </w:rPr>
        <w:t>
      Мөр орны</w:t>
      </w:r>
    </w:p>
    <w:bookmarkEnd w:id="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"Амбулаторлық-емханалық </w:t>
            </w:r>
            <w:r>
              <w:br/>
            </w:r>
            <w:r>
              <w:rPr>
                <w:rFonts w:ascii="Times New Roman"/>
                <w:b w:val="false"/>
                <w:i w:val="false"/>
                <w:color w:val="000000"/>
                <w:sz w:val="20"/>
              </w:rPr>
              <w:t>көмек көрсететін әскери-</w:t>
            </w:r>
            <w:r>
              <w:br/>
            </w:r>
            <w:r>
              <w:rPr>
                <w:rFonts w:ascii="Times New Roman"/>
                <w:b w:val="false"/>
                <w:i w:val="false"/>
                <w:color w:val="000000"/>
                <w:sz w:val="20"/>
              </w:rPr>
              <w:t xml:space="preserve">медициналық (медициналық) </w:t>
            </w:r>
            <w:r>
              <w:br/>
            </w:r>
            <w:r>
              <w:rPr>
                <w:rFonts w:ascii="Times New Roman"/>
                <w:b w:val="false"/>
                <w:i w:val="false"/>
                <w:color w:val="000000"/>
                <w:sz w:val="20"/>
              </w:rPr>
              <w:t xml:space="preserve">мекеменің (ұйымның) есебі" </w:t>
            </w:r>
            <w:r>
              <w:br/>
            </w:r>
            <w:r>
              <w:rPr>
                <w:rFonts w:ascii="Times New Roman"/>
                <w:b w:val="false"/>
                <w:i w:val="false"/>
                <w:color w:val="000000"/>
                <w:sz w:val="20"/>
              </w:rPr>
              <w:t>нысанына қосымша</w:t>
            </w:r>
          </w:p>
        </w:tc>
      </w:tr>
    </w:tbl>
    <w:bookmarkStart w:name="z436" w:id="408"/>
    <w:p>
      <w:pPr>
        <w:spacing w:after="0"/>
        <w:ind w:left="0"/>
        <w:jc w:val="left"/>
      </w:pPr>
      <w:r>
        <w:rPr>
          <w:rFonts w:ascii="Times New Roman"/>
          <w:b/>
          <w:i w:val="false"/>
          <w:color w:val="000000"/>
        </w:rPr>
        <w:t xml:space="preserve"> "Амбулаторлық-емханалық көмек көрсететін әскери-медициналық (медициналық) мекеменің (ұйымның) есебі" (5/мед нысаны) әкімшілік деректерін толтыру бойынша түсіндірме </w:t>
      </w:r>
    </w:p>
    <w:bookmarkEnd w:id="408"/>
    <w:bookmarkStart w:name="z437" w:id="409"/>
    <w:p>
      <w:pPr>
        <w:spacing w:after="0"/>
        <w:ind w:left="0"/>
        <w:jc w:val="both"/>
      </w:pPr>
      <w:r>
        <w:rPr>
          <w:rFonts w:ascii="Times New Roman"/>
          <w:b w:val="false"/>
          <w:i w:val="false"/>
          <w:color w:val="000000"/>
          <w:sz w:val="28"/>
        </w:rPr>
        <w:t>
      1. "Дәрігерге бару саны туралы мәліметтер" деген 1-кестеде амбулаторлық-емханалық көмек көрсететін әскери-медициналық (медициналық) мекеменің (ұйымның) дәрігеріне медициналық көмек үшін бару саны туралы мәліметтер қамтылған.</w:t>
      </w:r>
    </w:p>
    <w:bookmarkEnd w:id="409"/>
    <w:bookmarkStart w:name="z438" w:id="410"/>
    <w:p>
      <w:pPr>
        <w:spacing w:after="0"/>
        <w:ind w:left="0"/>
        <w:jc w:val="both"/>
      </w:pPr>
      <w:r>
        <w:rPr>
          <w:rFonts w:ascii="Times New Roman"/>
          <w:b w:val="false"/>
          <w:i w:val="false"/>
          <w:color w:val="000000"/>
          <w:sz w:val="28"/>
        </w:rPr>
        <w:t>
      Бару – егер ол үйде қабылдау және көмек көрсету үшін жұмыс кестесінде көзделген сағаттарда болса, медициналық көмекке, консультацияға, медициналық қорытынды алуға немесе басқа да себеп бойынша (Х қайта қаралатын АХЖ-дағы Z тобы) жүгінген адамның амбулаторлық-емханалық көмек көрсететін әскери-медициналық (медициналық) мекеменің (ұйымның) дәрігерімен байланыс жасауы.</w:t>
      </w:r>
    </w:p>
    <w:bookmarkEnd w:id="410"/>
    <w:bookmarkStart w:name="z439" w:id="411"/>
    <w:p>
      <w:pPr>
        <w:spacing w:after="0"/>
        <w:ind w:left="0"/>
        <w:jc w:val="both"/>
      </w:pPr>
      <w:r>
        <w:rPr>
          <w:rFonts w:ascii="Times New Roman"/>
          <w:b w:val="false"/>
          <w:i w:val="false"/>
          <w:color w:val="000000"/>
          <w:sz w:val="28"/>
        </w:rPr>
        <w:t>
      А бағанында жолдардың реттік нөмірі көрсетіледі.</w:t>
      </w:r>
    </w:p>
    <w:bookmarkEnd w:id="411"/>
    <w:bookmarkStart w:name="z440" w:id="412"/>
    <w:p>
      <w:pPr>
        <w:spacing w:after="0"/>
        <w:ind w:left="0"/>
        <w:jc w:val="both"/>
      </w:pPr>
      <w:r>
        <w:rPr>
          <w:rFonts w:ascii="Times New Roman"/>
          <w:b w:val="false"/>
          <w:i w:val="false"/>
          <w:color w:val="000000"/>
          <w:sz w:val="28"/>
        </w:rPr>
        <w:t>
      Б бағанында көрсеткіш көрсетіледі.</w:t>
      </w:r>
    </w:p>
    <w:bookmarkEnd w:id="412"/>
    <w:bookmarkStart w:name="z441" w:id="413"/>
    <w:p>
      <w:pPr>
        <w:spacing w:after="0"/>
        <w:ind w:left="0"/>
        <w:jc w:val="both"/>
      </w:pPr>
      <w:r>
        <w:rPr>
          <w:rFonts w:ascii="Times New Roman"/>
          <w:b w:val="false"/>
          <w:i w:val="false"/>
          <w:color w:val="000000"/>
          <w:sz w:val="28"/>
        </w:rPr>
        <w:t>
      1-бағанда дәрігерге барлық барған саны көрсетіледі</w:t>
      </w:r>
    </w:p>
    <w:bookmarkEnd w:id="413"/>
    <w:bookmarkStart w:name="z442" w:id="414"/>
    <w:p>
      <w:pPr>
        <w:spacing w:after="0"/>
        <w:ind w:left="0"/>
        <w:jc w:val="both"/>
      </w:pPr>
      <w:r>
        <w:rPr>
          <w:rFonts w:ascii="Times New Roman"/>
          <w:b w:val="false"/>
          <w:i w:val="false"/>
          <w:color w:val="000000"/>
          <w:sz w:val="28"/>
        </w:rPr>
        <w:t xml:space="preserve">
      2 – 8-бағандарда 1-бағаннан әрбір пациенттер санаты бойынша жеке бару саны көрсетіледі. </w:t>
      </w:r>
    </w:p>
    <w:bookmarkEnd w:id="414"/>
    <w:bookmarkStart w:name="z443" w:id="415"/>
    <w:p>
      <w:pPr>
        <w:spacing w:after="0"/>
        <w:ind w:left="0"/>
        <w:jc w:val="both"/>
      </w:pPr>
      <w:r>
        <w:rPr>
          <w:rFonts w:ascii="Times New Roman"/>
          <w:b w:val="false"/>
          <w:i w:val="false"/>
          <w:color w:val="000000"/>
          <w:sz w:val="28"/>
        </w:rPr>
        <w:t xml:space="preserve">
      2. "Пациенттермен жұмыс туралы мәліметтер" деген 2-кестеде қолданыстағы заңнамаға сәйкес медициналық қамтамасыз етілуге құқығы бар пациенттермен жұмыс туралы мәліметтер қамтылған. </w:t>
      </w:r>
    </w:p>
    <w:bookmarkEnd w:id="415"/>
    <w:bookmarkStart w:name="z444" w:id="416"/>
    <w:p>
      <w:pPr>
        <w:spacing w:after="0"/>
        <w:ind w:left="0"/>
        <w:jc w:val="both"/>
      </w:pPr>
      <w:r>
        <w:rPr>
          <w:rFonts w:ascii="Times New Roman"/>
          <w:b w:val="false"/>
          <w:i w:val="false"/>
          <w:color w:val="000000"/>
          <w:sz w:val="28"/>
        </w:rPr>
        <w:t>
      А бағанында жолдардың реттік нөмірі көрсетіледі.</w:t>
      </w:r>
    </w:p>
    <w:bookmarkEnd w:id="416"/>
    <w:bookmarkStart w:name="z445" w:id="417"/>
    <w:p>
      <w:pPr>
        <w:spacing w:after="0"/>
        <w:ind w:left="0"/>
        <w:jc w:val="both"/>
      </w:pPr>
      <w:r>
        <w:rPr>
          <w:rFonts w:ascii="Times New Roman"/>
          <w:b w:val="false"/>
          <w:i w:val="false"/>
          <w:color w:val="000000"/>
          <w:sz w:val="28"/>
        </w:rPr>
        <w:t>
      Б бағанында А00-U85 X қайта қаралатын аурулардың халықаралық жіктемесіне сәйкес (бұдан әрі – АХЖ) бойынша ауру топтары және жеке аурулар атауы көрсетіледі.</w:t>
      </w:r>
    </w:p>
    <w:bookmarkEnd w:id="417"/>
    <w:bookmarkStart w:name="z446" w:id="418"/>
    <w:p>
      <w:pPr>
        <w:spacing w:after="0"/>
        <w:ind w:left="0"/>
        <w:jc w:val="both"/>
      </w:pPr>
      <w:r>
        <w:rPr>
          <w:rFonts w:ascii="Times New Roman"/>
          <w:b w:val="false"/>
          <w:i w:val="false"/>
          <w:color w:val="000000"/>
          <w:sz w:val="28"/>
        </w:rPr>
        <w:t>
      В бағанында АХЖ-ға сәйкес ауру топтары және жеке аурулар кодтары көрсетіледі.</w:t>
      </w:r>
    </w:p>
    <w:bookmarkEnd w:id="418"/>
    <w:bookmarkStart w:name="z447" w:id="419"/>
    <w:p>
      <w:pPr>
        <w:spacing w:after="0"/>
        <w:ind w:left="0"/>
        <w:jc w:val="both"/>
      </w:pPr>
      <w:r>
        <w:rPr>
          <w:rFonts w:ascii="Times New Roman"/>
          <w:b w:val="false"/>
          <w:i w:val="false"/>
          <w:color w:val="000000"/>
          <w:sz w:val="28"/>
        </w:rPr>
        <w:t>
      1-бағанда дәрігерге барудың барлық жағдайының саны көрсетіледі.</w:t>
      </w:r>
    </w:p>
    <w:bookmarkEnd w:id="419"/>
    <w:bookmarkStart w:name="z448" w:id="420"/>
    <w:p>
      <w:pPr>
        <w:spacing w:after="0"/>
        <w:ind w:left="0"/>
        <w:jc w:val="both"/>
      </w:pPr>
      <w:r>
        <w:rPr>
          <w:rFonts w:ascii="Times New Roman"/>
          <w:b w:val="false"/>
          <w:i w:val="false"/>
          <w:color w:val="000000"/>
          <w:sz w:val="28"/>
        </w:rPr>
        <w:t>
      2-бағанда 1-бағаннан дәрігерге алғашқы қаралу саны көрсетіледі.</w:t>
      </w:r>
    </w:p>
    <w:bookmarkEnd w:id="420"/>
    <w:bookmarkStart w:name="z449" w:id="421"/>
    <w:p>
      <w:pPr>
        <w:spacing w:after="0"/>
        <w:ind w:left="0"/>
        <w:jc w:val="both"/>
      </w:pPr>
      <w:r>
        <w:rPr>
          <w:rFonts w:ascii="Times New Roman"/>
          <w:b w:val="false"/>
          <w:i w:val="false"/>
          <w:color w:val="000000"/>
          <w:sz w:val="28"/>
        </w:rPr>
        <w:t>
      Алғашқы қаралу бұрын ешқайда тіркелмеген себеп бойынша медициналық көмекке алғашқы қаралған саналады. Сонымен қатар, алғашқы қаралу санына медициналық қарап-тексеру және қарау кезінде алғаш анықталған аурулар қамтылады. Сол бір жіті аурудың жаңадан пайда болған себебі немесе жарақаттың жаңа жағдайы бойынша әрбір қаралу алғашқы қаралу ретінде тіркелуге тиіс.</w:t>
      </w:r>
    </w:p>
    <w:bookmarkEnd w:id="421"/>
    <w:bookmarkStart w:name="z450" w:id="422"/>
    <w:p>
      <w:pPr>
        <w:spacing w:after="0"/>
        <w:ind w:left="0"/>
        <w:jc w:val="both"/>
      </w:pPr>
      <w:r>
        <w:rPr>
          <w:rFonts w:ascii="Times New Roman"/>
          <w:b w:val="false"/>
          <w:i w:val="false"/>
          <w:color w:val="000000"/>
          <w:sz w:val="28"/>
        </w:rPr>
        <w:t xml:space="preserve">
      3-бағанда емдеу мекемесіне стационарлық емделуге жіберілген пациенттер саны көрсетіледі. </w:t>
      </w:r>
    </w:p>
    <w:bookmarkEnd w:id="422"/>
    <w:bookmarkStart w:name="z451" w:id="423"/>
    <w:p>
      <w:pPr>
        <w:spacing w:after="0"/>
        <w:ind w:left="0"/>
        <w:jc w:val="both"/>
      </w:pPr>
      <w:r>
        <w:rPr>
          <w:rFonts w:ascii="Times New Roman"/>
          <w:b w:val="false"/>
          <w:i w:val="false"/>
          <w:color w:val="000000"/>
          <w:sz w:val="28"/>
        </w:rPr>
        <w:t>
      4-бағанда уақытша еңбекке жарамсыздығы туралы берілген парақ (анықтама) саны көрсетіледі.</w:t>
      </w:r>
    </w:p>
    <w:bookmarkEnd w:id="423"/>
    <w:bookmarkStart w:name="z452" w:id="424"/>
    <w:p>
      <w:pPr>
        <w:spacing w:after="0"/>
        <w:ind w:left="0"/>
        <w:jc w:val="both"/>
      </w:pPr>
      <w:r>
        <w:rPr>
          <w:rFonts w:ascii="Times New Roman"/>
          <w:b w:val="false"/>
          <w:i w:val="false"/>
          <w:color w:val="000000"/>
          <w:sz w:val="28"/>
        </w:rPr>
        <w:t>
      5-бағанда амбулаторлық емделу себебінен еңбекке жарамсыздық күндерінің саны көрсетіледі.</w:t>
      </w:r>
    </w:p>
    <w:bookmarkEnd w:id="424"/>
    <w:bookmarkStart w:name="z453" w:id="425"/>
    <w:p>
      <w:pPr>
        <w:spacing w:after="0"/>
        <w:ind w:left="0"/>
        <w:jc w:val="both"/>
      </w:pPr>
      <w:r>
        <w:rPr>
          <w:rFonts w:ascii="Times New Roman"/>
          <w:b w:val="false"/>
          <w:i w:val="false"/>
          <w:color w:val="000000"/>
          <w:sz w:val="28"/>
        </w:rPr>
        <w:t>
      Негізгі аурулар топтары "0" - 2.0,3.0,…16.0-ге аяқталатын жиынтық жолдарына енгізіледі және 22.0-жолында жиынтықталады.</w:t>
      </w:r>
    </w:p>
    <w:bookmarkEnd w:id="425"/>
    <w:bookmarkStart w:name="z454" w:id="426"/>
    <w:p>
      <w:pPr>
        <w:spacing w:after="0"/>
        <w:ind w:left="0"/>
        <w:jc w:val="both"/>
      </w:pPr>
      <w:r>
        <w:rPr>
          <w:rFonts w:ascii="Times New Roman"/>
          <w:b w:val="false"/>
          <w:i w:val="false"/>
          <w:color w:val="000000"/>
          <w:sz w:val="28"/>
        </w:rPr>
        <w:t xml:space="preserve">
      1.1, 1.2, 2.1 ,2.2 және т.б. жолдарда тиісті негізгі ауру топтарынан бөлінген жеке аурулар туралы мәліметтер енгізіледі. </w:t>
      </w:r>
    </w:p>
    <w:bookmarkEnd w:id="426"/>
    <w:bookmarkStart w:name="z455" w:id="427"/>
    <w:p>
      <w:pPr>
        <w:spacing w:after="0"/>
        <w:ind w:left="0"/>
        <w:jc w:val="both"/>
      </w:pPr>
      <w:r>
        <w:rPr>
          <w:rFonts w:ascii="Times New Roman"/>
          <w:b w:val="false"/>
          <w:i w:val="false"/>
          <w:color w:val="000000"/>
          <w:sz w:val="28"/>
        </w:rPr>
        <w:t>
      3. "Хирургиялық жұмыс" деген 3-кестеде амбулаторлық-емханалық ұйымның (бөлімшенің) хирургиялық жұмысы туралы мәліметтер қамтылған.</w:t>
      </w:r>
    </w:p>
    <w:bookmarkEnd w:id="427"/>
    <w:bookmarkStart w:name="z456" w:id="428"/>
    <w:p>
      <w:pPr>
        <w:spacing w:after="0"/>
        <w:ind w:left="0"/>
        <w:jc w:val="both"/>
      </w:pPr>
      <w:r>
        <w:rPr>
          <w:rFonts w:ascii="Times New Roman"/>
          <w:b w:val="false"/>
          <w:i w:val="false"/>
          <w:color w:val="000000"/>
          <w:sz w:val="28"/>
        </w:rPr>
        <w:t xml:space="preserve">
      А бағанында жолдардың реттік нөмірі көрсетіледі. </w:t>
      </w:r>
    </w:p>
    <w:bookmarkEnd w:id="428"/>
    <w:bookmarkStart w:name="z457" w:id="429"/>
    <w:p>
      <w:pPr>
        <w:spacing w:after="0"/>
        <w:ind w:left="0"/>
        <w:jc w:val="both"/>
      </w:pPr>
      <w:r>
        <w:rPr>
          <w:rFonts w:ascii="Times New Roman"/>
          <w:b w:val="false"/>
          <w:i w:val="false"/>
          <w:color w:val="000000"/>
          <w:sz w:val="28"/>
        </w:rPr>
        <w:t>
      Б бағанында операциялар атауы көрсетіледі.</w:t>
      </w:r>
    </w:p>
    <w:bookmarkEnd w:id="429"/>
    <w:bookmarkStart w:name="z458" w:id="430"/>
    <w:p>
      <w:pPr>
        <w:spacing w:after="0"/>
        <w:ind w:left="0"/>
        <w:jc w:val="both"/>
      </w:pPr>
      <w:r>
        <w:rPr>
          <w:rFonts w:ascii="Times New Roman"/>
          <w:b w:val="false"/>
          <w:i w:val="false"/>
          <w:color w:val="000000"/>
          <w:sz w:val="28"/>
        </w:rPr>
        <w:t>
      1-бағанда амбулаторлық-емханалық ұйымда (бөлімшеде) жасалған операциялар саны көрсетіледі.</w:t>
      </w:r>
    </w:p>
    <w:bookmarkEnd w:id="430"/>
    <w:bookmarkStart w:name="z459" w:id="431"/>
    <w:p>
      <w:pPr>
        <w:spacing w:after="0"/>
        <w:ind w:left="0"/>
        <w:jc w:val="both"/>
      </w:pPr>
      <w:r>
        <w:rPr>
          <w:rFonts w:ascii="Times New Roman"/>
          <w:b w:val="false"/>
          <w:i w:val="false"/>
          <w:color w:val="000000"/>
          <w:sz w:val="28"/>
        </w:rPr>
        <w:t>
      Ағзаларға және жүйелерге жасалған операциялардың негізгі атауы "0"- 2.0,3.0,…11.0-ге аяқталатын жиынтық жолдарға енгізіледі және 1.0-жолда жиынтықталады.</w:t>
      </w:r>
    </w:p>
    <w:bookmarkEnd w:id="431"/>
    <w:bookmarkStart w:name="z460" w:id="432"/>
    <w:p>
      <w:pPr>
        <w:spacing w:after="0"/>
        <w:ind w:left="0"/>
        <w:jc w:val="both"/>
      </w:pPr>
      <w:r>
        <w:rPr>
          <w:rFonts w:ascii="Times New Roman"/>
          <w:b w:val="false"/>
          <w:i w:val="false"/>
          <w:color w:val="000000"/>
          <w:sz w:val="28"/>
        </w:rPr>
        <w:t>
      2.1,3.1, 5.1, 9.1-жолдарға сәйкес тиісті операциялардан бөлінген жеке операциялар туралы мәліметтер енгізіледі.</w:t>
      </w:r>
    </w:p>
    <w:bookmarkEnd w:id="432"/>
    <w:bookmarkStart w:name="z461" w:id="433"/>
    <w:p>
      <w:pPr>
        <w:spacing w:after="0"/>
        <w:ind w:left="0"/>
        <w:jc w:val="both"/>
      </w:pPr>
      <w:r>
        <w:rPr>
          <w:rFonts w:ascii="Times New Roman"/>
          <w:b w:val="false"/>
          <w:i w:val="false"/>
          <w:color w:val="000000"/>
          <w:sz w:val="28"/>
        </w:rPr>
        <w:t>
      4. "Орындалған процедуралар, зерттеулер саны" деген 4-кестеде амбулаторлық-емханалық ұйымдарда (бөлімшелерде) орындалған процедуралар, зерттеулер саны туралы мәліметтер қамтылған.</w:t>
      </w:r>
    </w:p>
    <w:bookmarkEnd w:id="433"/>
    <w:bookmarkStart w:name="z462" w:id="434"/>
    <w:p>
      <w:pPr>
        <w:spacing w:after="0"/>
        <w:ind w:left="0"/>
        <w:jc w:val="both"/>
      </w:pPr>
      <w:r>
        <w:rPr>
          <w:rFonts w:ascii="Times New Roman"/>
          <w:b w:val="false"/>
          <w:i w:val="false"/>
          <w:color w:val="000000"/>
          <w:sz w:val="28"/>
        </w:rPr>
        <w:t>
      Кестені амбулаторлық-емханалық ұйымдардың (бөлімшелердің) штатында бар бөлімшелер мен кабинеттер толтырады.</w:t>
      </w:r>
    </w:p>
    <w:bookmarkEnd w:id="434"/>
    <w:bookmarkStart w:name="z463" w:id="435"/>
    <w:p>
      <w:pPr>
        <w:spacing w:after="0"/>
        <w:ind w:left="0"/>
        <w:jc w:val="both"/>
      </w:pPr>
      <w:r>
        <w:rPr>
          <w:rFonts w:ascii="Times New Roman"/>
          <w:b w:val="false"/>
          <w:i w:val="false"/>
          <w:color w:val="000000"/>
          <w:sz w:val="28"/>
        </w:rPr>
        <w:t>
      А бағанында жолдардың реттік нөмірі көрсетіледі.</w:t>
      </w:r>
    </w:p>
    <w:bookmarkEnd w:id="435"/>
    <w:bookmarkStart w:name="z464" w:id="436"/>
    <w:p>
      <w:pPr>
        <w:spacing w:after="0"/>
        <w:ind w:left="0"/>
        <w:jc w:val="both"/>
      </w:pPr>
      <w:r>
        <w:rPr>
          <w:rFonts w:ascii="Times New Roman"/>
          <w:b w:val="false"/>
          <w:i w:val="false"/>
          <w:color w:val="000000"/>
          <w:sz w:val="28"/>
        </w:rPr>
        <w:t>
      Б бағанында жасалған процедуралар, зерттеулер саны көрсетіледі.</w:t>
      </w:r>
    </w:p>
    <w:bookmarkEnd w:id="436"/>
    <w:bookmarkStart w:name="z465" w:id="437"/>
    <w:p>
      <w:pPr>
        <w:spacing w:after="0"/>
        <w:ind w:left="0"/>
        <w:jc w:val="both"/>
      </w:pPr>
      <w:r>
        <w:rPr>
          <w:rFonts w:ascii="Times New Roman"/>
          <w:b w:val="false"/>
          <w:i w:val="false"/>
          <w:color w:val="000000"/>
          <w:sz w:val="28"/>
        </w:rPr>
        <w:t>
      1-бағанда барлық жасалған процедуралар, зерттеулер саны көрсетіледі</w:t>
      </w:r>
    </w:p>
    <w:bookmarkEnd w:id="437"/>
    <w:bookmarkStart w:name="z466" w:id="438"/>
    <w:p>
      <w:pPr>
        <w:spacing w:after="0"/>
        <w:ind w:left="0"/>
        <w:jc w:val="both"/>
      </w:pPr>
      <w:r>
        <w:rPr>
          <w:rFonts w:ascii="Times New Roman"/>
          <w:b w:val="false"/>
          <w:i w:val="false"/>
          <w:color w:val="000000"/>
          <w:sz w:val="28"/>
        </w:rPr>
        <w:t xml:space="preserve">
      2-бағанда 1-бағаннан стационарлық пациенттерге орындалған процедуралар, зерттеулер саны көрсетіледі. </w:t>
      </w:r>
    </w:p>
    <w:bookmarkEnd w:id="438"/>
    <w:bookmarkStart w:name="z467" w:id="439"/>
    <w:p>
      <w:pPr>
        <w:spacing w:after="0"/>
        <w:ind w:left="0"/>
        <w:jc w:val="both"/>
      </w:pPr>
      <w:r>
        <w:rPr>
          <w:rFonts w:ascii="Times New Roman"/>
          <w:b w:val="false"/>
          <w:i w:val="false"/>
          <w:color w:val="000000"/>
          <w:sz w:val="28"/>
        </w:rPr>
        <w:t>
      3-бағанда 1-бағаннан амбулаторлық пациенттерге орындалған процедуралар, зерттеулер саны көрсетіледі.</w:t>
      </w:r>
    </w:p>
    <w:bookmarkEnd w:id="439"/>
    <w:bookmarkStart w:name="z468" w:id="440"/>
    <w:p>
      <w:pPr>
        <w:spacing w:after="0"/>
        <w:ind w:left="0"/>
        <w:jc w:val="both"/>
      </w:pPr>
      <w:r>
        <w:rPr>
          <w:rFonts w:ascii="Times New Roman"/>
          <w:b w:val="false"/>
          <w:i w:val="false"/>
          <w:color w:val="000000"/>
          <w:sz w:val="28"/>
        </w:rPr>
        <w:t>
      Жасалған процедуралар, зерттеулер атауы "0"- 1.0,2.0,…12.0-ге аяқталатын жолдарға енгізіледі.</w:t>
      </w:r>
    </w:p>
    <w:bookmarkEnd w:id="440"/>
    <w:bookmarkStart w:name="z469" w:id="441"/>
    <w:p>
      <w:pPr>
        <w:spacing w:after="0"/>
        <w:ind w:left="0"/>
        <w:jc w:val="both"/>
      </w:pPr>
      <w:r>
        <w:rPr>
          <w:rFonts w:ascii="Times New Roman"/>
          <w:b w:val="false"/>
          <w:i w:val="false"/>
          <w:color w:val="000000"/>
          <w:sz w:val="28"/>
        </w:rPr>
        <w:t>
      1.1,3.1, 3.2, 8.1 және т.б. жолдарға жеке процедуралар, зерттеулер туралы мәліметтер енгізіледі.</w:t>
      </w:r>
    </w:p>
    <w:bookmarkEnd w:id="441"/>
    <w:bookmarkStart w:name="z470" w:id="442"/>
    <w:p>
      <w:pPr>
        <w:spacing w:after="0"/>
        <w:ind w:left="0"/>
        <w:jc w:val="both"/>
      </w:pPr>
      <w:r>
        <w:rPr>
          <w:rFonts w:ascii="Times New Roman"/>
          <w:b w:val="false"/>
          <w:i w:val="false"/>
          <w:color w:val="000000"/>
          <w:sz w:val="28"/>
        </w:rPr>
        <w:t>
      5. "Қанды, қан компоненттерін және алмастырушы сұйықтықтарды кұю" деген 5-кестеде қанды, қан компоненттерін, алмастырушы сұйықтықтарды құю туралы мәліметтер қамтылған.</w:t>
      </w:r>
    </w:p>
    <w:bookmarkEnd w:id="442"/>
    <w:bookmarkStart w:name="z471" w:id="443"/>
    <w:p>
      <w:pPr>
        <w:spacing w:after="0"/>
        <w:ind w:left="0"/>
        <w:jc w:val="both"/>
      </w:pPr>
      <w:r>
        <w:rPr>
          <w:rFonts w:ascii="Times New Roman"/>
          <w:b w:val="false"/>
          <w:i w:val="false"/>
          <w:color w:val="000000"/>
          <w:sz w:val="28"/>
        </w:rPr>
        <w:t>
      А бағанында жолдардың реттік нөмірі көрсетіледі.</w:t>
      </w:r>
    </w:p>
    <w:bookmarkEnd w:id="443"/>
    <w:bookmarkStart w:name="z472" w:id="444"/>
    <w:p>
      <w:pPr>
        <w:spacing w:after="0"/>
        <w:ind w:left="0"/>
        <w:jc w:val="both"/>
      </w:pPr>
      <w:r>
        <w:rPr>
          <w:rFonts w:ascii="Times New Roman"/>
          <w:b w:val="false"/>
          <w:i w:val="false"/>
          <w:color w:val="000000"/>
          <w:sz w:val="28"/>
        </w:rPr>
        <w:t>
      Б бағанында көрсеткіш атауы көрсетіледі.</w:t>
      </w:r>
    </w:p>
    <w:bookmarkEnd w:id="444"/>
    <w:bookmarkStart w:name="z473" w:id="445"/>
    <w:p>
      <w:pPr>
        <w:spacing w:after="0"/>
        <w:ind w:left="0"/>
        <w:jc w:val="both"/>
      </w:pPr>
      <w:r>
        <w:rPr>
          <w:rFonts w:ascii="Times New Roman"/>
          <w:b w:val="false"/>
          <w:i w:val="false"/>
          <w:color w:val="000000"/>
          <w:sz w:val="28"/>
        </w:rPr>
        <w:t>
      1-бағанда қанды, қан компоненттерін, препараттарды және алмастырушы сұйықтықтарды құю мөлшері көрсетіледі.</w:t>
      </w:r>
    </w:p>
    <w:bookmarkEnd w:id="445"/>
    <w:bookmarkStart w:name="z474" w:id="446"/>
    <w:p>
      <w:pPr>
        <w:spacing w:after="0"/>
        <w:ind w:left="0"/>
        <w:jc w:val="both"/>
      </w:pPr>
      <w:r>
        <w:rPr>
          <w:rFonts w:ascii="Times New Roman"/>
          <w:b w:val="false"/>
          <w:i w:val="false"/>
          <w:color w:val="000000"/>
          <w:sz w:val="28"/>
        </w:rPr>
        <w:t>
      2-бағанда 1.0-1.5-жолдарда құйылған дозалар мөлшері, 2.0-2.3-жолдарда литрде құйылған мөлшері көрсетіледі.</w:t>
      </w:r>
    </w:p>
    <w:bookmarkEnd w:id="446"/>
    <w:bookmarkStart w:name="z475" w:id="447"/>
    <w:p>
      <w:pPr>
        <w:spacing w:after="0"/>
        <w:ind w:left="0"/>
        <w:jc w:val="both"/>
      </w:pPr>
      <w:r>
        <w:rPr>
          <w:rFonts w:ascii="Times New Roman"/>
          <w:b w:val="false"/>
          <w:i w:val="false"/>
          <w:color w:val="000000"/>
          <w:sz w:val="28"/>
        </w:rPr>
        <w:t>
      5. Арифметикалық-логикалық бақылау:</w:t>
      </w:r>
    </w:p>
    <w:bookmarkEnd w:id="447"/>
    <w:bookmarkStart w:name="z476" w:id="448"/>
    <w:p>
      <w:pPr>
        <w:spacing w:after="0"/>
        <w:ind w:left="0"/>
        <w:jc w:val="both"/>
      </w:pPr>
      <w:r>
        <w:rPr>
          <w:rFonts w:ascii="Times New Roman"/>
          <w:b w:val="false"/>
          <w:i w:val="false"/>
          <w:color w:val="000000"/>
          <w:sz w:val="28"/>
        </w:rPr>
        <w:t>
      1-кесте 1-бағанының 14-жолы 2-кесте 1-бағанының 22.00-жолына теңестіріледі.</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2020 жылғы "__"____________</w:t>
            </w:r>
            <w:r>
              <w:br/>
            </w:r>
            <w:r>
              <w:rPr>
                <w:rFonts w:ascii="Times New Roman"/>
                <w:b w:val="false"/>
                <w:i w:val="false"/>
                <w:color w:val="000000"/>
                <w:sz w:val="20"/>
              </w:rPr>
              <w:t>№_________бұйрығына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79" w:id="449"/>
    <w:p>
      <w:pPr>
        <w:spacing w:after="0"/>
        <w:ind w:left="0"/>
        <w:jc w:val="left"/>
      </w:pPr>
      <w:r>
        <w:rPr>
          <w:rFonts w:ascii="Times New Roman"/>
          <w:b/>
          <w:i w:val="false"/>
          <w:color w:val="000000"/>
        </w:rPr>
        <w:t xml:space="preserve"> Қазақстан Республикасы Қарулы Күштерінің Бас әскери-медициналық басқармасына ұсынылады.</w:t>
      </w:r>
    </w:p>
    <w:bookmarkEnd w:id="449"/>
    <w:bookmarkStart w:name="z480" w:id="450"/>
    <w:p>
      <w:pPr>
        <w:spacing w:after="0"/>
        <w:ind w:left="0"/>
        <w:jc w:val="left"/>
      </w:pPr>
      <w:r>
        <w:rPr>
          <w:rFonts w:ascii="Times New Roman"/>
          <w:b/>
          <w:i w:val="false"/>
          <w:color w:val="000000"/>
        </w:rPr>
        <w:t xml:space="preserve"> Әкімшілік деректер нысаны www.mod.gov. kz интернет-ресурсына орналастырылған</w:t>
      </w:r>
    </w:p>
    <w:bookmarkEnd w:id="450"/>
    <w:bookmarkStart w:name="z481" w:id="451"/>
    <w:p>
      <w:pPr>
        <w:spacing w:after="0"/>
        <w:ind w:left="0"/>
        <w:jc w:val="left"/>
      </w:pPr>
      <w:r>
        <w:rPr>
          <w:rFonts w:ascii="Times New Roman"/>
          <w:b/>
          <w:i w:val="false"/>
          <w:color w:val="000000"/>
        </w:rPr>
        <w:t xml:space="preserve"> Амбулаторлық-емханалық көмек көрсететін әскери-медициналық (медициналық) мекеме (ұйым) қызметінің корытындылары туралы есеп </w:t>
      </w:r>
    </w:p>
    <w:bookmarkEnd w:id="451"/>
    <w:bookmarkStart w:name="z482" w:id="452"/>
    <w:p>
      <w:pPr>
        <w:spacing w:after="0"/>
        <w:ind w:left="0"/>
        <w:jc w:val="both"/>
      </w:pPr>
      <w:r>
        <w:rPr>
          <w:rFonts w:ascii="Times New Roman"/>
          <w:b w:val="false"/>
          <w:i w:val="false"/>
          <w:color w:val="000000"/>
          <w:sz w:val="28"/>
        </w:rPr>
        <w:t>
      Әкімшілік деректер нысанының индексі: 6/мед</w:t>
      </w:r>
    </w:p>
    <w:bookmarkEnd w:id="452"/>
    <w:bookmarkStart w:name="z483" w:id="453"/>
    <w:p>
      <w:pPr>
        <w:spacing w:after="0"/>
        <w:ind w:left="0"/>
        <w:jc w:val="both"/>
      </w:pPr>
      <w:r>
        <w:rPr>
          <w:rFonts w:ascii="Times New Roman"/>
          <w:b w:val="false"/>
          <w:i w:val="false"/>
          <w:color w:val="000000"/>
          <w:sz w:val="28"/>
        </w:rPr>
        <w:t>
      Кезеңділігі: жылдық</w:t>
      </w:r>
    </w:p>
    <w:bookmarkEnd w:id="453"/>
    <w:bookmarkStart w:name="z484" w:id="454"/>
    <w:p>
      <w:pPr>
        <w:spacing w:after="0"/>
        <w:ind w:left="0"/>
        <w:jc w:val="both"/>
      </w:pPr>
      <w:r>
        <w:rPr>
          <w:rFonts w:ascii="Times New Roman"/>
          <w:b w:val="false"/>
          <w:i w:val="false"/>
          <w:color w:val="000000"/>
          <w:sz w:val="28"/>
        </w:rPr>
        <w:t>
      Есеп беру кезеңі: 20______жыл</w:t>
      </w:r>
    </w:p>
    <w:bookmarkEnd w:id="454"/>
    <w:bookmarkStart w:name="z485" w:id="455"/>
    <w:p>
      <w:pPr>
        <w:spacing w:after="0"/>
        <w:ind w:left="0"/>
        <w:jc w:val="both"/>
      </w:pPr>
      <w:r>
        <w:rPr>
          <w:rFonts w:ascii="Times New Roman"/>
          <w:b w:val="false"/>
          <w:i w:val="false"/>
          <w:color w:val="000000"/>
          <w:sz w:val="28"/>
        </w:rPr>
        <w:t>
      Ақпаратты ұсынатын адамдар тобы: әскери-медициналық (медициналық) мекемелер (ұйымдар)</w:t>
      </w:r>
    </w:p>
    <w:bookmarkEnd w:id="455"/>
    <w:bookmarkStart w:name="z486" w:id="456"/>
    <w:p>
      <w:pPr>
        <w:spacing w:after="0"/>
        <w:ind w:left="0"/>
        <w:jc w:val="both"/>
      </w:pPr>
      <w:r>
        <w:rPr>
          <w:rFonts w:ascii="Times New Roman"/>
          <w:b w:val="false"/>
          <w:i w:val="false"/>
          <w:color w:val="000000"/>
          <w:sz w:val="28"/>
        </w:rPr>
        <w:t xml:space="preserve">
      Әкімшілік деректер нысанын ұсыну мерзімі: 10 қаңтар. </w:t>
      </w:r>
    </w:p>
    <w:bookmarkEnd w:id="456"/>
    <w:bookmarkStart w:name="z487" w:id="457"/>
    <w:p>
      <w:pPr>
        <w:spacing w:after="0"/>
        <w:ind w:left="0"/>
        <w:jc w:val="left"/>
      </w:pPr>
      <w:r>
        <w:rPr>
          <w:rFonts w:ascii="Times New Roman"/>
          <w:b/>
          <w:i w:val="false"/>
          <w:color w:val="000000"/>
        </w:rPr>
        <w:t xml:space="preserve"> 1-кесте. Жауапкершілік аймағында қолданыстағы заңнамаға сәйкес медициналық қамтамасыз етілуге құқылы контингент саны </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5482"/>
        <w:gridCol w:w="3413"/>
      </w:tblGrid>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Контингенттер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контингент саны, адам</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офицерлер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8" w:id="458"/>
    <w:p>
      <w:pPr>
        <w:spacing w:after="0"/>
        <w:ind w:left="0"/>
        <w:jc w:val="left"/>
      </w:pPr>
      <w:r>
        <w:rPr>
          <w:rFonts w:ascii="Times New Roman"/>
          <w:b/>
          <w:i w:val="false"/>
          <w:color w:val="000000"/>
        </w:rPr>
        <w:t xml:space="preserve"> 2-кесте. Дәрігерге бару саны туралы мәліметтер</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2335"/>
        <w:gridCol w:w="746"/>
        <w:gridCol w:w="2199"/>
        <w:gridCol w:w="1920"/>
        <w:gridCol w:w="746"/>
        <w:gridCol w:w="747"/>
        <w:gridCol w:w="747"/>
        <w:gridCol w:w="954"/>
        <w:gridCol w:w="748"/>
      </w:tblGrid>
      <w:tr>
        <w:trPr>
          <w:trHeight w:val="30" w:hRule="atLeast"/>
        </w:trPr>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басқа қосалқы бөлімшелердің (кабинеттердің) дәрігерлері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9" w:id="459"/>
    <w:p>
      <w:pPr>
        <w:spacing w:after="0"/>
        <w:ind w:left="0"/>
        <w:jc w:val="left"/>
      </w:pPr>
      <w:r>
        <w:rPr>
          <w:rFonts w:ascii="Times New Roman"/>
          <w:b/>
          <w:i w:val="false"/>
          <w:color w:val="000000"/>
        </w:rPr>
        <w:t xml:space="preserve"> 3-кесте. Пациенттермен жұмыс туралы мәліметтер </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3167"/>
        <w:gridCol w:w="3853"/>
        <w:gridCol w:w="411"/>
        <w:gridCol w:w="525"/>
        <w:gridCol w:w="868"/>
        <w:gridCol w:w="1400"/>
        <w:gridCol w:w="755"/>
      </w:tblGrid>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 </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топтары және жеке аурулар атауы</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бойынша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 адам</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мекемесіне стационарлық емдеуге жіберілген,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жарамсыздықпен ауру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қаралу</w:t>
            </w: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парақтар (анықтамалар) берілген, бірлік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емдеу күндерінің саны, күндер</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паразиттік аурулар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ішек инфекциялары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А00-А09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туберкулезі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туберкулезі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менингококкты инфекция</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жыныс жолымен берілетін инфекциялар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А50-А64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А гепатиті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В гепатиті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гепатиттердің басқа түрлері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 гепатит</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В35-В49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 акариаз және басқа да инфестациялар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В85-В89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өскіндер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0"/>
          <w:p>
            <w:pPr>
              <w:spacing w:after="20"/>
              <w:ind w:left="20"/>
              <w:jc w:val="both"/>
            </w:pPr>
            <w:r>
              <w:rPr>
                <w:rFonts w:ascii="Times New Roman"/>
                <w:b w:val="false"/>
                <w:i w:val="false"/>
                <w:color w:val="000000"/>
                <w:sz w:val="20"/>
              </w:rPr>
              <w:t>
олардың ішінде:</w:t>
            </w:r>
            <w:r>
              <w:br/>
            </w:r>
            <w:r>
              <w:rPr>
                <w:rFonts w:ascii="Times New Roman"/>
                <w:b w:val="false"/>
                <w:i w:val="false"/>
                <w:color w:val="000000"/>
                <w:sz w:val="20"/>
              </w:rPr>
              <w:t>
қатерлі ісіктер, жаңа өскіндер in situ</w:t>
            </w:r>
          </w:p>
          <w:bookmarkEnd w:id="460"/>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 D00-D09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ісіктер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түзетін ағзалар аурулары және иммундық механизмді қамтитын жекелеген бұзылулар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анемия</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D50-D64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алмасудың бұзылуы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йод тапшылығымен байланысты қалқанша без аурулары және ұқсас жағдайлар, субклиникалық және гипотиреоздың басқа түрлері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(гипертиреоз)</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 диабеті (I тип)</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тәуелсіз қант диабеті (II тип)</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жетіспеушілігі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E40-Е46, </w:t>
            </w:r>
            <w:r>
              <w:br/>
            </w:r>
            <w:r>
              <w:rPr>
                <w:rFonts w:ascii="Times New Roman"/>
                <w:b w:val="false"/>
                <w:i w:val="false"/>
                <w:color w:val="000000"/>
                <w:sz w:val="20"/>
              </w:rPr>
              <w:t>
Е50-64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орталық нерв жүйесінің қабыну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G00-G09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эпизодты және пароксизмалды бұзылыстар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G40-G47</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нервтердің, нерв түбіршіктері мен өрімдері, бұлшықеттердің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конъюктива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Н10-Н13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көзбұршағының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H25-H28</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бұлшықеттерінің аурулары, көздің бірге қозғалуының, аккомодация мен рефракцияның бұзылыстары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H49-Н52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өсіндінің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ревматизм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қан қысымымен сипатталатын аурулар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стенокардия</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пароксизмалды тахикардия</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бұзылыстары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жетіспеушілігі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субарахноидалды, миішілік және басқа да жарақаттық емес миішілік қан құюлулар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 прецеребралды және церебралды артерияларының бітелуі және стенозы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кұйылу немесе инфаркт сияқты анықталмаған инсульт</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көктамырларының варикозды кеңеюі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83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ағзаларынын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назофарингит, синусит, фарингит, ларингит,обструкциялық ларингит, эпиглоттит, жоғарғы тыныс алу жолдарының көптеген және анықталмаған орналасуы бар респираторлы инфекциялары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J00-J02, J04-J06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тонзиллит (ангина)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жіті респираторлы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және анықталмаған бронхит эмфизема, ӨСОА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 демікпе статусы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J45-J46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ауыз қуысының, сілекей бездерінің және жақсүйегінің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K00-K14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гастроэзофагеалды рефлюкс, өңештің басқа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К20-К23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ойық жарасы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диспепсия</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 колиті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 және өт қабы мен өт жолдарының басқа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К81-К83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 және ұйқы безінің басқа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шелмайы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дерматит және экзема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жалпақ теміреткі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тіннің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инфекциялық артропатиялар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М05-М14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артропатиялар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басқа зақымдалулар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М20-М25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жүйелік зақымдалулары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кифоз, лордоз</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остеохондрозы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анкилоздаушы спондилит</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гломерулярлық аурулар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тубулоинтерстициялық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несеп-тас ауруы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N20-N23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гиперплазиясы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қабыну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N60-N64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жамбас ағзаларының қабыну аурулары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N70-N77</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эрозиясы және эктропионы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етеккір-овариалдық циклдің бұзылуы, менопауза бұзылыстары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N91-N95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бала туу және бала туғаннан кейінгі кезең</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О00-О99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жеке жай-күй</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аномалиялар (даму кемістіктері), пішін өзгерулері мен хромосомалық бұзылулар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нерв жүйесінің туа біткен аномалиялары (даму кемістіктері)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туа біткен аномалиялары (даму кемістіктері), оның ішінде жүрек ақаулары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жүйесінің туа біткен аномалиялары (даму кемістіктері)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Q60-Q64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туа біткен туа біткен аномалиялары (даму кемістіктері) мен пішінінің өзгерулері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клиникалық және зертханалық зерттеулер кезінде анықталған симптомдар, белгілер және нормадан ауытқулар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әсерінің бірқатар басқа да салдарлары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бас жарақаттары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S00-S09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жарақаттары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S10-S19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жарақаттары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S20-S29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белдің, омыртқаның бел бөлігінің және жамбастың жарақаттары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S30-S39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иық, шынтақ,білек, білезік және алақан жарақаттары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S40-S69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буын,сан, тізе, және сирақ, тобық және табан аймағындағы жарақаттары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S70-S99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жердің жарақаттануы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T00-T07</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T20-T32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үсіну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Т33-Т35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 заттардың уыттылық әсері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Т36-Т65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себептердің басқа да әсерінің салдарлары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денсаулығына әсер ететін факторлар мен денсаулық сақтау мекемесіне қаралу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медициналық қарап-тексеру және қарау үшін денсаулық сақтау мекемелеріне қаралу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Z00-Z13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шағымдары немесе белгіленген диагнозы жоқ, іс жүзінде дені сау адамдарды жалпы қарап-тексеру және қарау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иммунитет тапшылығы вирусы (АИТВ) тудыратын симптомсыз инфекциялық статус</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мақсаттарға арналған код</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COVID 19 коронавирус вирусы анықталған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 19 коронавирус вирусы анықталмаған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А00-U85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2" w:id="461"/>
    <w:p>
      <w:pPr>
        <w:spacing w:after="0"/>
        <w:ind w:left="0"/>
        <w:jc w:val="left"/>
      </w:pPr>
      <w:r>
        <w:rPr>
          <w:rFonts w:ascii="Times New Roman"/>
          <w:b/>
          <w:i w:val="false"/>
          <w:color w:val="000000"/>
        </w:rPr>
        <w:t xml:space="preserve"> 4-кесте. Хирургиялық жұмыс</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6"/>
        <w:gridCol w:w="3809"/>
        <w:gridCol w:w="5575"/>
      </w:tblGrid>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Амбулаторлық-емханалық ұйымда (бөлімшеде) жасалған опепрациялар саны, бірлік</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барлығы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көзге операция жасау</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микрохирургиялық</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мұрын ағзаларына операция жасау</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құлаққа</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тамырларына операция жасау</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ағзаларына операция жасау</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қысылмаған жарық кезінде жарықты кесу</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ағзаларына операция жасау</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жүйесіне операция жасау</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операция жасау</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шелмайына операция жасау</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іріңді-қабынған аурулар бойынша</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күбекті кесіп алып тастау</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3" w:id="462"/>
    <w:p>
      <w:pPr>
        <w:spacing w:after="0"/>
        <w:ind w:left="0"/>
        <w:jc w:val="left"/>
      </w:pPr>
      <w:r>
        <w:rPr>
          <w:rFonts w:ascii="Times New Roman"/>
          <w:b/>
          <w:i w:val="false"/>
          <w:color w:val="000000"/>
        </w:rPr>
        <w:t xml:space="preserve"> 5-кесте. Орындалған процедуралар, зерттеулер саны </w:t>
      </w:r>
    </w:p>
    <w:bookmarkEnd w:id="462"/>
    <w:bookmarkStart w:name="z494" w:id="463"/>
    <w:p>
      <w:pPr>
        <w:spacing w:after="0"/>
        <w:ind w:left="0"/>
        <w:jc w:val="both"/>
      </w:pPr>
      <w:r>
        <w:rPr>
          <w:rFonts w:ascii="Times New Roman"/>
          <w:b w:val="false"/>
          <w:i w:val="false"/>
          <w:color w:val="000000"/>
          <w:sz w:val="28"/>
        </w:rPr>
        <w:t>
      (кестені емхана штатында бар бөлімшелер, кабинеттер толтырады)</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4771"/>
        <w:gridCol w:w="3536"/>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процедуралар, зерттеулер атауы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процедуралар, зерттеулер саны, бірлік</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процедуралар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массаж</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(емделуді аяқтаған пациенттер саны)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зерттеулер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сәулелендіру</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Рентгенограммалар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Флюорограммалар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Мамограммалар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зерттеулер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резонанстық томография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диагностикалық зерттеулер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электрокардиография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холтерлік мониторингтеу</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Велоэргометрия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Пневмотахометрия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барлығы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жалпыклиникалық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Гирпербарийлік оксигенация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5" w:id="464"/>
    <w:p>
      <w:pPr>
        <w:spacing w:after="0"/>
        <w:ind w:left="0"/>
        <w:jc w:val="left"/>
      </w:pPr>
      <w:r>
        <w:rPr>
          <w:rFonts w:ascii="Times New Roman"/>
          <w:b/>
          <w:i w:val="false"/>
          <w:color w:val="000000"/>
        </w:rPr>
        <w:t xml:space="preserve"> 6-кесте. Қанды, компоненттерді, препараттарды және қан алмастырғыштарды кұю</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5349"/>
        <w:gridCol w:w="2319"/>
        <w:gridCol w:w="1905"/>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компоненттерді, препараттар мен қан алмастырғыштарды кұю</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 мөлшері, бірлік</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доза, литрде</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компоненттерді, препараттар мен қан алмастырғыштарды кұю барлығы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донорлық консервіленген қан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эритроциттер бар компоненттер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плазма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концентраты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ерітіндіге есебінен альбумин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алмастырғыштар барлығы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гемодинамикалық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Дезинтоксикациялық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парентералдық тамақтану үшін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6" w:id="465"/>
    <w:p>
      <w:pPr>
        <w:spacing w:after="0"/>
        <w:ind w:left="0"/>
        <w:jc w:val="both"/>
      </w:pPr>
      <w:r>
        <w:rPr>
          <w:rFonts w:ascii="Times New Roman"/>
          <w:b w:val="false"/>
          <w:i w:val="false"/>
          <w:color w:val="000000"/>
          <w:sz w:val="28"/>
        </w:rPr>
        <w:t>
      "Амбулаторлық-емханалық көмек көрсететін әскери-медициналық (медициналық) мекеменің (ұйымның) есебі"</w:t>
      </w:r>
    </w:p>
    <w:bookmarkEnd w:id="465"/>
    <w:bookmarkStart w:name="z497" w:id="466"/>
    <w:p>
      <w:pPr>
        <w:spacing w:after="0"/>
        <w:ind w:left="0"/>
        <w:jc w:val="both"/>
      </w:pPr>
      <w:r>
        <w:rPr>
          <w:rFonts w:ascii="Times New Roman"/>
          <w:b w:val="false"/>
          <w:i w:val="false"/>
          <w:color w:val="000000"/>
          <w:sz w:val="28"/>
        </w:rPr>
        <w:t xml:space="preserve">
      Әскери бөлім (мекеме) _____________________________________________________ </w:t>
      </w:r>
    </w:p>
    <w:bookmarkEnd w:id="466"/>
    <w:bookmarkStart w:name="z498" w:id="467"/>
    <w:p>
      <w:pPr>
        <w:spacing w:after="0"/>
        <w:ind w:left="0"/>
        <w:jc w:val="both"/>
      </w:pPr>
      <w:r>
        <w:rPr>
          <w:rFonts w:ascii="Times New Roman"/>
          <w:b w:val="false"/>
          <w:i w:val="false"/>
          <w:color w:val="000000"/>
          <w:sz w:val="28"/>
        </w:rPr>
        <w:t xml:space="preserve">
      Мекенжайы ______________________________________________________________ </w:t>
      </w:r>
    </w:p>
    <w:bookmarkEnd w:id="467"/>
    <w:bookmarkStart w:name="z499" w:id="468"/>
    <w:p>
      <w:pPr>
        <w:spacing w:after="0"/>
        <w:ind w:left="0"/>
        <w:jc w:val="both"/>
      </w:pPr>
      <w:r>
        <w:rPr>
          <w:rFonts w:ascii="Times New Roman"/>
          <w:b w:val="false"/>
          <w:i w:val="false"/>
          <w:color w:val="000000"/>
          <w:sz w:val="28"/>
        </w:rPr>
        <w:t xml:space="preserve">
      Телефоны ________________________________________________________________ </w:t>
      </w:r>
    </w:p>
    <w:bookmarkEnd w:id="468"/>
    <w:bookmarkStart w:name="z500" w:id="469"/>
    <w:p>
      <w:pPr>
        <w:spacing w:after="0"/>
        <w:ind w:left="0"/>
        <w:jc w:val="both"/>
      </w:pPr>
      <w:r>
        <w:rPr>
          <w:rFonts w:ascii="Times New Roman"/>
          <w:b w:val="false"/>
          <w:i w:val="false"/>
          <w:color w:val="000000"/>
          <w:sz w:val="28"/>
        </w:rPr>
        <w:t xml:space="preserve">
      Электрондық пошта мекенжайы ____________________________________________ </w:t>
      </w:r>
    </w:p>
    <w:bookmarkEnd w:id="469"/>
    <w:bookmarkStart w:name="z501" w:id="470"/>
    <w:p>
      <w:pPr>
        <w:spacing w:after="0"/>
        <w:ind w:left="0"/>
        <w:jc w:val="both"/>
      </w:pPr>
      <w:r>
        <w:rPr>
          <w:rFonts w:ascii="Times New Roman"/>
          <w:b w:val="false"/>
          <w:i w:val="false"/>
          <w:color w:val="000000"/>
          <w:sz w:val="28"/>
        </w:rPr>
        <w:t xml:space="preserve">
      Орындаушы _____________________________________________________________ </w:t>
      </w:r>
    </w:p>
    <w:bookmarkEnd w:id="470"/>
    <w:bookmarkStart w:name="z502" w:id="471"/>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471"/>
    <w:bookmarkStart w:name="z503" w:id="472"/>
    <w:p>
      <w:pPr>
        <w:spacing w:after="0"/>
        <w:ind w:left="0"/>
        <w:jc w:val="both"/>
      </w:pPr>
      <w:r>
        <w:rPr>
          <w:rFonts w:ascii="Times New Roman"/>
          <w:b w:val="false"/>
          <w:i w:val="false"/>
          <w:color w:val="000000"/>
          <w:sz w:val="28"/>
        </w:rPr>
        <w:t xml:space="preserve">
      Бөлім (мекеме) командирі (бастығы) __________________________________________ </w:t>
      </w:r>
    </w:p>
    <w:bookmarkEnd w:id="472"/>
    <w:bookmarkStart w:name="z504" w:id="473"/>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473"/>
    <w:bookmarkStart w:name="z505" w:id="474"/>
    <w:p>
      <w:pPr>
        <w:spacing w:after="0"/>
        <w:ind w:left="0"/>
        <w:jc w:val="both"/>
      </w:pPr>
      <w:r>
        <w:rPr>
          <w:rFonts w:ascii="Times New Roman"/>
          <w:b w:val="false"/>
          <w:i w:val="false"/>
          <w:color w:val="000000"/>
          <w:sz w:val="28"/>
        </w:rPr>
        <w:t>
      Мөр орны</w:t>
      </w:r>
    </w:p>
    <w:bookmarkEnd w:id="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"Амбулаторлық-емханалық </w:t>
            </w:r>
            <w:r>
              <w:br/>
            </w:r>
            <w:r>
              <w:rPr>
                <w:rFonts w:ascii="Times New Roman"/>
                <w:b w:val="false"/>
                <w:i w:val="false"/>
                <w:color w:val="000000"/>
                <w:sz w:val="20"/>
              </w:rPr>
              <w:t>көмек көрсететін әскери-</w:t>
            </w:r>
            <w:r>
              <w:br/>
            </w:r>
            <w:r>
              <w:rPr>
                <w:rFonts w:ascii="Times New Roman"/>
                <w:b w:val="false"/>
                <w:i w:val="false"/>
                <w:color w:val="000000"/>
                <w:sz w:val="20"/>
              </w:rPr>
              <w:t xml:space="preserve">медициналық (медициналық) </w:t>
            </w:r>
            <w:r>
              <w:br/>
            </w:r>
            <w:r>
              <w:rPr>
                <w:rFonts w:ascii="Times New Roman"/>
                <w:b w:val="false"/>
                <w:i w:val="false"/>
                <w:color w:val="000000"/>
                <w:sz w:val="20"/>
              </w:rPr>
              <w:t xml:space="preserve">мекеме (ұйым) қызметінің </w:t>
            </w:r>
            <w:r>
              <w:br/>
            </w:r>
            <w:r>
              <w:rPr>
                <w:rFonts w:ascii="Times New Roman"/>
                <w:b w:val="false"/>
                <w:i w:val="false"/>
                <w:color w:val="000000"/>
                <w:sz w:val="20"/>
              </w:rPr>
              <w:t xml:space="preserve">қорытындылары туралы есеп" </w:t>
            </w:r>
            <w:r>
              <w:br/>
            </w:r>
            <w:r>
              <w:rPr>
                <w:rFonts w:ascii="Times New Roman"/>
                <w:b w:val="false"/>
                <w:i w:val="false"/>
                <w:color w:val="000000"/>
                <w:sz w:val="20"/>
              </w:rPr>
              <w:t>нысанына қосымша</w:t>
            </w:r>
          </w:p>
        </w:tc>
      </w:tr>
    </w:tbl>
    <w:bookmarkStart w:name="z507" w:id="475"/>
    <w:p>
      <w:pPr>
        <w:spacing w:after="0"/>
        <w:ind w:left="0"/>
        <w:jc w:val="left"/>
      </w:pPr>
      <w:r>
        <w:rPr>
          <w:rFonts w:ascii="Times New Roman"/>
          <w:b/>
          <w:i w:val="false"/>
          <w:color w:val="000000"/>
        </w:rPr>
        <w:t xml:space="preserve"> "Амбулаторлық-емханалық көмек көрсететін әскери-медициналық (медициналық) мекеме (ұйым) қызметінің қорытындылары туралы есеп" әкімшілік деректерін толтыру бойынша түсіндірме (6/мед нысаны)</w:t>
      </w:r>
    </w:p>
    <w:bookmarkEnd w:id="475"/>
    <w:bookmarkStart w:name="z508" w:id="476"/>
    <w:p>
      <w:pPr>
        <w:spacing w:after="0"/>
        <w:ind w:left="0"/>
        <w:jc w:val="both"/>
      </w:pPr>
      <w:r>
        <w:rPr>
          <w:rFonts w:ascii="Times New Roman"/>
          <w:b w:val="false"/>
          <w:i w:val="false"/>
          <w:color w:val="000000"/>
          <w:sz w:val="28"/>
        </w:rPr>
        <w:t>
      1. "Қолданыстағы заңнамаға сәйкес жауапкершілік аймағында медициналық қамтамасыз етілуге құқығы бар контингент саны" деген 1-кестеде есепті жылдың соңына қолданыстағы заңнамаға сәйкес жауапкершілік аймағында медициналық қамтамасыз етілуге құқығы бар контингент саны туралы мәліметтер қамтылған.</w:t>
      </w:r>
    </w:p>
    <w:bookmarkEnd w:id="476"/>
    <w:bookmarkStart w:name="z509" w:id="477"/>
    <w:p>
      <w:pPr>
        <w:spacing w:after="0"/>
        <w:ind w:left="0"/>
        <w:jc w:val="both"/>
      </w:pPr>
      <w:r>
        <w:rPr>
          <w:rFonts w:ascii="Times New Roman"/>
          <w:b w:val="false"/>
          <w:i w:val="false"/>
          <w:color w:val="000000"/>
          <w:sz w:val="28"/>
        </w:rPr>
        <w:t>
      А бағанында жолдардың реттік нөмірі көрсетіледі.</w:t>
      </w:r>
    </w:p>
    <w:bookmarkEnd w:id="477"/>
    <w:bookmarkStart w:name="z510" w:id="478"/>
    <w:p>
      <w:pPr>
        <w:spacing w:after="0"/>
        <w:ind w:left="0"/>
        <w:jc w:val="both"/>
      </w:pPr>
      <w:r>
        <w:rPr>
          <w:rFonts w:ascii="Times New Roman"/>
          <w:b w:val="false"/>
          <w:i w:val="false"/>
          <w:color w:val="000000"/>
          <w:sz w:val="28"/>
        </w:rPr>
        <w:t>
      Б бағанында контингент көрсетіледі.</w:t>
      </w:r>
    </w:p>
    <w:bookmarkEnd w:id="478"/>
    <w:bookmarkStart w:name="z511" w:id="479"/>
    <w:p>
      <w:pPr>
        <w:spacing w:after="0"/>
        <w:ind w:left="0"/>
        <w:jc w:val="both"/>
      </w:pPr>
      <w:r>
        <w:rPr>
          <w:rFonts w:ascii="Times New Roman"/>
          <w:b w:val="false"/>
          <w:i w:val="false"/>
          <w:color w:val="000000"/>
          <w:sz w:val="28"/>
        </w:rPr>
        <w:t>
      1-бағанда контингент саны көрсетіледі.</w:t>
      </w:r>
    </w:p>
    <w:bookmarkEnd w:id="479"/>
    <w:bookmarkStart w:name="z512" w:id="480"/>
    <w:p>
      <w:pPr>
        <w:spacing w:after="0"/>
        <w:ind w:left="0"/>
        <w:jc w:val="both"/>
      </w:pPr>
      <w:r>
        <w:rPr>
          <w:rFonts w:ascii="Times New Roman"/>
          <w:b w:val="false"/>
          <w:i w:val="false"/>
          <w:color w:val="000000"/>
          <w:sz w:val="28"/>
        </w:rPr>
        <w:t>
      2. "Дәрігерге бару саны туралы мәліметтер" деген 2-кестеде медициналық көмек алу үшін амбулаторлық-емханалық көмек көрсететін әскери-медициналық (медициналық) мекеменің (ұйымның) дәрігерлеріне бару саны туралы мәліметтер қамтылған.</w:t>
      </w:r>
    </w:p>
    <w:bookmarkEnd w:id="480"/>
    <w:bookmarkStart w:name="z513" w:id="481"/>
    <w:p>
      <w:pPr>
        <w:spacing w:after="0"/>
        <w:ind w:left="0"/>
        <w:jc w:val="both"/>
      </w:pPr>
      <w:r>
        <w:rPr>
          <w:rFonts w:ascii="Times New Roman"/>
          <w:b w:val="false"/>
          <w:i w:val="false"/>
          <w:color w:val="000000"/>
          <w:sz w:val="28"/>
        </w:rPr>
        <w:t>
      Бару – егер бұл үйде қабылдау және көмек көрсету үшін жұмыс кестесінде көзделген сағаттарда болса, медициналық көмек, консультация, медициналық қорытынды алу үшін немесе басқа себеппен (ХАЖ – Х қайта қарауда Z тобы) қаралған адамның амбулаторлық-емханалық көмек көрсететін әскери-медициналық (медициналық) мекеменің (ұйымның) дәрігерімен байланыста болуы.</w:t>
      </w:r>
    </w:p>
    <w:bookmarkEnd w:id="481"/>
    <w:bookmarkStart w:name="z514" w:id="482"/>
    <w:p>
      <w:pPr>
        <w:spacing w:after="0"/>
        <w:ind w:left="0"/>
        <w:jc w:val="both"/>
      </w:pPr>
      <w:r>
        <w:rPr>
          <w:rFonts w:ascii="Times New Roman"/>
          <w:b w:val="false"/>
          <w:i w:val="false"/>
          <w:color w:val="000000"/>
          <w:sz w:val="28"/>
        </w:rPr>
        <w:t>
      А бағанында жолдардың реттік нөмірі көрсетіледі.</w:t>
      </w:r>
    </w:p>
    <w:bookmarkEnd w:id="482"/>
    <w:bookmarkStart w:name="z515" w:id="483"/>
    <w:p>
      <w:pPr>
        <w:spacing w:after="0"/>
        <w:ind w:left="0"/>
        <w:jc w:val="both"/>
      </w:pPr>
      <w:r>
        <w:rPr>
          <w:rFonts w:ascii="Times New Roman"/>
          <w:b w:val="false"/>
          <w:i w:val="false"/>
          <w:color w:val="000000"/>
          <w:sz w:val="28"/>
        </w:rPr>
        <w:t>
      Б бағанында көрсеткіш көрсетіледі.</w:t>
      </w:r>
    </w:p>
    <w:bookmarkEnd w:id="483"/>
    <w:bookmarkStart w:name="z516" w:id="484"/>
    <w:p>
      <w:pPr>
        <w:spacing w:after="0"/>
        <w:ind w:left="0"/>
        <w:jc w:val="both"/>
      </w:pPr>
      <w:r>
        <w:rPr>
          <w:rFonts w:ascii="Times New Roman"/>
          <w:b w:val="false"/>
          <w:i w:val="false"/>
          <w:color w:val="000000"/>
          <w:sz w:val="28"/>
        </w:rPr>
        <w:t>
      1-бағанда барлық дәрігерге бару саны көрсетіледі.</w:t>
      </w:r>
    </w:p>
    <w:bookmarkEnd w:id="484"/>
    <w:bookmarkStart w:name="z517" w:id="485"/>
    <w:p>
      <w:pPr>
        <w:spacing w:after="0"/>
        <w:ind w:left="0"/>
        <w:jc w:val="both"/>
      </w:pPr>
      <w:r>
        <w:rPr>
          <w:rFonts w:ascii="Times New Roman"/>
          <w:b w:val="false"/>
          <w:i w:val="false"/>
          <w:color w:val="000000"/>
          <w:sz w:val="28"/>
        </w:rPr>
        <w:t>
      2 – 8-бағандарда 1-бағаннан пациенттердің әрбір санаты бойынша жеке бару саны көрсетіледі.</w:t>
      </w:r>
    </w:p>
    <w:bookmarkEnd w:id="485"/>
    <w:bookmarkStart w:name="z518" w:id="486"/>
    <w:p>
      <w:pPr>
        <w:spacing w:after="0"/>
        <w:ind w:left="0"/>
        <w:jc w:val="both"/>
      </w:pPr>
      <w:r>
        <w:rPr>
          <w:rFonts w:ascii="Times New Roman"/>
          <w:b w:val="false"/>
          <w:i w:val="false"/>
          <w:color w:val="000000"/>
          <w:sz w:val="28"/>
        </w:rPr>
        <w:t>
      3. "Пациенттермен жұмыс туралы мәліметтер" деген 3-кестеде қолданыстағы заңнамаға сәйкес медициналық қамтамасыз етілуге құқығы бар пациенттермен жұмыс туралы мәліметтер қамтылған.</w:t>
      </w:r>
    </w:p>
    <w:bookmarkEnd w:id="486"/>
    <w:bookmarkStart w:name="z519" w:id="487"/>
    <w:p>
      <w:pPr>
        <w:spacing w:after="0"/>
        <w:ind w:left="0"/>
        <w:jc w:val="both"/>
      </w:pPr>
      <w:r>
        <w:rPr>
          <w:rFonts w:ascii="Times New Roman"/>
          <w:b w:val="false"/>
          <w:i w:val="false"/>
          <w:color w:val="000000"/>
          <w:sz w:val="28"/>
        </w:rPr>
        <w:t>
      А бағанында жолдардың реттік нөмірі көрсетіледі.</w:t>
      </w:r>
    </w:p>
    <w:bookmarkEnd w:id="487"/>
    <w:bookmarkStart w:name="z520" w:id="488"/>
    <w:p>
      <w:pPr>
        <w:spacing w:after="0"/>
        <w:ind w:left="0"/>
        <w:jc w:val="both"/>
      </w:pPr>
      <w:r>
        <w:rPr>
          <w:rFonts w:ascii="Times New Roman"/>
          <w:b w:val="false"/>
          <w:i w:val="false"/>
          <w:color w:val="000000"/>
          <w:sz w:val="28"/>
        </w:rPr>
        <w:t xml:space="preserve">
      Б бағанында А00-U85 X қайта қараудың аурулардың халықаралық жіктемесіне (бұдан әрі –АХЖ) сәйкес ауру топтарының және жеке аурулар атауы көрсетіледі. </w:t>
      </w:r>
    </w:p>
    <w:bookmarkEnd w:id="488"/>
    <w:bookmarkStart w:name="z521" w:id="489"/>
    <w:p>
      <w:pPr>
        <w:spacing w:after="0"/>
        <w:ind w:left="0"/>
        <w:jc w:val="both"/>
      </w:pPr>
      <w:r>
        <w:rPr>
          <w:rFonts w:ascii="Times New Roman"/>
          <w:b w:val="false"/>
          <w:i w:val="false"/>
          <w:color w:val="000000"/>
          <w:sz w:val="28"/>
        </w:rPr>
        <w:t>
      В бағанында АХЖ-ға сәйкес аурулар топтары мен жеке аурулардың кодтары көрсетіледі.</w:t>
      </w:r>
    </w:p>
    <w:bookmarkEnd w:id="489"/>
    <w:bookmarkStart w:name="z522" w:id="490"/>
    <w:p>
      <w:pPr>
        <w:spacing w:after="0"/>
        <w:ind w:left="0"/>
        <w:jc w:val="both"/>
      </w:pPr>
      <w:r>
        <w:rPr>
          <w:rFonts w:ascii="Times New Roman"/>
          <w:b w:val="false"/>
          <w:i w:val="false"/>
          <w:color w:val="000000"/>
          <w:sz w:val="28"/>
        </w:rPr>
        <w:t>
      1-бағанда дәрігерге барудың барлық жағдайларының саны көрсетіледі.</w:t>
      </w:r>
    </w:p>
    <w:bookmarkEnd w:id="490"/>
    <w:bookmarkStart w:name="z523" w:id="491"/>
    <w:p>
      <w:pPr>
        <w:spacing w:after="0"/>
        <w:ind w:left="0"/>
        <w:jc w:val="both"/>
      </w:pPr>
      <w:r>
        <w:rPr>
          <w:rFonts w:ascii="Times New Roman"/>
          <w:b w:val="false"/>
          <w:i w:val="false"/>
          <w:color w:val="000000"/>
          <w:sz w:val="28"/>
        </w:rPr>
        <w:t>
      2-бағанда 1-бағаннан дәрігерге алғашқы қаралу саны көрсетіледі.</w:t>
      </w:r>
    </w:p>
    <w:bookmarkEnd w:id="491"/>
    <w:bookmarkStart w:name="z524" w:id="492"/>
    <w:p>
      <w:pPr>
        <w:spacing w:after="0"/>
        <w:ind w:left="0"/>
        <w:jc w:val="both"/>
      </w:pPr>
      <w:r>
        <w:rPr>
          <w:rFonts w:ascii="Times New Roman"/>
          <w:b w:val="false"/>
          <w:i w:val="false"/>
          <w:color w:val="000000"/>
          <w:sz w:val="28"/>
        </w:rPr>
        <w:t>
      Алғашқы қаралу деп жаңа, бұдан бұрын ешқайда тіркелмеген ауру бойынша медициналық көмек алу үшін алғашқы қаралу саналады. Алғашқы қаралуға медициналық қарап-тексеру мен тексеру кезінде алғаш рет анықталған аурулар да енгізіледі. Жаңадан пайда болған сол жіті ауру немесе жарақаттың жаңа жағдайы бойынша әрбір қаралу алғашқы қаралу ретінде тіркелуге тиіс.</w:t>
      </w:r>
    </w:p>
    <w:bookmarkEnd w:id="492"/>
    <w:bookmarkStart w:name="z525" w:id="493"/>
    <w:p>
      <w:pPr>
        <w:spacing w:after="0"/>
        <w:ind w:left="0"/>
        <w:jc w:val="both"/>
      </w:pPr>
      <w:r>
        <w:rPr>
          <w:rFonts w:ascii="Times New Roman"/>
          <w:b w:val="false"/>
          <w:i w:val="false"/>
          <w:color w:val="000000"/>
          <w:sz w:val="28"/>
        </w:rPr>
        <w:t xml:space="preserve">
      3-бағанда емдеу мекемесіне стационарлық емделуге жіберілген пациенттер саны көрсетіледі. </w:t>
      </w:r>
    </w:p>
    <w:bookmarkEnd w:id="493"/>
    <w:bookmarkStart w:name="z526" w:id="494"/>
    <w:p>
      <w:pPr>
        <w:spacing w:after="0"/>
        <w:ind w:left="0"/>
        <w:jc w:val="both"/>
      </w:pPr>
      <w:r>
        <w:rPr>
          <w:rFonts w:ascii="Times New Roman"/>
          <w:b w:val="false"/>
          <w:i w:val="false"/>
          <w:color w:val="000000"/>
          <w:sz w:val="28"/>
        </w:rPr>
        <w:t>
      4-бағанда берілген еңбеккке уақытша жарамсыздық парақтарының (анықтамалар) саны көрсетіледі.</w:t>
      </w:r>
    </w:p>
    <w:bookmarkEnd w:id="494"/>
    <w:bookmarkStart w:name="z527" w:id="495"/>
    <w:p>
      <w:pPr>
        <w:spacing w:after="0"/>
        <w:ind w:left="0"/>
        <w:jc w:val="both"/>
      </w:pPr>
      <w:r>
        <w:rPr>
          <w:rFonts w:ascii="Times New Roman"/>
          <w:b w:val="false"/>
          <w:i w:val="false"/>
          <w:color w:val="000000"/>
          <w:sz w:val="28"/>
        </w:rPr>
        <w:t xml:space="preserve">
      5-бағанда амбулаторлық емделуде болу бойынша еңбекке жарамсыздық күндерінің саны көрсетіледі. </w:t>
      </w:r>
    </w:p>
    <w:bookmarkEnd w:id="495"/>
    <w:bookmarkStart w:name="z528" w:id="496"/>
    <w:p>
      <w:pPr>
        <w:spacing w:after="0"/>
        <w:ind w:left="0"/>
        <w:jc w:val="both"/>
      </w:pPr>
      <w:r>
        <w:rPr>
          <w:rFonts w:ascii="Times New Roman"/>
          <w:b w:val="false"/>
          <w:i w:val="false"/>
          <w:color w:val="000000"/>
          <w:sz w:val="28"/>
        </w:rPr>
        <w:t xml:space="preserve">
      Аурулардың негізгі топтары қорытынды жолдарға енгізіледі, олар "0" - 2.0, 3.0,…16.0-ге аяқталады және 22.0-жолға жиынтықталады. </w:t>
      </w:r>
    </w:p>
    <w:bookmarkEnd w:id="496"/>
    <w:bookmarkStart w:name="z529" w:id="497"/>
    <w:p>
      <w:pPr>
        <w:spacing w:after="0"/>
        <w:ind w:left="0"/>
        <w:jc w:val="both"/>
      </w:pPr>
      <w:r>
        <w:rPr>
          <w:rFonts w:ascii="Times New Roman"/>
          <w:b w:val="false"/>
          <w:i w:val="false"/>
          <w:color w:val="000000"/>
          <w:sz w:val="28"/>
        </w:rPr>
        <w:t>
      1.1, 1.2, 2.1, 2.2 және тағы басқа жолдарға тиісті негізгі ауру топтарынан бөлінген жекелеген аурулар туралы мәліметтер енгізіледі.</w:t>
      </w:r>
    </w:p>
    <w:bookmarkEnd w:id="497"/>
    <w:bookmarkStart w:name="z530" w:id="498"/>
    <w:p>
      <w:pPr>
        <w:spacing w:after="0"/>
        <w:ind w:left="0"/>
        <w:jc w:val="both"/>
      </w:pPr>
      <w:r>
        <w:rPr>
          <w:rFonts w:ascii="Times New Roman"/>
          <w:b w:val="false"/>
          <w:i w:val="false"/>
          <w:color w:val="000000"/>
          <w:sz w:val="28"/>
        </w:rPr>
        <w:t>
      4. "Хирургиялық жұмыс" деген 4-кестеде амбулаторлық-емханалық ұйымның (бөлімшенің) хирургиялық жұмысы туралы мәліметтер қамтылған.</w:t>
      </w:r>
    </w:p>
    <w:bookmarkEnd w:id="498"/>
    <w:bookmarkStart w:name="z531" w:id="499"/>
    <w:p>
      <w:pPr>
        <w:spacing w:after="0"/>
        <w:ind w:left="0"/>
        <w:jc w:val="both"/>
      </w:pPr>
      <w:r>
        <w:rPr>
          <w:rFonts w:ascii="Times New Roman"/>
          <w:b w:val="false"/>
          <w:i w:val="false"/>
          <w:color w:val="000000"/>
          <w:sz w:val="28"/>
        </w:rPr>
        <w:t>
      А бағанында жолдардың реттік нөмірі көрсетіледі.</w:t>
      </w:r>
    </w:p>
    <w:bookmarkEnd w:id="499"/>
    <w:bookmarkStart w:name="z532" w:id="500"/>
    <w:p>
      <w:pPr>
        <w:spacing w:after="0"/>
        <w:ind w:left="0"/>
        <w:jc w:val="both"/>
      </w:pPr>
      <w:r>
        <w:rPr>
          <w:rFonts w:ascii="Times New Roman"/>
          <w:b w:val="false"/>
          <w:i w:val="false"/>
          <w:color w:val="000000"/>
          <w:sz w:val="28"/>
        </w:rPr>
        <w:t>
      Б бағанында операциялар атауы көрсетіледі.</w:t>
      </w:r>
    </w:p>
    <w:bookmarkEnd w:id="500"/>
    <w:bookmarkStart w:name="z533" w:id="501"/>
    <w:p>
      <w:pPr>
        <w:spacing w:after="0"/>
        <w:ind w:left="0"/>
        <w:jc w:val="both"/>
      </w:pPr>
      <w:r>
        <w:rPr>
          <w:rFonts w:ascii="Times New Roman"/>
          <w:b w:val="false"/>
          <w:i w:val="false"/>
          <w:color w:val="000000"/>
          <w:sz w:val="28"/>
        </w:rPr>
        <w:t>
      1-бағанда амбулаторлық-емханалық ұйымда (бөлімшеде) жүргізілген операциялар саны көрсетіледі.</w:t>
      </w:r>
    </w:p>
    <w:bookmarkEnd w:id="501"/>
    <w:bookmarkStart w:name="z534" w:id="502"/>
    <w:p>
      <w:pPr>
        <w:spacing w:after="0"/>
        <w:ind w:left="0"/>
        <w:jc w:val="both"/>
      </w:pPr>
      <w:r>
        <w:rPr>
          <w:rFonts w:ascii="Times New Roman"/>
          <w:b w:val="false"/>
          <w:i w:val="false"/>
          <w:color w:val="000000"/>
          <w:sz w:val="28"/>
        </w:rPr>
        <w:t>
      Ағзалар мен жүйелерге жасалатын операциялардың негізгі атаулары қорытынды жолдарға енгізіледі, олар "0" - 2.0, 3.0,…11.0-ге аяқталады және 1.0-жолға жиынтықталады.</w:t>
      </w:r>
    </w:p>
    <w:bookmarkEnd w:id="502"/>
    <w:bookmarkStart w:name="z535" w:id="503"/>
    <w:p>
      <w:pPr>
        <w:spacing w:after="0"/>
        <w:ind w:left="0"/>
        <w:jc w:val="both"/>
      </w:pPr>
      <w:r>
        <w:rPr>
          <w:rFonts w:ascii="Times New Roman"/>
          <w:b w:val="false"/>
          <w:i w:val="false"/>
          <w:color w:val="000000"/>
          <w:sz w:val="28"/>
        </w:rPr>
        <w:t>
      2.1, 3.1, 5.1, 9.1-жолдарға тиісті операциялардан бөлінген жеке операциялар туралы мәліметтер енгізіледі.</w:t>
      </w:r>
    </w:p>
    <w:bookmarkEnd w:id="503"/>
    <w:bookmarkStart w:name="z536" w:id="504"/>
    <w:p>
      <w:pPr>
        <w:spacing w:after="0"/>
        <w:ind w:left="0"/>
        <w:jc w:val="both"/>
      </w:pPr>
      <w:r>
        <w:rPr>
          <w:rFonts w:ascii="Times New Roman"/>
          <w:b w:val="false"/>
          <w:i w:val="false"/>
          <w:color w:val="000000"/>
          <w:sz w:val="28"/>
        </w:rPr>
        <w:t>
      5. "Орындалған процедуралар, зерттеулер саны" деген 5-кестеде амбулаторлық-емханалық ұйымда (бөлімшеде) орындалған процедуралар, зерттеулер саны туралы мәліметтер қамтылған.</w:t>
      </w:r>
    </w:p>
    <w:bookmarkEnd w:id="504"/>
    <w:bookmarkStart w:name="z537" w:id="505"/>
    <w:p>
      <w:pPr>
        <w:spacing w:after="0"/>
        <w:ind w:left="0"/>
        <w:jc w:val="both"/>
      </w:pPr>
      <w:r>
        <w:rPr>
          <w:rFonts w:ascii="Times New Roman"/>
          <w:b w:val="false"/>
          <w:i w:val="false"/>
          <w:color w:val="000000"/>
          <w:sz w:val="28"/>
        </w:rPr>
        <w:t xml:space="preserve">
      Кестені амбулаторлық-емханалық ұйымның (бөлімшенің) штатында бар бөлімшелер, кабинеттер толтырады. </w:t>
      </w:r>
    </w:p>
    <w:bookmarkEnd w:id="505"/>
    <w:bookmarkStart w:name="z538" w:id="506"/>
    <w:p>
      <w:pPr>
        <w:spacing w:after="0"/>
        <w:ind w:left="0"/>
        <w:jc w:val="both"/>
      </w:pPr>
      <w:r>
        <w:rPr>
          <w:rFonts w:ascii="Times New Roman"/>
          <w:b w:val="false"/>
          <w:i w:val="false"/>
          <w:color w:val="000000"/>
          <w:sz w:val="28"/>
        </w:rPr>
        <w:t xml:space="preserve">
      А бағанында жолдардың реттік нөмірі көрсетіледі. </w:t>
      </w:r>
    </w:p>
    <w:bookmarkEnd w:id="506"/>
    <w:bookmarkStart w:name="z539" w:id="507"/>
    <w:p>
      <w:pPr>
        <w:spacing w:after="0"/>
        <w:ind w:left="0"/>
        <w:jc w:val="both"/>
      </w:pPr>
      <w:r>
        <w:rPr>
          <w:rFonts w:ascii="Times New Roman"/>
          <w:b w:val="false"/>
          <w:i w:val="false"/>
          <w:color w:val="000000"/>
          <w:sz w:val="28"/>
        </w:rPr>
        <w:t>
      Б бағанында жүргізілген процедуралар, зерттеулер атауы көрсетіледі.</w:t>
      </w:r>
    </w:p>
    <w:bookmarkEnd w:id="507"/>
    <w:bookmarkStart w:name="z540" w:id="508"/>
    <w:p>
      <w:pPr>
        <w:spacing w:after="0"/>
        <w:ind w:left="0"/>
        <w:jc w:val="both"/>
      </w:pPr>
      <w:r>
        <w:rPr>
          <w:rFonts w:ascii="Times New Roman"/>
          <w:b w:val="false"/>
          <w:i w:val="false"/>
          <w:color w:val="000000"/>
          <w:sz w:val="28"/>
        </w:rPr>
        <w:t>
      1-бағанда барлық орындалған процедуралар, зерттеулер саны көрсетіледі.</w:t>
      </w:r>
    </w:p>
    <w:bookmarkEnd w:id="508"/>
    <w:bookmarkStart w:name="z541" w:id="509"/>
    <w:p>
      <w:pPr>
        <w:spacing w:after="0"/>
        <w:ind w:left="0"/>
        <w:jc w:val="both"/>
      </w:pPr>
      <w:r>
        <w:rPr>
          <w:rFonts w:ascii="Times New Roman"/>
          <w:b w:val="false"/>
          <w:i w:val="false"/>
          <w:color w:val="000000"/>
          <w:sz w:val="28"/>
        </w:rPr>
        <w:t>
      2-бағанда 1-бағаннан стационарлық пациенттерге орындалған процедуралар, зерттеулер саны көрсетіледі.</w:t>
      </w:r>
    </w:p>
    <w:bookmarkEnd w:id="509"/>
    <w:bookmarkStart w:name="z542" w:id="510"/>
    <w:p>
      <w:pPr>
        <w:spacing w:after="0"/>
        <w:ind w:left="0"/>
        <w:jc w:val="both"/>
      </w:pPr>
      <w:r>
        <w:rPr>
          <w:rFonts w:ascii="Times New Roman"/>
          <w:b w:val="false"/>
          <w:i w:val="false"/>
          <w:color w:val="000000"/>
          <w:sz w:val="28"/>
        </w:rPr>
        <w:t>
      3-бағанда 1-бағаннан амбулаторлық пациенттерге орындалған процедуралар, зерттеулер саны көрсетіледі.</w:t>
      </w:r>
    </w:p>
    <w:bookmarkEnd w:id="510"/>
    <w:bookmarkStart w:name="z543" w:id="511"/>
    <w:p>
      <w:pPr>
        <w:spacing w:after="0"/>
        <w:ind w:left="0"/>
        <w:jc w:val="both"/>
      </w:pPr>
      <w:r>
        <w:rPr>
          <w:rFonts w:ascii="Times New Roman"/>
          <w:b w:val="false"/>
          <w:i w:val="false"/>
          <w:color w:val="000000"/>
          <w:sz w:val="28"/>
        </w:rPr>
        <w:t xml:space="preserve">
      Жүргізілген процедуралардың, зерттеулердің негізгі атаулары "0" - 1.0, 2.0,…12.0-ге аяқталатын жолдарда көрсетіледі. </w:t>
      </w:r>
    </w:p>
    <w:bookmarkEnd w:id="511"/>
    <w:bookmarkStart w:name="z544" w:id="512"/>
    <w:p>
      <w:pPr>
        <w:spacing w:after="0"/>
        <w:ind w:left="0"/>
        <w:jc w:val="both"/>
      </w:pPr>
      <w:r>
        <w:rPr>
          <w:rFonts w:ascii="Times New Roman"/>
          <w:b w:val="false"/>
          <w:i w:val="false"/>
          <w:color w:val="000000"/>
          <w:sz w:val="28"/>
        </w:rPr>
        <w:t>
      1.1, 3.1, 3.2, 8.1 және т.б. жолдарға жеке процедуралар, зерттеулер туралы мәліметтер енгізіледі.</w:t>
      </w:r>
    </w:p>
    <w:bookmarkEnd w:id="512"/>
    <w:bookmarkStart w:name="z545" w:id="513"/>
    <w:p>
      <w:pPr>
        <w:spacing w:after="0"/>
        <w:ind w:left="0"/>
        <w:jc w:val="both"/>
      </w:pPr>
      <w:r>
        <w:rPr>
          <w:rFonts w:ascii="Times New Roman"/>
          <w:b w:val="false"/>
          <w:i w:val="false"/>
          <w:color w:val="000000"/>
          <w:sz w:val="28"/>
        </w:rPr>
        <w:t>
      6. "Қанды, компоненттерді, препараттар мен қан алмастырғыштарды құю" деген 6-кестеде қанды, компоненттерді, препараттар мен қан алмастырғыштарды құю саны туралы мәліметтер қамтылған.</w:t>
      </w:r>
    </w:p>
    <w:bookmarkEnd w:id="513"/>
    <w:bookmarkStart w:name="z546" w:id="514"/>
    <w:p>
      <w:pPr>
        <w:spacing w:after="0"/>
        <w:ind w:left="0"/>
        <w:jc w:val="both"/>
      </w:pPr>
      <w:r>
        <w:rPr>
          <w:rFonts w:ascii="Times New Roman"/>
          <w:b w:val="false"/>
          <w:i w:val="false"/>
          <w:color w:val="000000"/>
          <w:sz w:val="28"/>
        </w:rPr>
        <w:t>
      А бағанында жолдардың реттік нөмірі көрсетіледі.</w:t>
      </w:r>
    </w:p>
    <w:bookmarkEnd w:id="514"/>
    <w:bookmarkStart w:name="z547" w:id="515"/>
    <w:p>
      <w:pPr>
        <w:spacing w:after="0"/>
        <w:ind w:left="0"/>
        <w:jc w:val="both"/>
      </w:pPr>
      <w:r>
        <w:rPr>
          <w:rFonts w:ascii="Times New Roman"/>
          <w:b w:val="false"/>
          <w:i w:val="false"/>
          <w:color w:val="000000"/>
          <w:sz w:val="28"/>
        </w:rPr>
        <w:t>
      Б бағанында көрсеткіш атауы көрсетіледі.</w:t>
      </w:r>
    </w:p>
    <w:bookmarkEnd w:id="515"/>
    <w:bookmarkStart w:name="z548" w:id="516"/>
    <w:p>
      <w:pPr>
        <w:spacing w:after="0"/>
        <w:ind w:left="0"/>
        <w:jc w:val="both"/>
      </w:pPr>
      <w:r>
        <w:rPr>
          <w:rFonts w:ascii="Times New Roman"/>
          <w:b w:val="false"/>
          <w:i w:val="false"/>
          <w:color w:val="000000"/>
          <w:sz w:val="28"/>
        </w:rPr>
        <w:t>
      1-бағанда қанды, компоненттерді, препараттар мен қан алмастырғыштарды құю саны көрсетіледі.</w:t>
      </w:r>
    </w:p>
    <w:bookmarkEnd w:id="516"/>
    <w:bookmarkStart w:name="z549" w:id="517"/>
    <w:p>
      <w:pPr>
        <w:spacing w:after="0"/>
        <w:ind w:left="0"/>
        <w:jc w:val="both"/>
      </w:pPr>
      <w:r>
        <w:rPr>
          <w:rFonts w:ascii="Times New Roman"/>
          <w:b w:val="false"/>
          <w:i w:val="false"/>
          <w:color w:val="000000"/>
          <w:sz w:val="28"/>
        </w:rPr>
        <w:t xml:space="preserve">
      2-бағанда 1.0 – 1.5-жолдарда құйылған дозалар мөлшері, 2.0 – 2.3-жолдарда литрде құйылған мөлшері көрсетіледі. </w:t>
      </w:r>
    </w:p>
    <w:bookmarkEnd w:id="517"/>
    <w:bookmarkStart w:name="z550" w:id="518"/>
    <w:p>
      <w:pPr>
        <w:spacing w:after="0"/>
        <w:ind w:left="0"/>
        <w:jc w:val="both"/>
      </w:pPr>
      <w:r>
        <w:rPr>
          <w:rFonts w:ascii="Times New Roman"/>
          <w:b w:val="false"/>
          <w:i w:val="false"/>
          <w:color w:val="000000"/>
          <w:sz w:val="28"/>
        </w:rPr>
        <w:t>
      7. Арифметикалық-логикалық бақылау:</w:t>
      </w:r>
    </w:p>
    <w:bookmarkEnd w:id="518"/>
    <w:bookmarkStart w:name="z551" w:id="519"/>
    <w:p>
      <w:pPr>
        <w:spacing w:after="0"/>
        <w:ind w:left="0"/>
        <w:jc w:val="both"/>
      </w:pPr>
      <w:r>
        <w:rPr>
          <w:rFonts w:ascii="Times New Roman"/>
          <w:b w:val="false"/>
          <w:i w:val="false"/>
          <w:color w:val="000000"/>
          <w:sz w:val="28"/>
        </w:rPr>
        <w:t>
      2-кестенің 1-бағанының 14-жолы 3-кестенің 1-бағанының 22.0-жолына теңестіріледі.</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2020 жылғы "__"____________</w:t>
            </w:r>
            <w:r>
              <w:br/>
            </w:r>
            <w:r>
              <w:rPr>
                <w:rFonts w:ascii="Times New Roman"/>
                <w:b w:val="false"/>
                <w:i w:val="false"/>
                <w:color w:val="000000"/>
                <w:sz w:val="20"/>
              </w:rPr>
              <w:t>№_________бұйрығына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554" w:id="520"/>
    <w:p>
      <w:pPr>
        <w:spacing w:after="0"/>
        <w:ind w:left="0"/>
        <w:jc w:val="left"/>
      </w:pPr>
      <w:r>
        <w:rPr>
          <w:rFonts w:ascii="Times New Roman"/>
          <w:b/>
          <w:i w:val="false"/>
          <w:color w:val="000000"/>
        </w:rPr>
        <w:t xml:space="preserve"> Қазақстан Республикасы Қарулы Күштерінің Бас әскери-медициналық басқармасына ұсынылады.</w:t>
      </w:r>
    </w:p>
    <w:bookmarkEnd w:id="520"/>
    <w:bookmarkStart w:name="z555" w:id="521"/>
    <w:p>
      <w:pPr>
        <w:spacing w:after="0"/>
        <w:ind w:left="0"/>
        <w:jc w:val="left"/>
      </w:pPr>
      <w:r>
        <w:rPr>
          <w:rFonts w:ascii="Times New Roman"/>
          <w:b/>
          <w:i w:val="false"/>
          <w:color w:val="000000"/>
        </w:rPr>
        <w:t xml:space="preserve"> Әкімшілік деректер нысаны www.mod.gov. kz интернет-ресурсына орналастырылған</w:t>
      </w:r>
    </w:p>
    <w:bookmarkEnd w:id="521"/>
    <w:bookmarkStart w:name="z556" w:id="522"/>
    <w:p>
      <w:pPr>
        <w:spacing w:after="0"/>
        <w:ind w:left="0"/>
        <w:jc w:val="left"/>
      </w:pPr>
      <w:r>
        <w:rPr>
          <w:rFonts w:ascii="Times New Roman"/>
          <w:b/>
          <w:i w:val="false"/>
          <w:color w:val="000000"/>
        </w:rPr>
        <w:t xml:space="preserve"> Стоматологиялық көмек көрсететін әскери-медициналық (медициналық) мекеменің (ұйымның) есебі</w:t>
      </w:r>
    </w:p>
    <w:bookmarkEnd w:id="522"/>
    <w:bookmarkStart w:name="z557" w:id="523"/>
    <w:p>
      <w:pPr>
        <w:spacing w:after="0"/>
        <w:ind w:left="0"/>
        <w:jc w:val="both"/>
      </w:pPr>
      <w:r>
        <w:rPr>
          <w:rFonts w:ascii="Times New Roman"/>
          <w:b w:val="false"/>
          <w:i w:val="false"/>
          <w:color w:val="000000"/>
          <w:sz w:val="28"/>
        </w:rPr>
        <w:t>
      Әкімшілік деректер нысанының индексі: 7/мед</w:t>
      </w:r>
    </w:p>
    <w:bookmarkEnd w:id="523"/>
    <w:bookmarkStart w:name="z558" w:id="524"/>
    <w:p>
      <w:pPr>
        <w:spacing w:after="0"/>
        <w:ind w:left="0"/>
        <w:jc w:val="both"/>
      </w:pPr>
      <w:r>
        <w:rPr>
          <w:rFonts w:ascii="Times New Roman"/>
          <w:b w:val="false"/>
          <w:i w:val="false"/>
          <w:color w:val="000000"/>
          <w:sz w:val="28"/>
        </w:rPr>
        <w:t>
      Кезеңділік: тоқсан сайын</w:t>
      </w:r>
    </w:p>
    <w:bookmarkEnd w:id="524"/>
    <w:bookmarkStart w:name="z559" w:id="525"/>
    <w:p>
      <w:pPr>
        <w:spacing w:after="0"/>
        <w:ind w:left="0"/>
        <w:jc w:val="both"/>
      </w:pPr>
      <w:r>
        <w:rPr>
          <w:rFonts w:ascii="Times New Roman"/>
          <w:b w:val="false"/>
          <w:i w:val="false"/>
          <w:color w:val="000000"/>
          <w:sz w:val="28"/>
        </w:rPr>
        <w:t>
      Есепті кезең: 20______жылғы ______тоқсан</w:t>
      </w:r>
    </w:p>
    <w:bookmarkEnd w:id="525"/>
    <w:bookmarkStart w:name="z560" w:id="526"/>
    <w:p>
      <w:pPr>
        <w:spacing w:after="0"/>
        <w:ind w:left="0"/>
        <w:jc w:val="both"/>
      </w:pPr>
      <w:r>
        <w:rPr>
          <w:rFonts w:ascii="Times New Roman"/>
          <w:b w:val="false"/>
          <w:i w:val="false"/>
          <w:color w:val="000000"/>
          <w:sz w:val="28"/>
        </w:rPr>
        <w:t>
      Дерктерді ұсынатын адамдар тобы: әскери-медициналық (медициналық) мекемелер (ұйымдар).</w:t>
      </w:r>
    </w:p>
    <w:bookmarkEnd w:id="526"/>
    <w:bookmarkStart w:name="z561" w:id="527"/>
    <w:p>
      <w:pPr>
        <w:spacing w:after="0"/>
        <w:ind w:left="0"/>
        <w:jc w:val="both"/>
      </w:pPr>
      <w:r>
        <w:rPr>
          <w:rFonts w:ascii="Times New Roman"/>
          <w:b w:val="false"/>
          <w:i w:val="false"/>
          <w:color w:val="000000"/>
          <w:sz w:val="28"/>
        </w:rPr>
        <w:t>
      Әкімшілік деректерді ұсыну мерзімі: есепті кезеңнен кейінгі айдың 3-і күні.</w:t>
      </w:r>
    </w:p>
    <w:bookmarkEnd w:id="527"/>
    <w:bookmarkStart w:name="z562" w:id="528"/>
    <w:p>
      <w:pPr>
        <w:spacing w:after="0"/>
        <w:ind w:left="0"/>
        <w:jc w:val="left"/>
      </w:pPr>
      <w:r>
        <w:rPr>
          <w:rFonts w:ascii="Times New Roman"/>
          <w:b/>
          <w:i w:val="false"/>
          <w:color w:val="000000"/>
        </w:rPr>
        <w:t xml:space="preserve"> 1-кесте. Әскери стоматологиялық емханаға (бөлімшеге, кабинетке) бару саны туралы мәліметтер</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1585"/>
        <w:gridCol w:w="786"/>
        <w:gridCol w:w="2316"/>
        <w:gridCol w:w="2023"/>
        <w:gridCol w:w="786"/>
        <w:gridCol w:w="786"/>
        <w:gridCol w:w="787"/>
        <w:gridCol w:w="1005"/>
        <w:gridCol w:w="788"/>
      </w:tblGrid>
      <w:tr>
        <w:trPr>
          <w:trHeight w:val="30" w:hRule="atLeast"/>
        </w:trPr>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(кабинеттер)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терапиялық бөлімше (кабинет)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қаралу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хирургиялық бөлімше (кабинет)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қаралу бойынша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бөлімше (кабинет)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қаралу бойынша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қаралу бойынша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3" w:id="529"/>
    <w:p>
      <w:pPr>
        <w:spacing w:after="0"/>
        <w:ind w:left="0"/>
        <w:jc w:val="left"/>
      </w:pPr>
      <w:r>
        <w:rPr>
          <w:rFonts w:ascii="Times New Roman"/>
          <w:b/>
          <w:i w:val="false"/>
          <w:color w:val="000000"/>
        </w:rPr>
        <w:t xml:space="preserve"> 2-кесте. Терапиялық және ортопедиялық стоматологиялық көмек көрсету</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5"/>
        <w:gridCol w:w="810"/>
        <w:gridCol w:w="2387"/>
        <w:gridCol w:w="1859"/>
        <w:gridCol w:w="810"/>
        <w:gridCol w:w="810"/>
        <w:gridCol w:w="810"/>
        <w:gridCol w:w="1036"/>
        <w:gridCol w:w="811"/>
      </w:tblGrid>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 </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менстаршиналар)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Қарап-тексерілгені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санация жасауды қажет ететіні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еткендер ішінен санация жасалғаны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протездеуді қажет ететіні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30"/>
          <w:p>
            <w:pPr>
              <w:spacing w:after="20"/>
              <w:ind w:left="20"/>
              <w:jc w:val="both"/>
            </w:pPr>
            <w:r>
              <w:rPr>
                <w:rFonts w:ascii="Times New Roman"/>
                <w:b w:val="false"/>
                <w:i w:val="false"/>
                <w:color w:val="000000"/>
                <w:sz w:val="20"/>
              </w:rPr>
              <w:t>
қажет еткендер</w:t>
            </w:r>
            <w:r>
              <w:br/>
            </w:r>
            <w:r>
              <w:rPr>
                <w:rFonts w:ascii="Times New Roman"/>
                <w:b w:val="false"/>
                <w:i w:val="false"/>
                <w:color w:val="000000"/>
                <w:sz w:val="20"/>
              </w:rPr>
              <w:t>
ішінен протезделгені</w:t>
            </w:r>
          </w:p>
          <w:bookmarkEnd w:id="530"/>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5" w:id="531"/>
    <w:p>
      <w:pPr>
        <w:spacing w:after="0"/>
        <w:ind w:left="0"/>
        <w:jc w:val="left"/>
      </w:pPr>
      <w:r>
        <w:rPr>
          <w:rFonts w:ascii="Times New Roman"/>
          <w:b/>
          <w:i w:val="false"/>
          <w:color w:val="000000"/>
        </w:rPr>
        <w:t xml:space="preserve"> 3-кесте. Хирургиялық стоматологиялық көмек көрсету</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4"/>
        <w:gridCol w:w="5303"/>
        <w:gridCol w:w="2473"/>
      </w:tblGrid>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Жұлынған тістер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операциялар саны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жіті қабыну процесі кезінде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операциялар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6" w:id="532"/>
    <w:p>
      <w:pPr>
        <w:spacing w:after="0"/>
        <w:ind w:left="0"/>
        <w:jc w:val="left"/>
      </w:pPr>
      <w:r>
        <w:rPr>
          <w:rFonts w:ascii="Times New Roman"/>
          <w:b/>
          <w:i w:val="false"/>
          <w:color w:val="000000"/>
        </w:rPr>
        <w:t xml:space="preserve"> 4-кесте. Стоматологиялық аурулар құрылымы</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855"/>
        <w:gridCol w:w="10575"/>
        <w:gridCol w:w="129"/>
        <w:gridCol w:w="291"/>
      </w:tblGrid>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аурулар атауы</w:t>
            </w:r>
          </w:p>
        </w:tc>
        <w:tc>
          <w:tcPr>
            <w:tcW w:w="10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Некроздалатын ойық жара стоматиті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А69.0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қатерсіз ісіктері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D10.0-D10.3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Адентия</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Ретенирленген және импактты тістер</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жегісі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02.0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басқа қатты тіндерінің аурулары</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Пульпа аурулары</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K04.0-К04.3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Пульпа текті жіті апикальды перидонтит</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K04.4</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апикальды перидонтит</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K04.5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созылмалы гингивит</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K05.0 -К 05.1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пародонтит</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K05.3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Пародонтоз</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K05.4</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қабынған аурулары</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K10.2</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альвеолиті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 және туыс зақымдалулар</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К12.0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аурулары</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К13.0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және ауыз қуысы эпителийдің басқа өзгерістері, тілді қоса</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К13.2</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Глоссодиния</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К14.6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 қабықшасын зақымдаумен күлдіреуік</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10.0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пішінді эритема (ауыз қуысының шырышын зақымдау)</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сынығы</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S02.50, S02.51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шығып кетуі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А69.0, А69.1, В37.0, D10.0-D10.3, D18, K00-К14, L10.0, L 51, S02.50, S02.51, S03.0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7" w:id="533"/>
    <w:p>
      <w:pPr>
        <w:spacing w:after="0"/>
        <w:ind w:left="0"/>
        <w:jc w:val="left"/>
      </w:pPr>
      <w:r>
        <w:rPr>
          <w:rFonts w:ascii="Times New Roman"/>
          <w:b/>
          <w:i w:val="false"/>
          <w:color w:val="000000"/>
        </w:rPr>
        <w:t xml:space="preserve"> 5-кесте. Қосалқы емдеу және диагностикалық бөлімшелердің (кабинеттердің) жұмысы </w:t>
      </w:r>
    </w:p>
    <w:bookmarkEnd w:id="533"/>
    <w:bookmarkStart w:name="z568" w:id="534"/>
    <w:p>
      <w:pPr>
        <w:spacing w:after="0"/>
        <w:ind w:left="0"/>
        <w:jc w:val="both"/>
      </w:pPr>
      <w:r>
        <w:rPr>
          <w:rFonts w:ascii="Times New Roman"/>
          <w:b w:val="false"/>
          <w:i w:val="false"/>
          <w:color w:val="000000"/>
          <w:sz w:val="28"/>
        </w:rPr>
        <w:t>
      (емхана штатындағы бөлімшелер, кабинеттер толтырады)</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1322"/>
        <w:gridCol w:w="4100"/>
        <w:gridCol w:w="556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процедуралар, зерттеулер атауы</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процедуралар, зерттеулер саны, бірлік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процедуралар</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9" w:id="535"/>
    <w:p>
      <w:pPr>
        <w:spacing w:after="0"/>
        <w:ind w:left="0"/>
        <w:jc w:val="both"/>
      </w:pPr>
      <w:r>
        <w:rPr>
          <w:rFonts w:ascii="Times New Roman"/>
          <w:b w:val="false"/>
          <w:i w:val="false"/>
          <w:color w:val="000000"/>
          <w:sz w:val="28"/>
        </w:rPr>
        <w:t xml:space="preserve">
      Ескертпе: нысанды толтыру бойынша түсіндірме осы "Медициналық жұмыс жөніндегі есеп" нысанында келтірілген. </w:t>
      </w:r>
    </w:p>
    <w:bookmarkEnd w:id="535"/>
    <w:bookmarkStart w:name="z570" w:id="536"/>
    <w:p>
      <w:pPr>
        <w:spacing w:after="0"/>
        <w:ind w:left="0"/>
        <w:jc w:val="both"/>
      </w:pPr>
      <w:r>
        <w:rPr>
          <w:rFonts w:ascii="Times New Roman"/>
          <w:b w:val="false"/>
          <w:i w:val="false"/>
          <w:color w:val="000000"/>
          <w:sz w:val="28"/>
        </w:rPr>
        <w:t>
      Әскери бөлім (мекеме) ____________________________________________________</w:t>
      </w:r>
    </w:p>
    <w:bookmarkEnd w:id="536"/>
    <w:bookmarkStart w:name="z571" w:id="537"/>
    <w:p>
      <w:pPr>
        <w:spacing w:after="0"/>
        <w:ind w:left="0"/>
        <w:jc w:val="both"/>
      </w:pPr>
      <w:r>
        <w:rPr>
          <w:rFonts w:ascii="Times New Roman"/>
          <w:b w:val="false"/>
          <w:i w:val="false"/>
          <w:color w:val="000000"/>
          <w:sz w:val="28"/>
        </w:rPr>
        <w:t>
      Мекенжайы ______________________________________________________________</w:t>
      </w:r>
    </w:p>
    <w:bookmarkEnd w:id="537"/>
    <w:bookmarkStart w:name="z572" w:id="538"/>
    <w:p>
      <w:pPr>
        <w:spacing w:after="0"/>
        <w:ind w:left="0"/>
        <w:jc w:val="both"/>
      </w:pPr>
      <w:r>
        <w:rPr>
          <w:rFonts w:ascii="Times New Roman"/>
          <w:b w:val="false"/>
          <w:i w:val="false"/>
          <w:color w:val="000000"/>
          <w:sz w:val="28"/>
        </w:rPr>
        <w:t>
      Телефоны ________________________________________________________________</w:t>
      </w:r>
    </w:p>
    <w:bookmarkEnd w:id="538"/>
    <w:bookmarkStart w:name="z573" w:id="539"/>
    <w:p>
      <w:pPr>
        <w:spacing w:after="0"/>
        <w:ind w:left="0"/>
        <w:jc w:val="both"/>
      </w:pPr>
      <w:r>
        <w:rPr>
          <w:rFonts w:ascii="Times New Roman"/>
          <w:b w:val="false"/>
          <w:i w:val="false"/>
          <w:color w:val="000000"/>
          <w:sz w:val="28"/>
        </w:rPr>
        <w:t>
      Электрондық пошта мекенжайы _____________________________________________</w:t>
      </w:r>
    </w:p>
    <w:bookmarkEnd w:id="539"/>
    <w:bookmarkStart w:name="z574" w:id="540"/>
    <w:p>
      <w:pPr>
        <w:spacing w:after="0"/>
        <w:ind w:left="0"/>
        <w:jc w:val="both"/>
      </w:pPr>
      <w:r>
        <w:rPr>
          <w:rFonts w:ascii="Times New Roman"/>
          <w:b w:val="false"/>
          <w:i w:val="false"/>
          <w:color w:val="000000"/>
          <w:sz w:val="28"/>
        </w:rPr>
        <w:t xml:space="preserve">
      Орындаушы ______________________________________________________________ </w:t>
      </w:r>
    </w:p>
    <w:bookmarkEnd w:id="540"/>
    <w:bookmarkStart w:name="z575" w:id="541"/>
    <w:p>
      <w:pPr>
        <w:spacing w:after="0"/>
        <w:ind w:left="0"/>
        <w:jc w:val="both"/>
      </w:pPr>
      <w:r>
        <w:rPr>
          <w:rFonts w:ascii="Times New Roman"/>
          <w:b w:val="false"/>
          <w:i w:val="false"/>
          <w:color w:val="000000"/>
          <w:sz w:val="28"/>
        </w:rPr>
        <w:t>
      әскери атағы, тегі, аты, әкесінің аты (болған жағдайда)</w:t>
      </w:r>
    </w:p>
    <w:bookmarkEnd w:id="541"/>
    <w:bookmarkStart w:name="z576" w:id="542"/>
    <w:p>
      <w:pPr>
        <w:spacing w:after="0"/>
        <w:ind w:left="0"/>
        <w:jc w:val="both"/>
      </w:pPr>
      <w:r>
        <w:rPr>
          <w:rFonts w:ascii="Times New Roman"/>
          <w:b w:val="false"/>
          <w:i w:val="false"/>
          <w:color w:val="000000"/>
          <w:sz w:val="28"/>
        </w:rPr>
        <w:t xml:space="preserve">
      Бөлім (мекеме) командирі (бастығы) ___________________________________________ </w:t>
      </w:r>
    </w:p>
    <w:bookmarkEnd w:id="542"/>
    <w:bookmarkStart w:name="z577" w:id="543"/>
    <w:p>
      <w:pPr>
        <w:spacing w:after="0"/>
        <w:ind w:left="0"/>
        <w:jc w:val="both"/>
      </w:pPr>
      <w:r>
        <w:rPr>
          <w:rFonts w:ascii="Times New Roman"/>
          <w:b w:val="false"/>
          <w:i w:val="false"/>
          <w:color w:val="000000"/>
          <w:sz w:val="28"/>
        </w:rPr>
        <w:t>
      әскери атағы, тегі, аты, әкесінің аты (болған жағдайда)</w:t>
      </w:r>
    </w:p>
    <w:bookmarkEnd w:id="543"/>
    <w:bookmarkStart w:name="z578" w:id="544"/>
    <w:p>
      <w:pPr>
        <w:spacing w:after="0"/>
        <w:ind w:left="0"/>
        <w:jc w:val="both"/>
      </w:pPr>
      <w:r>
        <w:rPr>
          <w:rFonts w:ascii="Times New Roman"/>
          <w:b w:val="false"/>
          <w:i w:val="false"/>
          <w:color w:val="000000"/>
          <w:sz w:val="28"/>
        </w:rPr>
        <w:t>
      Мөр орны</w:t>
      </w:r>
    </w:p>
    <w:bookmarkEnd w:id="5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"Стоматологиялық көмек </w:t>
            </w:r>
            <w:r>
              <w:br/>
            </w:r>
            <w:r>
              <w:rPr>
                <w:rFonts w:ascii="Times New Roman"/>
                <w:b w:val="false"/>
                <w:i w:val="false"/>
                <w:color w:val="000000"/>
                <w:sz w:val="20"/>
              </w:rPr>
              <w:t xml:space="preserve">көрсететін әскери-медициналық </w:t>
            </w:r>
            <w:r>
              <w:br/>
            </w:r>
            <w:r>
              <w:rPr>
                <w:rFonts w:ascii="Times New Roman"/>
                <w:b w:val="false"/>
                <w:i w:val="false"/>
                <w:color w:val="000000"/>
                <w:sz w:val="20"/>
              </w:rPr>
              <w:t xml:space="preserve">(медициналық) мекеменің </w:t>
            </w:r>
            <w:r>
              <w:br/>
            </w:r>
            <w:r>
              <w:rPr>
                <w:rFonts w:ascii="Times New Roman"/>
                <w:b w:val="false"/>
                <w:i w:val="false"/>
                <w:color w:val="000000"/>
                <w:sz w:val="20"/>
              </w:rPr>
              <w:t xml:space="preserve">(ұйымның) есебі" нысанына </w:t>
            </w:r>
            <w:r>
              <w:br/>
            </w:r>
            <w:r>
              <w:rPr>
                <w:rFonts w:ascii="Times New Roman"/>
                <w:b w:val="false"/>
                <w:i w:val="false"/>
                <w:color w:val="000000"/>
                <w:sz w:val="20"/>
              </w:rPr>
              <w:t>қосымша</w:t>
            </w:r>
          </w:p>
        </w:tc>
      </w:tr>
    </w:tbl>
    <w:bookmarkStart w:name="z580" w:id="545"/>
    <w:p>
      <w:pPr>
        <w:spacing w:after="0"/>
        <w:ind w:left="0"/>
        <w:jc w:val="left"/>
      </w:pPr>
      <w:r>
        <w:rPr>
          <w:rFonts w:ascii="Times New Roman"/>
          <w:b/>
          <w:i w:val="false"/>
          <w:color w:val="000000"/>
        </w:rPr>
        <w:t xml:space="preserve"> "Стоматологиялық көмек көрсететін әскери-медициналық (медициналық) мекеменің (ұйымның) есебі" (7/мед нысаны) әкімшілік деректерін толтыру бойынша түсіндірме </w:t>
      </w:r>
    </w:p>
    <w:bookmarkEnd w:id="545"/>
    <w:bookmarkStart w:name="z581" w:id="546"/>
    <w:p>
      <w:pPr>
        <w:spacing w:after="0"/>
        <w:ind w:left="0"/>
        <w:jc w:val="both"/>
      </w:pPr>
      <w:r>
        <w:rPr>
          <w:rFonts w:ascii="Times New Roman"/>
          <w:b w:val="false"/>
          <w:i w:val="false"/>
          <w:color w:val="000000"/>
          <w:sz w:val="28"/>
        </w:rPr>
        <w:t>
      1. "Әскери стоматологиялық емханаға (бөлімшеге, кабинетке) бару саны" деген 1-кестеде әскери стоматологиялық емханаға (бөлімшеге, кабинетке) стоматологиялық көмек үшін бару саны туралы мәліметтер қамтылған.</w:t>
      </w:r>
    </w:p>
    <w:bookmarkEnd w:id="546"/>
    <w:bookmarkStart w:name="z582" w:id="547"/>
    <w:p>
      <w:pPr>
        <w:spacing w:after="0"/>
        <w:ind w:left="0"/>
        <w:jc w:val="both"/>
      </w:pPr>
      <w:r>
        <w:rPr>
          <w:rFonts w:ascii="Times New Roman"/>
          <w:b w:val="false"/>
          <w:i w:val="false"/>
          <w:color w:val="000000"/>
          <w:sz w:val="28"/>
        </w:rPr>
        <w:t>
      А бағанында жолдардың реттік нөмірі көрсетіледі.</w:t>
      </w:r>
    </w:p>
    <w:bookmarkEnd w:id="547"/>
    <w:bookmarkStart w:name="z583" w:id="548"/>
    <w:p>
      <w:pPr>
        <w:spacing w:after="0"/>
        <w:ind w:left="0"/>
        <w:jc w:val="both"/>
      </w:pPr>
      <w:r>
        <w:rPr>
          <w:rFonts w:ascii="Times New Roman"/>
          <w:b w:val="false"/>
          <w:i w:val="false"/>
          <w:color w:val="000000"/>
          <w:sz w:val="28"/>
        </w:rPr>
        <w:t>
      Б бағанында бөлімше (кабинеттер) атауы көрсетіледі.</w:t>
      </w:r>
    </w:p>
    <w:bookmarkEnd w:id="548"/>
    <w:bookmarkStart w:name="z584" w:id="549"/>
    <w:p>
      <w:pPr>
        <w:spacing w:after="0"/>
        <w:ind w:left="0"/>
        <w:jc w:val="both"/>
      </w:pPr>
      <w:r>
        <w:rPr>
          <w:rFonts w:ascii="Times New Roman"/>
          <w:b w:val="false"/>
          <w:i w:val="false"/>
          <w:color w:val="000000"/>
          <w:sz w:val="28"/>
        </w:rPr>
        <w:t>
      1-бағанда әскери стоматологиялық емханаға (бөлімшеге, кабинетке) барлық бару саны көрсетіледі.</w:t>
      </w:r>
    </w:p>
    <w:bookmarkEnd w:id="549"/>
    <w:bookmarkStart w:name="z585" w:id="550"/>
    <w:p>
      <w:pPr>
        <w:spacing w:after="0"/>
        <w:ind w:left="0"/>
        <w:jc w:val="both"/>
      </w:pPr>
      <w:r>
        <w:rPr>
          <w:rFonts w:ascii="Times New Roman"/>
          <w:b w:val="false"/>
          <w:i w:val="false"/>
          <w:color w:val="000000"/>
          <w:sz w:val="28"/>
        </w:rPr>
        <w:t>
      2 – 8-бағандарда 1-бағаннан пациенттердің әрбір санаты бойынша жеке әскери стоматологиялық емханаға (бөлімшеге, кабинетке) бару саны көрсетіледі.</w:t>
      </w:r>
    </w:p>
    <w:bookmarkEnd w:id="550"/>
    <w:bookmarkStart w:name="z586" w:id="551"/>
    <w:p>
      <w:pPr>
        <w:spacing w:after="0"/>
        <w:ind w:left="0"/>
        <w:jc w:val="both"/>
      </w:pPr>
      <w:r>
        <w:rPr>
          <w:rFonts w:ascii="Times New Roman"/>
          <w:b w:val="false"/>
          <w:i w:val="false"/>
          <w:color w:val="000000"/>
          <w:sz w:val="28"/>
        </w:rPr>
        <w:t>
      1.1, 2.1, 3.1, 4.1-жолдарда әскери стоматологиялық емханаға (бөлімшеге, кабинетке) алғашқы қаралу саны көрсетіледі. Қаралу сипатына қарамастан, есепті кезеңде стоматологиялық көмекке алғашқы қаралу болып саналады.</w:t>
      </w:r>
    </w:p>
    <w:bookmarkEnd w:id="551"/>
    <w:bookmarkStart w:name="z587" w:id="552"/>
    <w:p>
      <w:pPr>
        <w:spacing w:after="0"/>
        <w:ind w:left="0"/>
        <w:jc w:val="both"/>
      </w:pPr>
      <w:r>
        <w:rPr>
          <w:rFonts w:ascii="Times New Roman"/>
          <w:b w:val="false"/>
          <w:i w:val="false"/>
          <w:color w:val="000000"/>
          <w:sz w:val="28"/>
        </w:rPr>
        <w:t>
      2. "Терапиялық және ортопедиялық стоматологиялық көмек көрсету" деген 2-кестеде терапиялық және ортопедиялық стоматологиялық көмек көрсету туралы мәліметтер қамтылған.</w:t>
      </w:r>
    </w:p>
    <w:bookmarkEnd w:id="552"/>
    <w:bookmarkStart w:name="z588" w:id="553"/>
    <w:p>
      <w:pPr>
        <w:spacing w:after="0"/>
        <w:ind w:left="0"/>
        <w:jc w:val="both"/>
      </w:pPr>
      <w:r>
        <w:rPr>
          <w:rFonts w:ascii="Times New Roman"/>
          <w:b w:val="false"/>
          <w:i w:val="false"/>
          <w:color w:val="000000"/>
          <w:sz w:val="28"/>
        </w:rPr>
        <w:t>
      А бағанында жолдардың реттік нөмірі көрсетіледі.</w:t>
      </w:r>
    </w:p>
    <w:bookmarkEnd w:id="553"/>
    <w:bookmarkStart w:name="z589" w:id="554"/>
    <w:p>
      <w:pPr>
        <w:spacing w:after="0"/>
        <w:ind w:left="0"/>
        <w:jc w:val="both"/>
      </w:pPr>
      <w:r>
        <w:rPr>
          <w:rFonts w:ascii="Times New Roman"/>
          <w:b w:val="false"/>
          <w:i w:val="false"/>
          <w:color w:val="000000"/>
          <w:sz w:val="28"/>
        </w:rPr>
        <w:t>
      Б бағанында көрсеткіш атауы көрсетіледі.</w:t>
      </w:r>
    </w:p>
    <w:bookmarkEnd w:id="554"/>
    <w:bookmarkStart w:name="z590" w:id="555"/>
    <w:p>
      <w:pPr>
        <w:spacing w:after="0"/>
        <w:ind w:left="0"/>
        <w:jc w:val="both"/>
      </w:pPr>
      <w:r>
        <w:rPr>
          <w:rFonts w:ascii="Times New Roman"/>
          <w:b w:val="false"/>
          <w:i w:val="false"/>
          <w:color w:val="000000"/>
          <w:sz w:val="28"/>
        </w:rPr>
        <w:t xml:space="preserve">
      1-бағанда терапиялық және ортопедиялық стоматологиялық көмек көрсетілген пациенттер саны көрсетіледі. </w:t>
      </w:r>
    </w:p>
    <w:bookmarkEnd w:id="555"/>
    <w:bookmarkStart w:name="z591" w:id="556"/>
    <w:p>
      <w:pPr>
        <w:spacing w:after="0"/>
        <w:ind w:left="0"/>
        <w:jc w:val="both"/>
      </w:pPr>
      <w:r>
        <w:rPr>
          <w:rFonts w:ascii="Times New Roman"/>
          <w:b w:val="false"/>
          <w:i w:val="false"/>
          <w:color w:val="000000"/>
          <w:sz w:val="28"/>
        </w:rPr>
        <w:t xml:space="preserve">
      2 – 8-бағандарда 1-бағаннан пациенттердің әрбір санаты бойынша жеке терапиялық және ортопедиялық стоматологиялық көмек көрсетілген пациенттер саны көрсетіледі. </w:t>
      </w:r>
    </w:p>
    <w:bookmarkEnd w:id="556"/>
    <w:bookmarkStart w:name="z592" w:id="557"/>
    <w:p>
      <w:pPr>
        <w:spacing w:after="0"/>
        <w:ind w:left="0"/>
        <w:jc w:val="both"/>
      </w:pPr>
      <w:r>
        <w:rPr>
          <w:rFonts w:ascii="Times New Roman"/>
          <w:b w:val="false"/>
          <w:i w:val="false"/>
          <w:color w:val="000000"/>
          <w:sz w:val="28"/>
        </w:rPr>
        <w:t>
      3. "Хирургиялық стоматологиялық көмек көрсету" деген 3-кестеде пациенттерге көрсетілген хирургиялық стоматологиялық көмек туралы мәліметтер қамтылған.</w:t>
      </w:r>
    </w:p>
    <w:bookmarkEnd w:id="557"/>
    <w:bookmarkStart w:name="z593" w:id="558"/>
    <w:p>
      <w:pPr>
        <w:spacing w:after="0"/>
        <w:ind w:left="0"/>
        <w:jc w:val="both"/>
      </w:pPr>
      <w:r>
        <w:rPr>
          <w:rFonts w:ascii="Times New Roman"/>
          <w:b w:val="false"/>
          <w:i w:val="false"/>
          <w:color w:val="000000"/>
          <w:sz w:val="28"/>
        </w:rPr>
        <w:t>
      А бағанында жолдардың реттік нөмірі көрсетіледі.</w:t>
      </w:r>
    </w:p>
    <w:bookmarkEnd w:id="558"/>
    <w:bookmarkStart w:name="z594" w:id="559"/>
    <w:p>
      <w:pPr>
        <w:spacing w:after="0"/>
        <w:ind w:left="0"/>
        <w:jc w:val="both"/>
      </w:pPr>
      <w:r>
        <w:rPr>
          <w:rFonts w:ascii="Times New Roman"/>
          <w:b w:val="false"/>
          <w:i w:val="false"/>
          <w:color w:val="000000"/>
          <w:sz w:val="28"/>
        </w:rPr>
        <w:t>
      Б бағанында көрсеткіш атауы көрсетіледі.</w:t>
      </w:r>
    </w:p>
    <w:bookmarkEnd w:id="559"/>
    <w:bookmarkStart w:name="z595" w:id="560"/>
    <w:p>
      <w:pPr>
        <w:spacing w:after="0"/>
        <w:ind w:left="0"/>
        <w:jc w:val="both"/>
      </w:pPr>
      <w:r>
        <w:rPr>
          <w:rFonts w:ascii="Times New Roman"/>
          <w:b w:val="false"/>
          <w:i w:val="false"/>
          <w:color w:val="000000"/>
          <w:sz w:val="28"/>
        </w:rPr>
        <w:t>
      1-бағанда хирургиялық операциялар саны көрсетіледі.</w:t>
      </w:r>
    </w:p>
    <w:bookmarkEnd w:id="560"/>
    <w:bookmarkStart w:name="z596" w:id="561"/>
    <w:p>
      <w:pPr>
        <w:spacing w:after="0"/>
        <w:ind w:left="0"/>
        <w:jc w:val="both"/>
      </w:pPr>
      <w:r>
        <w:rPr>
          <w:rFonts w:ascii="Times New Roman"/>
          <w:b w:val="false"/>
          <w:i w:val="false"/>
          <w:color w:val="000000"/>
          <w:sz w:val="28"/>
        </w:rPr>
        <w:t>
      4. "Стоматологиялық аурулар құрылымы" деген 4-кестеде стоматологиялық аурулар құрылымы туралы мәліметтер қамтылған.</w:t>
      </w:r>
    </w:p>
    <w:bookmarkEnd w:id="561"/>
    <w:bookmarkStart w:name="z597" w:id="562"/>
    <w:p>
      <w:pPr>
        <w:spacing w:after="0"/>
        <w:ind w:left="0"/>
        <w:jc w:val="both"/>
      </w:pPr>
      <w:r>
        <w:rPr>
          <w:rFonts w:ascii="Times New Roman"/>
          <w:b w:val="false"/>
          <w:i w:val="false"/>
          <w:color w:val="000000"/>
          <w:sz w:val="28"/>
        </w:rPr>
        <w:t>
      А бағанында жолдардың реттік нөмірі көрсетіледі.</w:t>
      </w:r>
    </w:p>
    <w:bookmarkEnd w:id="562"/>
    <w:bookmarkStart w:name="z598" w:id="563"/>
    <w:p>
      <w:pPr>
        <w:spacing w:after="0"/>
        <w:ind w:left="0"/>
        <w:jc w:val="both"/>
      </w:pPr>
      <w:r>
        <w:rPr>
          <w:rFonts w:ascii="Times New Roman"/>
          <w:b w:val="false"/>
          <w:i w:val="false"/>
          <w:color w:val="000000"/>
          <w:sz w:val="28"/>
        </w:rPr>
        <w:t>
      Б бағанында X қайта қараудың аурулардың халықаралық жіктемесіне (одан әрі – АХЖ) сәйкес жеке аурулар атауы көрсетіледі.</w:t>
      </w:r>
    </w:p>
    <w:bookmarkEnd w:id="563"/>
    <w:bookmarkStart w:name="z599" w:id="564"/>
    <w:p>
      <w:pPr>
        <w:spacing w:after="0"/>
        <w:ind w:left="0"/>
        <w:jc w:val="both"/>
      </w:pPr>
      <w:r>
        <w:rPr>
          <w:rFonts w:ascii="Times New Roman"/>
          <w:b w:val="false"/>
          <w:i w:val="false"/>
          <w:color w:val="000000"/>
          <w:sz w:val="28"/>
        </w:rPr>
        <w:t>
      В бағанында АХЖ-ға сәйкес ауру топтарының және жеке аурулардың кодтары көрсетіледі.</w:t>
      </w:r>
    </w:p>
    <w:bookmarkEnd w:id="564"/>
    <w:bookmarkStart w:name="z600" w:id="565"/>
    <w:p>
      <w:pPr>
        <w:spacing w:after="0"/>
        <w:ind w:left="0"/>
        <w:jc w:val="both"/>
      </w:pPr>
      <w:r>
        <w:rPr>
          <w:rFonts w:ascii="Times New Roman"/>
          <w:b w:val="false"/>
          <w:i w:val="false"/>
          <w:color w:val="000000"/>
          <w:sz w:val="28"/>
        </w:rPr>
        <w:t>
      1-бағанда әскери стоматологиялық емханаға (бөлімшеге, кабинетке) қаралу саны көрсетіледі.</w:t>
      </w:r>
    </w:p>
    <w:bookmarkEnd w:id="565"/>
    <w:bookmarkStart w:name="z601" w:id="566"/>
    <w:p>
      <w:pPr>
        <w:spacing w:after="0"/>
        <w:ind w:left="0"/>
        <w:jc w:val="both"/>
      </w:pPr>
      <w:r>
        <w:rPr>
          <w:rFonts w:ascii="Times New Roman"/>
          <w:b w:val="false"/>
          <w:i w:val="false"/>
          <w:color w:val="000000"/>
          <w:sz w:val="28"/>
        </w:rPr>
        <w:t>
      2-бағанда 1-бағаннан алғашқы қаралу саны көрсетіледі.</w:t>
      </w:r>
    </w:p>
    <w:bookmarkEnd w:id="566"/>
    <w:bookmarkStart w:name="z602" w:id="567"/>
    <w:p>
      <w:pPr>
        <w:spacing w:after="0"/>
        <w:ind w:left="0"/>
        <w:jc w:val="both"/>
      </w:pPr>
      <w:r>
        <w:rPr>
          <w:rFonts w:ascii="Times New Roman"/>
          <w:b w:val="false"/>
          <w:i w:val="false"/>
          <w:color w:val="000000"/>
          <w:sz w:val="28"/>
        </w:rPr>
        <w:t>
      5. "Қосалқы емдеу және диагностикалық бөлімшелердің (кабинеттердің) жұмысы" деген 5-кестеде қосалқы емдеу және диагностикалық бөлімшелердің (кабинеттердің) жұмысы туралы мәліметтер қамтлыған. Әскери емхананың штатындағы бөлімшелер мен кабинеттер толтырады.</w:t>
      </w:r>
    </w:p>
    <w:bookmarkEnd w:id="567"/>
    <w:bookmarkStart w:name="z603" w:id="568"/>
    <w:p>
      <w:pPr>
        <w:spacing w:after="0"/>
        <w:ind w:left="0"/>
        <w:jc w:val="both"/>
      </w:pPr>
      <w:r>
        <w:rPr>
          <w:rFonts w:ascii="Times New Roman"/>
          <w:b w:val="false"/>
          <w:i w:val="false"/>
          <w:color w:val="000000"/>
          <w:sz w:val="28"/>
        </w:rPr>
        <w:t>
      А бағанында жолдардың реттік нөмірі көрсетіледі.</w:t>
      </w:r>
    </w:p>
    <w:bookmarkEnd w:id="568"/>
    <w:bookmarkStart w:name="z604" w:id="569"/>
    <w:p>
      <w:pPr>
        <w:spacing w:after="0"/>
        <w:ind w:left="0"/>
        <w:jc w:val="both"/>
      </w:pPr>
      <w:r>
        <w:rPr>
          <w:rFonts w:ascii="Times New Roman"/>
          <w:b w:val="false"/>
          <w:i w:val="false"/>
          <w:color w:val="000000"/>
          <w:sz w:val="28"/>
        </w:rPr>
        <w:t>
      В бағанында процедуралар, зерттеулер атауы көрсетіледі.</w:t>
      </w:r>
    </w:p>
    <w:bookmarkEnd w:id="569"/>
    <w:bookmarkStart w:name="z605" w:id="570"/>
    <w:p>
      <w:pPr>
        <w:spacing w:after="0"/>
        <w:ind w:left="0"/>
        <w:jc w:val="both"/>
      </w:pPr>
      <w:r>
        <w:rPr>
          <w:rFonts w:ascii="Times New Roman"/>
          <w:b w:val="false"/>
          <w:i w:val="false"/>
          <w:color w:val="000000"/>
          <w:sz w:val="28"/>
        </w:rPr>
        <w:t>
      1-бағанда барлық процедуралар, зерттеулер саны көрсетіледі.</w:t>
      </w:r>
    </w:p>
    <w:bookmarkEnd w:id="5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2020 жылғы "__"____________</w:t>
            </w:r>
            <w:r>
              <w:br/>
            </w:r>
            <w:r>
              <w:rPr>
                <w:rFonts w:ascii="Times New Roman"/>
                <w:b w:val="false"/>
                <w:i w:val="false"/>
                <w:color w:val="000000"/>
                <w:sz w:val="20"/>
              </w:rPr>
              <w:t>№_________бұйрығына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608" w:id="571"/>
    <w:p>
      <w:pPr>
        <w:spacing w:after="0"/>
        <w:ind w:left="0"/>
        <w:jc w:val="left"/>
      </w:pPr>
      <w:r>
        <w:rPr>
          <w:rFonts w:ascii="Times New Roman"/>
          <w:b/>
          <w:i w:val="false"/>
          <w:color w:val="000000"/>
        </w:rPr>
        <w:t xml:space="preserve"> Қазақстан Республикасы Қарулы Күштерінің Бас әскери-медициналық басқармасына ұсынылады.</w:t>
      </w:r>
    </w:p>
    <w:bookmarkEnd w:id="571"/>
    <w:bookmarkStart w:name="z609" w:id="572"/>
    <w:p>
      <w:pPr>
        <w:spacing w:after="0"/>
        <w:ind w:left="0"/>
        <w:jc w:val="left"/>
      </w:pPr>
      <w:r>
        <w:rPr>
          <w:rFonts w:ascii="Times New Roman"/>
          <w:b/>
          <w:i w:val="false"/>
          <w:color w:val="000000"/>
        </w:rPr>
        <w:t xml:space="preserve"> Әкімшілік деректер нысаны www.mod.gov. kz интернет-ресурсына орналастырылған</w:t>
      </w:r>
    </w:p>
    <w:bookmarkEnd w:id="572"/>
    <w:bookmarkStart w:name="z610" w:id="573"/>
    <w:p>
      <w:pPr>
        <w:spacing w:after="0"/>
        <w:ind w:left="0"/>
        <w:jc w:val="left"/>
      </w:pPr>
      <w:r>
        <w:rPr>
          <w:rFonts w:ascii="Times New Roman"/>
          <w:b/>
          <w:i w:val="false"/>
          <w:color w:val="000000"/>
        </w:rPr>
        <w:t xml:space="preserve"> Стоматологиялық көмек көрсететін әскери-медициналық (медициналық) мекеме (ұйым) қызметінің қорытындылары туралы есеп</w:t>
      </w:r>
    </w:p>
    <w:bookmarkEnd w:id="573"/>
    <w:bookmarkStart w:name="z611" w:id="574"/>
    <w:p>
      <w:pPr>
        <w:spacing w:after="0"/>
        <w:ind w:left="0"/>
        <w:jc w:val="both"/>
      </w:pPr>
      <w:r>
        <w:rPr>
          <w:rFonts w:ascii="Times New Roman"/>
          <w:b w:val="false"/>
          <w:i w:val="false"/>
          <w:color w:val="000000"/>
          <w:sz w:val="28"/>
        </w:rPr>
        <w:t>
      Әкімшілік мәліметтер нысанының индексі: 8/мед</w:t>
      </w:r>
    </w:p>
    <w:bookmarkEnd w:id="574"/>
    <w:bookmarkStart w:name="z612" w:id="575"/>
    <w:p>
      <w:pPr>
        <w:spacing w:after="0"/>
        <w:ind w:left="0"/>
        <w:jc w:val="both"/>
      </w:pPr>
      <w:r>
        <w:rPr>
          <w:rFonts w:ascii="Times New Roman"/>
          <w:b w:val="false"/>
          <w:i w:val="false"/>
          <w:color w:val="000000"/>
          <w:sz w:val="28"/>
        </w:rPr>
        <w:t>
      Кезеңділігі: жылдық</w:t>
      </w:r>
    </w:p>
    <w:bookmarkEnd w:id="575"/>
    <w:bookmarkStart w:name="z613" w:id="576"/>
    <w:p>
      <w:pPr>
        <w:spacing w:after="0"/>
        <w:ind w:left="0"/>
        <w:jc w:val="both"/>
      </w:pPr>
      <w:r>
        <w:rPr>
          <w:rFonts w:ascii="Times New Roman"/>
          <w:b w:val="false"/>
          <w:i w:val="false"/>
          <w:color w:val="000000"/>
          <w:sz w:val="28"/>
        </w:rPr>
        <w:t>
      Есепті кезең: 20______жыл</w:t>
      </w:r>
    </w:p>
    <w:bookmarkEnd w:id="576"/>
    <w:bookmarkStart w:name="z614" w:id="577"/>
    <w:p>
      <w:pPr>
        <w:spacing w:after="0"/>
        <w:ind w:left="0"/>
        <w:jc w:val="both"/>
      </w:pPr>
      <w:r>
        <w:rPr>
          <w:rFonts w:ascii="Times New Roman"/>
          <w:b w:val="false"/>
          <w:i w:val="false"/>
          <w:color w:val="000000"/>
          <w:sz w:val="28"/>
        </w:rPr>
        <w:t>
      Ақпарат ұсынатын адамдар тобы: әскери-медициналық (медициналық) мекемелер (ұйымдар).</w:t>
      </w:r>
    </w:p>
    <w:bookmarkEnd w:id="577"/>
    <w:bookmarkStart w:name="z615" w:id="578"/>
    <w:p>
      <w:pPr>
        <w:spacing w:after="0"/>
        <w:ind w:left="0"/>
        <w:jc w:val="both"/>
      </w:pPr>
      <w:r>
        <w:rPr>
          <w:rFonts w:ascii="Times New Roman"/>
          <w:b w:val="false"/>
          <w:i w:val="false"/>
          <w:color w:val="000000"/>
          <w:sz w:val="28"/>
        </w:rPr>
        <w:t>
      Әкімшілік деректер нысанын ұсыну мерзімі: 10 қаңтар.</w:t>
      </w:r>
    </w:p>
    <w:bookmarkEnd w:id="578"/>
    <w:bookmarkStart w:name="z616" w:id="579"/>
    <w:p>
      <w:pPr>
        <w:spacing w:after="0"/>
        <w:ind w:left="0"/>
        <w:jc w:val="left"/>
      </w:pPr>
      <w:r>
        <w:rPr>
          <w:rFonts w:ascii="Times New Roman"/>
          <w:b/>
          <w:i w:val="false"/>
          <w:color w:val="000000"/>
        </w:rPr>
        <w:t xml:space="preserve"> 1-кесте. Жауапкершілік аймағында стомотологиялық көмекпен медициналық қамтамасыз етілуге құқығы бар контингент саны </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5482"/>
        <w:gridCol w:w="3413"/>
      </w:tblGrid>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Контингенттер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контингент саны, адам</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офицерлер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7" w:id="580"/>
    <w:p>
      <w:pPr>
        <w:spacing w:after="0"/>
        <w:ind w:left="0"/>
        <w:jc w:val="left"/>
      </w:pPr>
      <w:r>
        <w:rPr>
          <w:rFonts w:ascii="Times New Roman"/>
          <w:b/>
          <w:i w:val="false"/>
          <w:color w:val="000000"/>
        </w:rPr>
        <w:t xml:space="preserve"> 2-кесте. Әскери стоматологиялық емханаға (бөлімшеге, кабинетке) бару саны туралы мәліметтер</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1585"/>
        <w:gridCol w:w="786"/>
        <w:gridCol w:w="2316"/>
        <w:gridCol w:w="2023"/>
        <w:gridCol w:w="786"/>
        <w:gridCol w:w="786"/>
        <w:gridCol w:w="787"/>
        <w:gridCol w:w="1005"/>
        <w:gridCol w:w="788"/>
      </w:tblGrid>
      <w:tr>
        <w:trPr>
          <w:trHeight w:val="30" w:hRule="atLeast"/>
        </w:trPr>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(кабинеттер)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саны, адам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тәрбиленушілер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терапиялық бөлімше (кабинет)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қаралу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бөлімше (кабинет)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қаралу бойынша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бөлімше (кабинет)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қаралу бойынша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 қаралу бойынша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8" w:id="581"/>
    <w:p>
      <w:pPr>
        <w:spacing w:after="0"/>
        <w:ind w:left="0"/>
        <w:jc w:val="left"/>
      </w:pPr>
      <w:r>
        <w:rPr>
          <w:rFonts w:ascii="Times New Roman"/>
          <w:b/>
          <w:i w:val="false"/>
          <w:color w:val="000000"/>
        </w:rPr>
        <w:t xml:space="preserve"> 3-кесте. Терапиялық және ортопедиялық стоматологиялық көмек көрсету</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1459"/>
        <w:gridCol w:w="795"/>
        <w:gridCol w:w="2344"/>
        <w:gridCol w:w="2047"/>
        <w:gridCol w:w="795"/>
        <w:gridCol w:w="795"/>
        <w:gridCol w:w="796"/>
        <w:gridCol w:w="1017"/>
        <w:gridCol w:w="797"/>
      </w:tblGrid>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 тәрбиеленушілер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Қарап-тексерілгені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санация жасауды қажет ететіні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еткендер ішінен санация жасалғаны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протездеуді қажет ететіні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еткендер ішінен протезделгені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9" w:id="582"/>
    <w:p>
      <w:pPr>
        <w:spacing w:after="0"/>
        <w:ind w:left="0"/>
        <w:jc w:val="left"/>
      </w:pPr>
      <w:r>
        <w:rPr>
          <w:rFonts w:ascii="Times New Roman"/>
          <w:b/>
          <w:i w:val="false"/>
          <w:color w:val="000000"/>
        </w:rPr>
        <w:t xml:space="preserve"> 4-кесте. Хирургиялық стоматологиялық көмекті көрсету</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4"/>
        <w:gridCol w:w="5303"/>
        <w:gridCol w:w="2473"/>
      </w:tblGrid>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Жұлынған тістер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операциялар саны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жіті қабыну процесі кезінде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операциялар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0" w:id="583"/>
    <w:p>
      <w:pPr>
        <w:spacing w:after="0"/>
        <w:ind w:left="0"/>
        <w:jc w:val="left"/>
      </w:pPr>
      <w:r>
        <w:rPr>
          <w:rFonts w:ascii="Times New Roman"/>
          <w:b/>
          <w:i w:val="false"/>
          <w:color w:val="000000"/>
        </w:rPr>
        <w:t xml:space="preserve"> 5-кесте. Стоматологиялық аурулар құрылымы</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855"/>
        <w:gridCol w:w="10575"/>
        <w:gridCol w:w="129"/>
        <w:gridCol w:w="291"/>
      </w:tblGrid>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аурулар атауы</w:t>
            </w:r>
          </w:p>
        </w:tc>
        <w:tc>
          <w:tcPr>
            <w:tcW w:w="10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алғашқы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Некроздалатын ойық жара стоматиті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А69.0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қатерсіз ісіктері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D10.0-D10.3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Адентия</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Ретенирленген және импактты тістер</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жегісі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02.0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басқа қатты тіндерінің аурулары</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Пульпа аурулары</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K04.0-К04.3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Пульпа текті жіті апикальды перидонтит</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K04.4</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апикальды перидонтит</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K04.5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созылмалы гингивит</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K05.0 -К 05.1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пародонтит</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K05.3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Пародонтоз</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K05.4</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қабынған аурулары</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K10.2</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альвеолиті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 және туыс зақымдалулар</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К12.0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аурулары</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К13.0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және ауыз қуысы эпителийдің басқа өзгерістері, тілді қоса</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К13.2</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Глоссодиния</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К14.6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 қабықшасын зақымдаумен күлдіреуік</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10.0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пішінді эритема (ауыз қуысының шырышын зақымдау)</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51.0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сынығы</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S02.50, S02.51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шығып кетуі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А69.0, А69.1, В37.0, D10.0-D10.3, D18, K00-К14, L10.0, L 51, S02.50, S02.51, S03.0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1" w:id="584"/>
    <w:p>
      <w:pPr>
        <w:spacing w:after="0"/>
        <w:ind w:left="0"/>
        <w:jc w:val="left"/>
      </w:pPr>
      <w:r>
        <w:rPr>
          <w:rFonts w:ascii="Times New Roman"/>
          <w:b/>
          <w:i w:val="false"/>
          <w:color w:val="000000"/>
        </w:rPr>
        <w:t xml:space="preserve"> 6-кесте. Қосалқы емдеу және диагностикалық бөлімшелердің (кабинеттердің) жұмысы </w:t>
      </w:r>
    </w:p>
    <w:bookmarkEnd w:id="584"/>
    <w:bookmarkStart w:name="z622" w:id="585"/>
    <w:p>
      <w:pPr>
        <w:spacing w:after="0"/>
        <w:ind w:left="0"/>
        <w:jc w:val="both"/>
      </w:pPr>
      <w:r>
        <w:rPr>
          <w:rFonts w:ascii="Times New Roman"/>
          <w:b w:val="false"/>
          <w:i w:val="false"/>
          <w:color w:val="000000"/>
          <w:sz w:val="28"/>
        </w:rPr>
        <w:t>
      (емхана штатындағы бөлімшелер, кабинеттер толтырады)</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4100"/>
        <w:gridCol w:w="556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процедуралар, зерттеулер атауы</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процедуралар, зерттеулер саны, бірлік</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процедуралар</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3" w:id="586"/>
    <w:p>
      <w:pPr>
        <w:spacing w:after="0"/>
        <w:ind w:left="0"/>
        <w:jc w:val="both"/>
      </w:pPr>
      <w:r>
        <w:rPr>
          <w:rFonts w:ascii="Times New Roman"/>
          <w:b w:val="false"/>
          <w:i w:val="false"/>
          <w:color w:val="000000"/>
          <w:sz w:val="28"/>
        </w:rPr>
        <w:t xml:space="preserve">
      Ескертпе: нысанды толтыру бойынша түсіндірме осы "Медициналық жұмыс жөніндегі есеп" нысанында келтірілген. </w:t>
      </w:r>
    </w:p>
    <w:bookmarkEnd w:id="586"/>
    <w:bookmarkStart w:name="z624" w:id="587"/>
    <w:p>
      <w:pPr>
        <w:spacing w:after="0"/>
        <w:ind w:left="0"/>
        <w:jc w:val="both"/>
      </w:pPr>
      <w:r>
        <w:rPr>
          <w:rFonts w:ascii="Times New Roman"/>
          <w:b w:val="false"/>
          <w:i w:val="false"/>
          <w:color w:val="000000"/>
          <w:sz w:val="28"/>
        </w:rPr>
        <w:t xml:space="preserve">
      Әскери бөлім (мекеме) ____________________________________________________ </w:t>
      </w:r>
    </w:p>
    <w:bookmarkEnd w:id="587"/>
    <w:bookmarkStart w:name="z625" w:id="588"/>
    <w:p>
      <w:pPr>
        <w:spacing w:after="0"/>
        <w:ind w:left="0"/>
        <w:jc w:val="both"/>
      </w:pPr>
      <w:r>
        <w:rPr>
          <w:rFonts w:ascii="Times New Roman"/>
          <w:b w:val="false"/>
          <w:i w:val="false"/>
          <w:color w:val="000000"/>
          <w:sz w:val="28"/>
        </w:rPr>
        <w:t xml:space="preserve">
      Мекенжайы ______________________________________________________________ </w:t>
      </w:r>
    </w:p>
    <w:bookmarkEnd w:id="588"/>
    <w:bookmarkStart w:name="z626" w:id="589"/>
    <w:p>
      <w:pPr>
        <w:spacing w:after="0"/>
        <w:ind w:left="0"/>
        <w:jc w:val="both"/>
      </w:pPr>
      <w:r>
        <w:rPr>
          <w:rFonts w:ascii="Times New Roman"/>
          <w:b w:val="false"/>
          <w:i w:val="false"/>
          <w:color w:val="000000"/>
          <w:sz w:val="28"/>
        </w:rPr>
        <w:t xml:space="preserve">
      Телефоны_________________________________________________________________ </w:t>
      </w:r>
    </w:p>
    <w:bookmarkEnd w:id="589"/>
    <w:bookmarkStart w:name="z627" w:id="590"/>
    <w:p>
      <w:pPr>
        <w:spacing w:after="0"/>
        <w:ind w:left="0"/>
        <w:jc w:val="both"/>
      </w:pPr>
      <w:r>
        <w:rPr>
          <w:rFonts w:ascii="Times New Roman"/>
          <w:b w:val="false"/>
          <w:i w:val="false"/>
          <w:color w:val="000000"/>
          <w:sz w:val="28"/>
        </w:rPr>
        <w:t xml:space="preserve">
      Электрондық пошта мекенжайы ______________________________________________ </w:t>
      </w:r>
    </w:p>
    <w:bookmarkEnd w:id="590"/>
    <w:bookmarkStart w:name="z628" w:id="591"/>
    <w:p>
      <w:pPr>
        <w:spacing w:after="0"/>
        <w:ind w:left="0"/>
        <w:jc w:val="both"/>
      </w:pPr>
      <w:r>
        <w:rPr>
          <w:rFonts w:ascii="Times New Roman"/>
          <w:b w:val="false"/>
          <w:i w:val="false"/>
          <w:color w:val="000000"/>
          <w:sz w:val="28"/>
        </w:rPr>
        <w:t xml:space="preserve">
      Орындаушы _______________________________________________________________ </w:t>
      </w:r>
    </w:p>
    <w:bookmarkEnd w:id="591"/>
    <w:bookmarkStart w:name="z629" w:id="592"/>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592"/>
    <w:bookmarkStart w:name="z630" w:id="593"/>
    <w:p>
      <w:pPr>
        <w:spacing w:after="0"/>
        <w:ind w:left="0"/>
        <w:jc w:val="both"/>
      </w:pPr>
      <w:r>
        <w:rPr>
          <w:rFonts w:ascii="Times New Roman"/>
          <w:b w:val="false"/>
          <w:i w:val="false"/>
          <w:color w:val="000000"/>
          <w:sz w:val="28"/>
        </w:rPr>
        <w:t xml:space="preserve">
      Бөлім (мекеме) командирі (бастығы) ___________________________________________ </w:t>
      </w:r>
    </w:p>
    <w:bookmarkEnd w:id="593"/>
    <w:bookmarkStart w:name="z631" w:id="594"/>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594"/>
    <w:bookmarkStart w:name="z632" w:id="595"/>
    <w:p>
      <w:pPr>
        <w:spacing w:after="0"/>
        <w:ind w:left="0"/>
        <w:jc w:val="both"/>
      </w:pPr>
      <w:r>
        <w:rPr>
          <w:rFonts w:ascii="Times New Roman"/>
          <w:b w:val="false"/>
          <w:i w:val="false"/>
          <w:color w:val="000000"/>
          <w:sz w:val="28"/>
        </w:rPr>
        <w:t>
      Мөр орны</w:t>
      </w:r>
    </w:p>
    <w:bookmarkEnd w:id="5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"Стоматологиялық көмек </w:t>
            </w:r>
            <w:r>
              <w:br/>
            </w:r>
            <w:r>
              <w:rPr>
                <w:rFonts w:ascii="Times New Roman"/>
                <w:b w:val="false"/>
                <w:i w:val="false"/>
                <w:color w:val="000000"/>
                <w:sz w:val="20"/>
              </w:rPr>
              <w:t xml:space="preserve">көрсететін әскери-медициналық </w:t>
            </w:r>
            <w:r>
              <w:br/>
            </w:r>
            <w:r>
              <w:rPr>
                <w:rFonts w:ascii="Times New Roman"/>
                <w:b w:val="false"/>
                <w:i w:val="false"/>
                <w:color w:val="000000"/>
                <w:sz w:val="20"/>
              </w:rPr>
              <w:t xml:space="preserve">(медициналық) мекеме (ұйым) </w:t>
            </w:r>
            <w:r>
              <w:br/>
            </w:r>
            <w:r>
              <w:rPr>
                <w:rFonts w:ascii="Times New Roman"/>
                <w:b w:val="false"/>
                <w:i w:val="false"/>
                <w:color w:val="000000"/>
                <w:sz w:val="20"/>
              </w:rPr>
              <w:t xml:space="preserve">жұмысының қорытындысы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634" w:id="596"/>
    <w:p>
      <w:pPr>
        <w:spacing w:after="0"/>
        <w:ind w:left="0"/>
        <w:jc w:val="left"/>
      </w:pPr>
      <w:r>
        <w:rPr>
          <w:rFonts w:ascii="Times New Roman"/>
          <w:b/>
          <w:i w:val="false"/>
          <w:color w:val="000000"/>
        </w:rPr>
        <w:t xml:space="preserve"> "Стоматологиялық көмек көрсететін әскери-медициналық (медициналық) мекеме (ұйым) жұмысының қорытындысы туралы есеп" (8/мед нысаны) әкімшілік деректерін толтыру бойынша түсіндірме</w:t>
      </w:r>
    </w:p>
    <w:bookmarkEnd w:id="596"/>
    <w:bookmarkStart w:name="z635" w:id="597"/>
    <w:p>
      <w:pPr>
        <w:spacing w:after="0"/>
        <w:ind w:left="0"/>
        <w:jc w:val="both"/>
      </w:pPr>
      <w:r>
        <w:rPr>
          <w:rFonts w:ascii="Times New Roman"/>
          <w:b w:val="false"/>
          <w:i w:val="false"/>
          <w:color w:val="000000"/>
          <w:sz w:val="28"/>
        </w:rPr>
        <w:t>
      1. "Стоматологиялық көмекке медициналық қамтамасыз етілуге құқығы бар конингент саны" деген 1-кестеде қолданыстағы заңнамаға сәйкес жауапкершілік аймағында есепті жылдың соңында стоматологиялық көмек көрсетумен медициналық қамтамасыз етілуге құқығы бар конингент саны туралы мәліметтер қамтылған.</w:t>
      </w:r>
    </w:p>
    <w:bookmarkEnd w:id="597"/>
    <w:bookmarkStart w:name="z636" w:id="598"/>
    <w:p>
      <w:pPr>
        <w:spacing w:after="0"/>
        <w:ind w:left="0"/>
        <w:jc w:val="both"/>
      </w:pPr>
      <w:r>
        <w:rPr>
          <w:rFonts w:ascii="Times New Roman"/>
          <w:b w:val="false"/>
          <w:i w:val="false"/>
          <w:color w:val="000000"/>
          <w:sz w:val="28"/>
        </w:rPr>
        <w:t>
      2. "Әскери стоматологиялық емханаға (бөлімшеге, кабинетке) барған саны туралы мәліметтер" деген 2-кестеде стоматологиялық көмекке стоматологиялық әскери емханаға (бөлімшеге, кабинетке) бару саны туралы мәліметтер қамтылған.</w:t>
      </w:r>
    </w:p>
    <w:bookmarkEnd w:id="598"/>
    <w:bookmarkStart w:name="z637" w:id="599"/>
    <w:p>
      <w:pPr>
        <w:spacing w:after="0"/>
        <w:ind w:left="0"/>
        <w:jc w:val="both"/>
      </w:pPr>
      <w:r>
        <w:rPr>
          <w:rFonts w:ascii="Times New Roman"/>
          <w:b w:val="false"/>
          <w:i w:val="false"/>
          <w:color w:val="000000"/>
          <w:sz w:val="28"/>
        </w:rPr>
        <w:t>
      А бағанында жолдардың реттік нөмірі көрсетіледі.</w:t>
      </w:r>
    </w:p>
    <w:bookmarkEnd w:id="599"/>
    <w:bookmarkStart w:name="z638" w:id="600"/>
    <w:p>
      <w:pPr>
        <w:spacing w:after="0"/>
        <w:ind w:left="0"/>
        <w:jc w:val="both"/>
      </w:pPr>
      <w:r>
        <w:rPr>
          <w:rFonts w:ascii="Times New Roman"/>
          <w:b w:val="false"/>
          <w:i w:val="false"/>
          <w:color w:val="000000"/>
          <w:sz w:val="28"/>
        </w:rPr>
        <w:t>
      Б бағанында бөлімшелер (кабинеттер) атауы көрсетіледі.</w:t>
      </w:r>
    </w:p>
    <w:bookmarkEnd w:id="600"/>
    <w:bookmarkStart w:name="z639" w:id="601"/>
    <w:p>
      <w:pPr>
        <w:spacing w:after="0"/>
        <w:ind w:left="0"/>
        <w:jc w:val="both"/>
      </w:pPr>
      <w:r>
        <w:rPr>
          <w:rFonts w:ascii="Times New Roman"/>
          <w:b w:val="false"/>
          <w:i w:val="false"/>
          <w:color w:val="000000"/>
          <w:sz w:val="28"/>
        </w:rPr>
        <w:t>
      1-бағанында әскери стоматологиялық емханаға (бөлімшеге, кабинетке) барлық бару саны көрсетіледі.</w:t>
      </w:r>
    </w:p>
    <w:bookmarkEnd w:id="601"/>
    <w:bookmarkStart w:name="z640" w:id="602"/>
    <w:p>
      <w:pPr>
        <w:spacing w:after="0"/>
        <w:ind w:left="0"/>
        <w:jc w:val="both"/>
      </w:pPr>
      <w:r>
        <w:rPr>
          <w:rFonts w:ascii="Times New Roman"/>
          <w:b w:val="false"/>
          <w:i w:val="false"/>
          <w:color w:val="000000"/>
          <w:sz w:val="28"/>
        </w:rPr>
        <w:t>
      2 – 8-бағандарда 1-бағаннан әрбір пациенттер санаты бойынша жеке әскери стоматологиялық емханаға (бөлімшеге, кабинетке) бару саны көрсетіледі.</w:t>
      </w:r>
    </w:p>
    <w:bookmarkEnd w:id="602"/>
    <w:bookmarkStart w:name="z641" w:id="603"/>
    <w:p>
      <w:pPr>
        <w:spacing w:after="0"/>
        <w:ind w:left="0"/>
        <w:jc w:val="both"/>
      </w:pPr>
      <w:r>
        <w:rPr>
          <w:rFonts w:ascii="Times New Roman"/>
          <w:b w:val="false"/>
          <w:i w:val="false"/>
          <w:color w:val="000000"/>
          <w:sz w:val="28"/>
        </w:rPr>
        <w:t>
      1.1, 2.1, 3.1, 4.1-жолдарда оның ішінде әскери стоматологиялық емханаға (бөлімшеге, кабинетке) алғашқы қаралу көрсетіледі. Қаралу сипатына қарамастан, есепті кезеңде стоматологиялық көмекке алғашқы жүгіну болып саналады.</w:t>
      </w:r>
    </w:p>
    <w:bookmarkEnd w:id="603"/>
    <w:bookmarkStart w:name="z642" w:id="604"/>
    <w:p>
      <w:pPr>
        <w:spacing w:after="0"/>
        <w:ind w:left="0"/>
        <w:jc w:val="both"/>
      </w:pPr>
      <w:r>
        <w:rPr>
          <w:rFonts w:ascii="Times New Roman"/>
          <w:b w:val="false"/>
          <w:i w:val="false"/>
          <w:color w:val="000000"/>
          <w:sz w:val="28"/>
        </w:rPr>
        <w:t>
      3. "Терапиялық және ортопедиялық стоматологиялық көмек көрсету" деген 3-кестеде терапиялық және ортопедиялық стоматологиялық көмек көрсету туралы мәліметтер қамтылған.</w:t>
      </w:r>
    </w:p>
    <w:bookmarkEnd w:id="604"/>
    <w:bookmarkStart w:name="z643" w:id="605"/>
    <w:p>
      <w:pPr>
        <w:spacing w:after="0"/>
        <w:ind w:left="0"/>
        <w:jc w:val="both"/>
      </w:pPr>
      <w:r>
        <w:rPr>
          <w:rFonts w:ascii="Times New Roman"/>
          <w:b w:val="false"/>
          <w:i w:val="false"/>
          <w:color w:val="000000"/>
          <w:sz w:val="28"/>
        </w:rPr>
        <w:t>
      А бағанында жолдардың реттік нөмірі көрсетіледі.</w:t>
      </w:r>
    </w:p>
    <w:bookmarkEnd w:id="605"/>
    <w:bookmarkStart w:name="z644" w:id="606"/>
    <w:p>
      <w:pPr>
        <w:spacing w:after="0"/>
        <w:ind w:left="0"/>
        <w:jc w:val="both"/>
      </w:pPr>
      <w:r>
        <w:rPr>
          <w:rFonts w:ascii="Times New Roman"/>
          <w:b w:val="false"/>
          <w:i w:val="false"/>
          <w:color w:val="000000"/>
          <w:sz w:val="28"/>
        </w:rPr>
        <w:t>
      Б бағанында көрсеткіш атауы көрсетіледі</w:t>
      </w:r>
    </w:p>
    <w:bookmarkEnd w:id="606"/>
    <w:bookmarkStart w:name="z645" w:id="607"/>
    <w:p>
      <w:pPr>
        <w:spacing w:after="0"/>
        <w:ind w:left="0"/>
        <w:jc w:val="both"/>
      </w:pPr>
      <w:r>
        <w:rPr>
          <w:rFonts w:ascii="Times New Roman"/>
          <w:b w:val="false"/>
          <w:i w:val="false"/>
          <w:color w:val="000000"/>
          <w:sz w:val="28"/>
        </w:rPr>
        <w:t>
      1-бағанда терапиялық және ортопедиялық стоматологиялық көмек алатын барлық пациенттер саны көрсетіледі.</w:t>
      </w:r>
    </w:p>
    <w:bookmarkEnd w:id="607"/>
    <w:bookmarkStart w:name="z646" w:id="608"/>
    <w:p>
      <w:pPr>
        <w:spacing w:after="0"/>
        <w:ind w:left="0"/>
        <w:jc w:val="both"/>
      </w:pPr>
      <w:r>
        <w:rPr>
          <w:rFonts w:ascii="Times New Roman"/>
          <w:b w:val="false"/>
          <w:i w:val="false"/>
          <w:color w:val="000000"/>
          <w:sz w:val="28"/>
        </w:rPr>
        <w:t>
      2 – 8-бағандарда 1-бағаннан әрбір пациенттер санаты бойынша жеке терапиялық және ортопедиялық стоматологиялық көмек алған пациенттер саны көрсетіледі.</w:t>
      </w:r>
    </w:p>
    <w:bookmarkEnd w:id="608"/>
    <w:bookmarkStart w:name="z647" w:id="609"/>
    <w:p>
      <w:pPr>
        <w:spacing w:after="0"/>
        <w:ind w:left="0"/>
        <w:jc w:val="both"/>
      </w:pPr>
      <w:r>
        <w:rPr>
          <w:rFonts w:ascii="Times New Roman"/>
          <w:b w:val="false"/>
          <w:i w:val="false"/>
          <w:color w:val="000000"/>
          <w:sz w:val="28"/>
        </w:rPr>
        <w:t>
      4. "Хирургиялық стоматологиялық көмек көрсету" деген 4-кестеде хирургиялық стоматологиялық көмек көрсету туралы мәліметтер қамтылған.</w:t>
      </w:r>
    </w:p>
    <w:bookmarkEnd w:id="609"/>
    <w:bookmarkStart w:name="z648" w:id="610"/>
    <w:p>
      <w:pPr>
        <w:spacing w:after="0"/>
        <w:ind w:left="0"/>
        <w:jc w:val="both"/>
      </w:pPr>
      <w:r>
        <w:rPr>
          <w:rFonts w:ascii="Times New Roman"/>
          <w:b w:val="false"/>
          <w:i w:val="false"/>
          <w:color w:val="000000"/>
          <w:sz w:val="28"/>
        </w:rPr>
        <w:t>
      А бағанында жолдардың реттік нөмірі көрсетіледі.</w:t>
      </w:r>
    </w:p>
    <w:bookmarkEnd w:id="610"/>
    <w:bookmarkStart w:name="z649" w:id="611"/>
    <w:p>
      <w:pPr>
        <w:spacing w:after="0"/>
        <w:ind w:left="0"/>
        <w:jc w:val="both"/>
      </w:pPr>
      <w:r>
        <w:rPr>
          <w:rFonts w:ascii="Times New Roman"/>
          <w:b w:val="false"/>
          <w:i w:val="false"/>
          <w:color w:val="000000"/>
          <w:sz w:val="28"/>
        </w:rPr>
        <w:t>
      Б бағанында көрсеткіш атауы көрсетіледі</w:t>
      </w:r>
    </w:p>
    <w:bookmarkEnd w:id="611"/>
    <w:bookmarkStart w:name="z650" w:id="612"/>
    <w:p>
      <w:pPr>
        <w:spacing w:after="0"/>
        <w:ind w:left="0"/>
        <w:jc w:val="both"/>
      </w:pPr>
      <w:r>
        <w:rPr>
          <w:rFonts w:ascii="Times New Roman"/>
          <w:b w:val="false"/>
          <w:i w:val="false"/>
          <w:color w:val="000000"/>
          <w:sz w:val="28"/>
        </w:rPr>
        <w:t>
      1-бағанда жасалған хирургиялық операциялар саны көрсетіледі.</w:t>
      </w:r>
    </w:p>
    <w:bookmarkEnd w:id="612"/>
    <w:bookmarkStart w:name="z651" w:id="613"/>
    <w:p>
      <w:pPr>
        <w:spacing w:after="0"/>
        <w:ind w:left="0"/>
        <w:jc w:val="both"/>
      </w:pPr>
      <w:r>
        <w:rPr>
          <w:rFonts w:ascii="Times New Roman"/>
          <w:b w:val="false"/>
          <w:i w:val="false"/>
          <w:color w:val="000000"/>
          <w:sz w:val="28"/>
        </w:rPr>
        <w:t>
      5. "Стоматологиялық аурулар құрылымы" деген 5-кестеде стоматологиялық аурулар құрылымы туралы мәліметтер қамтылған.</w:t>
      </w:r>
    </w:p>
    <w:bookmarkEnd w:id="613"/>
    <w:bookmarkStart w:name="z652" w:id="614"/>
    <w:p>
      <w:pPr>
        <w:spacing w:after="0"/>
        <w:ind w:left="0"/>
        <w:jc w:val="both"/>
      </w:pPr>
      <w:r>
        <w:rPr>
          <w:rFonts w:ascii="Times New Roman"/>
          <w:b w:val="false"/>
          <w:i w:val="false"/>
          <w:color w:val="000000"/>
          <w:sz w:val="28"/>
        </w:rPr>
        <w:t>
      А бағанында жолдардың реттік нөмірі көрсетіледі.</w:t>
      </w:r>
    </w:p>
    <w:bookmarkEnd w:id="614"/>
    <w:bookmarkStart w:name="z653" w:id="615"/>
    <w:p>
      <w:pPr>
        <w:spacing w:after="0"/>
        <w:ind w:left="0"/>
        <w:jc w:val="both"/>
      </w:pPr>
      <w:r>
        <w:rPr>
          <w:rFonts w:ascii="Times New Roman"/>
          <w:b w:val="false"/>
          <w:i w:val="false"/>
          <w:color w:val="000000"/>
          <w:sz w:val="28"/>
        </w:rPr>
        <w:t>
      Б бағанында X қайта қараудың аурулардың халықаралық жіктемесіне (одан әрі – АХЖ) сәйкес жеке аурулардың атауы көрсетіледі</w:t>
      </w:r>
    </w:p>
    <w:bookmarkEnd w:id="615"/>
    <w:bookmarkStart w:name="z654" w:id="616"/>
    <w:p>
      <w:pPr>
        <w:spacing w:after="0"/>
        <w:ind w:left="0"/>
        <w:jc w:val="both"/>
      </w:pPr>
      <w:r>
        <w:rPr>
          <w:rFonts w:ascii="Times New Roman"/>
          <w:b w:val="false"/>
          <w:i w:val="false"/>
          <w:color w:val="000000"/>
          <w:sz w:val="28"/>
        </w:rPr>
        <w:t>
      В бағанында АХЖ-ға сәйкес ауру топтары және жеке аурулар кодтары көрсетіледі.</w:t>
      </w:r>
    </w:p>
    <w:bookmarkEnd w:id="616"/>
    <w:bookmarkStart w:name="z655" w:id="617"/>
    <w:p>
      <w:pPr>
        <w:spacing w:after="0"/>
        <w:ind w:left="0"/>
        <w:jc w:val="both"/>
      </w:pPr>
      <w:r>
        <w:rPr>
          <w:rFonts w:ascii="Times New Roman"/>
          <w:b w:val="false"/>
          <w:i w:val="false"/>
          <w:color w:val="000000"/>
          <w:sz w:val="28"/>
        </w:rPr>
        <w:t>
      1-бағанда әскери стоматологиялық емханаға (бөлімшеге, кабинет) барлық бару саны көрсетіледі.</w:t>
      </w:r>
    </w:p>
    <w:bookmarkEnd w:id="617"/>
    <w:bookmarkStart w:name="z656" w:id="618"/>
    <w:p>
      <w:pPr>
        <w:spacing w:after="0"/>
        <w:ind w:left="0"/>
        <w:jc w:val="both"/>
      </w:pPr>
      <w:r>
        <w:rPr>
          <w:rFonts w:ascii="Times New Roman"/>
          <w:b w:val="false"/>
          <w:i w:val="false"/>
          <w:color w:val="000000"/>
          <w:sz w:val="28"/>
        </w:rPr>
        <w:t>
      2-бағанда 1-бағаннан алғашқы бару саны көрсетіледі.</w:t>
      </w:r>
    </w:p>
    <w:bookmarkEnd w:id="618"/>
    <w:bookmarkStart w:name="z657" w:id="619"/>
    <w:p>
      <w:pPr>
        <w:spacing w:after="0"/>
        <w:ind w:left="0"/>
        <w:jc w:val="both"/>
      </w:pPr>
      <w:r>
        <w:rPr>
          <w:rFonts w:ascii="Times New Roman"/>
          <w:b w:val="false"/>
          <w:i w:val="false"/>
          <w:color w:val="000000"/>
          <w:sz w:val="28"/>
        </w:rPr>
        <w:t xml:space="preserve">
      6. "Қосалқы емдеу және диагностикалық бөлімшелердің (кабинеттердің) жұмысы" деген 5-кестеде қосалқы емдеу және диагностикалық бөлімшелердің (кабинеттердің) жұмысы туралы мәліметтер қамтылған. Әскери емхананың штатындағы бөлімшелер мен кабинеттер толтырады. </w:t>
      </w:r>
    </w:p>
    <w:bookmarkEnd w:id="619"/>
    <w:bookmarkStart w:name="z658" w:id="620"/>
    <w:p>
      <w:pPr>
        <w:spacing w:after="0"/>
        <w:ind w:left="0"/>
        <w:jc w:val="both"/>
      </w:pPr>
      <w:r>
        <w:rPr>
          <w:rFonts w:ascii="Times New Roman"/>
          <w:b w:val="false"/>
          <w:i w:val="false"/>
          <w:color w:val="000000"/>
          <w:sz w:val="28"/>
        </w:rPr>
        <w:t>
      А бағанында жолдардың реттік нөмірі көрсетіледі.</w:t>
      </w:r>
    </w:p>
    <w:bookmarkEnd w:id="620"/>
    <w:bookmarkStart w:name="z659" w:id="621"/>
    <w:p>
      <w:pPr>
        <w:spacing w:after="0"/>
        <w:ind w:left="0"/>
        <w:jc w:val="both"/>
      </w:pPr>
      <w:r>
        <w:rPr>
          <w:rFonts w:ascii="Times New Roman"/>
          <w:b w:val="false"/>
          <w:i w:val="false"/>
          <w:color w:val="000000"/>
          <w:sz w:val="28"/>
        </w:rPr>
        <w:t>
      В бағанында жүргізілген процедуралар, зерттеулер атауы көрсетіледі.</w:t>
      </w:r>
    </w:p>
    <w:bookmarkEnd w:id="621"/>
    <w:bookmarkStart w:name="z660" w:id="622"/>
    <w:p>
      <w:pPr>
        <w:spacing w:after="0"/>
        <w:ind w:left="0"/>
        <w:jc w:val="both"/>
      </w:pPr>
      <w:r>
        <w:rPr>
          <w:rFonts w:ascii="Times New Roman"/>
          <w:b w:val="false"/>
          <w:i w:val="false"/>
          <w:color w:val="000000"/>
          <w:sz w:val="28"/>
        </w:rPr>
        <w:t>
      1-бағанда барлық процедуралар, зерттеулер саны көрсетіледі.</w:t>
      </w:r>
    </w:p>
    <w:bookmarkEnd w:id="6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2020 жылғы "__"____________</w:t>
            </w:r>
            <w:r>
              <w:br/>
            </w:r>
            <w:r>
              <w:rPr>
                <w:rFonts w:ascii="Times New Roman"/>
                <w:b w:val="false"/>
                <w:i w:val="false"/>
                <w:color w:val="000000"/>
                <w:sz w:val="20"/>
              </w:rPr>
              <w:t>№_________бұйрығына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663" w:id="623"/>
    <w:p>
      <w:pPr>
        <w:spacing w:after="0"/>
        <w:ind w:left="0"/>
        <w:jc w:val="left"/>
      </w:pPr>
      <w:r>
        <w:rPr>
          <w:rFonts w:ascii="Times New Roman"/>
          <w:b/>
          <w:i w:val="false"/>
          <w:color w:val="000000"/>
        </w:rPr>
        <w:t xml:space="preserve"> Қазақстан Республикасы Қорғаныс министрлігінің Орталық әскери-дәрігерлік комиссиясына, Қазақстан Республикасы Қарулы Күштерінің Бас әскери-медициналық басқармасына ұсынылады.</w:t>
      </w:r>
    </w:p>
    <w:bookmarkEnd w:id="623"/>
    <w:bookmarkStart w:name="z664" w:id="624"/>
    <w:p>
      <w:pPr>
        <w:spacing w:after="0"/>
        <w:ind w:left="0"/>
        <w:jc w:val="left"/>
      </w:pPr>
      <w:r>
        <w:rPr>
          <w:rFonts w:ascii="Times New Roman"/>
          <w:b/>
          <w:i w:val="false"/>
          <w:color w:val="000000"/>
        </w:rPr>
        <w:t xml:space="preserve"> Әкімшілік деректер нысаны www.mod.gov. kz интернет-ресурсына орналастырылған</w:t>
      </w:r>
    </w:p>
    <w:bookmarkEnd w:id="624"/>
    <w:bookmarkStart w:name="z665" w:id="625"/>
    <w:p>
      <w:pPr>
        <w:spacing w:after="0"/>
        <w:ind w:left="0"/>
        <w:jc w:val="left"/>
      </w:pPr>
      <w:r>
        <w:rPr>
          <w:rFonts w:ascii="Times New Roman"/>
          <w:b/>
          <w:i w:val="false"/>
          <w:color w:val="000000"/>
        </w:rPr>
        <w:t xml:space="preserve"> Штаттық (штаттан тыс) әскери-медициналық комиссияның жұмысы туралы есеп</w:t>
      </w:r>
    </w:p>
    <w:bookmarkEnd w:id="625"/>
    <w:bookmarkStart w:name="z666" w:id="626"/>
    <w:p>
      <w:pPr>
        <w:spacing w:after="0"/>
        <w:ind w:left="0"/>
        <w:jc w:val="both"/>
      </w:pPr>
      <w:r>
        <w:rPr>
          <w:rFonts w:ascii="Times New Roman"/>
          <w:b w:val="false"/>
          <w:i w:val="false"/>
          <w:color w:val="000000"/>
          <w:sz w:val="28"/>
        </w:rPr>
        <w:t>
      Әкімшілік мәліметтер нысанының индексі: 9/мед</w:t>
      </w:r>
    </w:p>
    <w:bookmarkEnd w:id="626"/>
    <w:bookmarkStart w:name="z667" w:id="627"/>
    <w:p>
      <w:pPr>
        <w:spacing w:after="0"/>
        <w:ind w:left="0"/>
        <w:jc w:val="both"/>
      </w:pPr>
      <w:r>
        <w:rPr>
          <w:rFonts w:ascii="Times New Roman"/>
          <w:b w:val="false"/>
          <w:i w:val="false"/>
          <w:color w:val="000000"/>
          <w:sz w:val="28"/>
        </w:rPr>
        <w:t>
      Кезеңділігі: тоқсан сайын</w:t>
      </w:r>
    </w:p>
    <w:bookmarkEnd w:id="627"/>
    <w:bookmarkStart w:name="z668" w:id="628"/>
    <w:p>
      <w:pPr>
        <w:spacing w:after="0"/>
        <w:ind w:left="0"/>
        <w:jc w:val="both"/>
      </w:pPr>
      <w:r>
        <w:rPr>
          <w:rFonts w:ascii="Times New Roman"/>
          <w:b w:val="false"/>
          <w:i w:val="false"/>
          <w:color w:val="000000"/>
          <w:sz w:val="28"/>
        </w:rPr>
        <w:t>
      Есепті кезең: 20______жылғы ______-тоқсан</w:t>
      </w:r>
    </w:p>
    <w:bookmarkEnd w:id="628"/>
    <w:bookmarkStart w:name="z669" w:id="629"/>
    <w:p>
      <w:pPr>
        <w:spacing w:after="0"/>
        <w:ind w:left="0"/>
        <w:jc w:val="both"/>
      </w:pPr>
      <w:r>
        <w:rPr>
          <w:rFonts w:ascii="Times New Roman"/>
          <w:b w:val="false"/>
          <w:i w:val="false"/>
          <w:color w:val="000000"/>
          <w:sz w:val="28"/>
        </w:rPr>
        <w:t>
      Ақпарат ұсынатын адамдар тобы: әскери-медициналық (медициналық) мекемелер (ұйымдар), Қазақстан Республикасы Қорғаныс министрлігінің Орталық әскери-дәрігерлік комиссиясы.</w:t>
      </w:r>
    </w:p>
    <w:bookmarkEnd w:id="629"/>
    <w:bookmarkStart w:name="z670" w:id="630"/>
    <w:p>
      <w:pPr>
        <w:spacing w:after="0"/>
        <w:ind w:left="0"/>
        <w:jc w:val="both"/>
      </w:pPr>
      <w:r>
        <w:rPr>
          <w:rFonts w:ascii="Times New Roman"/>
          <w:b w:val="false"/>
          <w:i w:val="false"/>
          <w:color w:val="000000"/>
          <w:sz w:val="28"/>
        </w:rPr>
        <w:t xml:space="preserve">
      Әкімшілік деректер нысанын ұсыну мерзімі: </w:t>
      </w:r>
    </w:p>
    <w:bookmarkEnd w:id="630"/>
    <w:bookmarkStart w:name="z671" w:id="631"/>
    <w:p>
      <w:pPr>
        <w:spacing w:after="0"/>
        <w:ind w:left="0"/>
        <w:jc w:val="both"/>
      </w:pPr>
      <w:r>
        <w:rPr>
          <w:rFonts w:ascii="Times New Roman"/>
          <w:b w:val="false"/>
          <w:i w:val="false"/>
          <w:color w:val="000000"/>
          <w:sz w:val="28"/>
        </w:rPr>
        <w:t>
      есепті кезеңнен кейінгі айдың 3-і күні Қазақстан Республикасы Қорғаныс министрлігінің Орталық әскери-дәрігерлік комиссиясына;</w:t>
      </w:r>
    </w:p>
    <w:bookmarkEnd w:id="631"/>
    <w:bookmarkStart w:name="z672" w:id="632"/>
    <w:p>
      <w:pPr>
        <w:spacing w:after="0"/>
        <w:ind w:left="0"/>
        <w:jc w:val="both"/>
      </w:pPr>
      <w:r>
        <w:rPr>
          <w:rFonts w:ascii="Times New Roman"/>
          <w:b w:val="false"/>
          <w:i w:val="false"/>
          <w:color w:val="000000"/>
          <w:sz w:val="28"/>
        </w:rPr>
        <w:t>
      есепті кезеңнен кейінгі айдың 10-ы күні Қазақстан Республикасы Қарулы Күштерінің Бас әскери-медициналық басқармасына.</w:t>
      </w:r>
    </w:p>
    <w:bookmarkEnd w:id="632"/>
    <w:bookmarkStart w:name="z673" w:id="633"/>
    <w:p>
      <w:pPr>
        <w:spacing w:after="0"/>
        <w:ind w:left="0"/>
        <w:jc w:val="left"/>
      </w:pPr>
      <w:r>
        <w:rPr>
          <w:rFonts w:ascii="Times New Roman"/>
          <w:b/>
          <w:i w:val="false"/>
          <w:color w:val="000000"/>
        </w:rPr>
        <w:t xml:space="preserve"> Штаттық (штаттан тыс) әскери-медициналық комиссияның жұмысы туралы мәліметтер кестесі</w:t>
      </w:r>
    </w:p>
    <w:bookmarkEnd w:id="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1692"/>
        <w:gridCol w:w="657"/>
        <w:gridCol w:w="1509"/>
        <w:gridCol w:w="1023"/>
        <w:gridCol w:w="1023"/>
        <w:gridCol w:w="1389"/>
        <w:gridCol w:w="1206"/>
        <w:gridCol w:w="1207"/>
        <w:gridCol w:w="1025"/>
      </w:tblGrid>
      <w:tr>
        <w:trPr>
          <w:trHeight w:val="30" w:hRule="atLeast"/>
        </w:trPr>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куәландырылғаны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 нәтижелері,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(оқуға түсуге) жарамды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шамалы шектеулермен жарамды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 бойынша демалысты қажет етеді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міндеттерін орындаудан босатуды қажет етеді</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куәландырумен стационарлық тексеруді қажет етеді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емдеу мекемесіне ауыстыруды қажет етеді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шектеулі жарамды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офицерлер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орындарының курсанттары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 қатардағы жауынгерлер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әлеуетті ведомстволардың әскери қызметшілері, қызметкерлері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орындарына оқуға түсетін азаматтар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қызметке кіретін азаматтар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әскери қызметке шақырылатын азаматтар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4" w:id="634"/>
    <w:p>
      <w:pPr>
        <w:spacing w:after="0"/>
        <w:ind w:left="0"/>
        <w:jc w:val="both"/>
      </w:pPr>
      <w:r>
        <w:rPr>
          <w:rFonts w:ascii="Times New Roman"/>
          <w:b w:val="false"/>
          <w:i w:val="false"/>
          <w:color w:val="000000"/>
          <w:sz w:val="28"/>
        </w:rPr>
        <w:t>
      Кестенің жалғасы</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3221"/>
        <w:gridCol w:w="2881"/>
        <w:gridCol w:w="43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 нәтижелері, адам</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есептен алумен бейбіт уақытта әскери қызметке жарамсыз</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орындарына, жоғары оқу орындары жанындағы әскери кафедраларға оқуға түсуге жарамады/жарамсыз</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десанттық-шабуылдау әскерлеріндегі/ арнайы мақсаттағы әскери бөлімдердегі әскери қызметке жарамды/жарамсыз</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заттармен, иондаушы сәулелену көздерімен, зымыран отынының компоненттерімен және басқа да сәулелену көздерімен әскери қызметке жарамады/жарасыз</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5" w:id="635"/>
    <w:p>
      <w:pPr>
        <w:spacing w:after="0"/>
        <w:ind w:left="0"/>
        <w:jc w:val="both"/>
      </w:pPr>
      <w:r>
        <w:rPr>
          <w:rFonts w:ascii="Times New Roman"/>
          <w:b w:val="false"/>
          <w:i w:val="false"/>
          <w:color w:val="000000"/>
          <w:sz w:val="28"/>
        </w:rPr>
        <w:t>
      Ескертпе: нысанды толтыру бойынша түсіндірме осы "Медициналық қызмет бойынша есеп" нысаны қосымшада келтірілген.</w:t>
      </w:r>
    </w:p>
    <w:bookmarkEnd w:id="635"/>
    <w:bookmarkStart w:name="z676" w:id="636"/>
    <w:p>
      <w:pPr>
        <w:spacing w:after="0"/>
        <w:ind w:left="0"/>
        <w:jc w:val="both"/>
      </w:pPr>
      <w:r>
        <w:rPr>
          <w:rFonts w:ascii="Times New Roman"/>
          <w:b w:val="false"/>
          <w:i w:val="false"/>
          <w:color w:val="000000"/>
          <w:sz w:val="28"/>
        </w:rPr>
        <w:t xml:space="preserve">
      Әскери бөлім (мекеме) ____________________________________________________ </w:t>
      </w:r>
    </w:p>
    <w:bookmarkEnd w:id="636"/>
    <w:bookmarkStart w:name="z677" w:id="637"/>
    <w:p>
      <w:pPr>
        <w:spacing w:after="0"/>
        <w:ind w:left="0"/>
        <w:jc w:val="both"/>
      </w:pPr>
      <w:r>
        <w:rPr>
          <w:rFonts w:ascii="Times New Roman"/>
          <w:b w:val="false"/>
          <w:i w:val="false"/>
          <w:color w:val="000000"/>
          <w:sz w:val="28"/>
        </w:rPr>
        <w:t xml:space="preserve">
      Мекенжайы _____________________________________________________________ </w:t>
      </w:r>
    </w:p>
    <w:bookmarkEnd w:id="637"/>
    <w:bookmarkStart w:name="z678" w:id="638"/>
    <w:p>
      <w:pPr>
        <w:spacing w:after="0"/>
        <w:ind w:left="0"/>
        <w:jc w:val="both"/>
      </w:pPr>
      <w:r>
        <w:rPr>
          <w:rFonts w:ascii="Times New Roman"/>
          <w:b w:val="false"/>
          <w:i w:val="false"/>
          <w:color w:val="000000"/>
          <w:sz w:val="28"/>
        </w:rPr>
        <w:t xml:space="preserve">
      Телефоны _______________________________________________________________ </w:t>
      </w:r>
    </w:p>
    <w:bookmarkEnd w:id="638"/>
    <w:bookmarkStart w:name="z679" w:id="639"/>
    <w:p>
      <w:pPr>
        <w:spacing w:after="0"/>
        <w:ind w:left="0"/>
        <w:jc w:val="both"/>
      </w:pPr>
      <w:r>
        <w:rPr>
          <w:rFonts w:ascii="Times New Roman"/>
          <w:b w:val="false"/>
          <w:i w:val="false"/>
          <w:color w:val="000000"/>
          <w:sz w:val="28"/>
        </w:rPr>
        <w:t xml:space="preserve">
      Электрондық пошта мекенжайы _____________________________________________ </w:t>
      </w:r>
    </w:p>
    <w:bookmarkEnd w:id="639"/>
    <w:bookmarkStart w:name="z680" w:id="640"/>
    <w:p>
      <w:pPr>
        <w:spacing w:after="0"/>
        <w:ind w:left="0"/>
        <w:jc w:val="both"/>
      </w:pPr>
      <w:r>
        <w:rPr>
          <w:rFonts w:ascii="Times New Roman"/>
          <w:b w:val="false"/>
          <w:i w:val="false"/>
          <w:color w:val="000000"/>
          <w:sz w:val="28"/>
        </w:rPr>
        <w:t xml:space="preserve">
      Орындаушы _______________________________________________________________ </w:t>
      </w:r>
    </w:p>
    <w:bookmarkEnd w:id="640"/>
    <w:bookmarkStart w:name="z681" w:id="641"/>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641"/>
    <w:bookmarkStart w:name="z682" w:id="642"/>
    <w:p>
      <w:pPr>
        <w:spacing w:after="0"/>
        <w:ind w:left="0"/>
        <w:jc w:val="both"/>
      </w:pPr>
      <w:r>
        <w:rPr>
          <w:rFonts w:ascii="Times New Roman"/>
          <w:b w:val="false"/>
          <w:i w:val="false"/>
          <w:color w:val="000000"/>
          <w:sz w:val="28"/>
        </w:rPr>
        <w:t xml:space="preserve">
      Бөлім (мекеме) командирі (бастығы) ___________________________________________ </w:t>
      </w:r>
    </w:p>
    <w:bookmarkEnd w:id="642"/>
    <w:bookmarkStart w:name="z683" w:id="643"/>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643"/>
    <w:bookmarkStart w:name="z684" w:id="644"/>
    <w:p>
      <w:pPr>
        <w:spacing w:after="0"/>
        <w:ind w:left="0"/>
        <w:jc w:val="both"/>
      </w:pPr>
      <w:r>
        <w:rPr>
          <w:rFonts w:ascii="Times New Roman"/>
          <w:b w:val="false"/>
          <w:i w:val="false"/>
          <w:color w:val="000000"/>
          <w:sz w:val="28"/>
        </w:rPr>
        <w:t>
      Мөр орны</w:t>
      </w:r>
    </w:p>
    <w:bookmarkEnd w:id="6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"Штаттық (штаттан тыс) әскери-</w:t>
            </w:r>
            <w:r>
              <w:br/>
            </w:r>
            <w:r>
              <w:rPr>
                <w:rFonts w:ascii="Times New Roman"/>
                <w:b w:val="false"/>
                <w:i w:val="false"/>
                <w:color w:val="000000"/>
                <w:sz w:val="20"/>
              </w:rPr>
              <w:t xml:space="preserve">дәрігерлік комиссияның </w:t>
            </w:r>
            <w:r>
              <w:br/>
            </w:r>
            <w:r>
              <w:rPr>
                <w:rFonts w:ascii="Times New Roman"/>
                <w:b w:val="false"/>
                <w:i w:val="false"/>
                <w:color w:val="000000"/>
                <w:sz w:val="20"/>
              </w:rPr>
              <w:t xml:space="preserve">жұмысы туралы есеп" нысанына </w:t>
            </w:r>
            <w:r>
              <w:br/>
            </w:r>
            <w:r>
              <w:rPr>
                <w:rFonts w:ascii="Times New Roman"/>
                <w:b w:val="false"/>
                <w:i w:val="false"/>
                <w:color w:val="000000"/>
                <w:sz w:val="20"/>
              </w:rPr>
              <w:t>қосымша</w:t>
            </w:r>
          </w:p>
        </w:tc>
      </w:tr>
    </w:tbl>
    <w:bookmarkStart w:name="z686" w:id="645"/>
    <w:p>
      <w:pPr>
        <w:spacing w:after="0"/>
        <w:ind w:left="0"/>
        <w:jc w:val="left"/>
      </w:pPr>
      <w:r>
        <w:rPr>
          <w:rFonts w:ascii="Times New Roman"/>
          <w:b/>
          <w:i w:val="false"/>
          <w:color w:val="000000"/>
        </w:rPr>
        <w:t xml:space="preserve"> "Штаттық (штаттан тыс) әскери-дәрігерлік комиссияның жұмысы туралы есеп" (9/мед нысаны) әкімшілік деректерін толтыру бойынша түсіндірме</w:t>
      </w:r>
    </w:p>
    <w:bookmarkEnd w:id="645"/>
    <w:bookmarkStart w:name="z687" w:id="646"/>
    <w:p>
      <w:pPr>
        <w:spacing w:after="0"/>
        <w:ind w:left="0"/>
        <w:jc w:val="both"/>
      </w:pPr>
      <w:r>
        <w:rPr>
          <w:rFonts w:ascii="Times New Roman"/>
          <w:b w:val="false"/>
          <w:i w:val="false"/>
          <w:color w:val="000000"/>
          <w:sz w:val="28"/>
        </w:rPr>
        <w:t>
      "Штаттық (штаттан тыс) әскери-дәрігерлік комиссияның жұмысы туралы мәліметтер" деген кестеде штаттық (штаттан тыс) әскери-дәрігерлік комиссияның жұмысы туралы мәліметтер қамтылған. Тоқсан сайын өсетін қорытындылармен ұсынылады.</w:t>
      </w:r>
    </w:p>
    <w:bookmarkEnd w:id="646"/>
    <w:bookmarkStart w:name="z688" w:id="647"/>
    <w:p>
      <w:pPr>
        <w:spacing w:after="0"/>
        <w:ind w:left="0"/>
        <w:jc w:val="both"/>
      </w:pPr>
      <w:r>
        <w:rPr>
          <w:rFonts w:ascii="Times New Roman"/>
          <w:b w:val="false"/>
          <w:i w:val="false"/>
          <w:color w:val="000000"/>
          <w:sz w:val="28"/>
        </w:rPr>
        <w:t>
      А бағанында жолдардың реттік нөмірі көрсетіледі.</w:t>
      </w:r>
    </w:p>
    <w:bookmarkEnd w:id="647"/>
    <w:bookmarkStart w:name="z689" w:id="648"/>
    <w:p>
      <w:pPr>
        <w:spacing w:after="0"/>
        <w:ind w:left="0"/>
        <w:jc w:val="both"/>
      </w:pPr>
      <w:r>
        <w:rPr>
          <w:rFonts w:ascii="Times New Roman"/>
          <w:b w:val="false"/>
          <w:i w:val="false"/>
          <w:color w:val="000000"/>
          <w:sz w:val="28"/>
        </w:rPr>
        <w:t>
      Б бағанында көрсеткіш көрсетіледі.</w:t>
      </w:r>
    </w:p>
    <w:bookmarkEnd w:id="648"/>
    <w:bookmarkStart w:name="z690" w:id="649"/>
    <w:p>
      <w:pPr>
        <w:spacing w:after="0"/>
        <w:ind w:left="0"/>
        <w:jc w:val="both"/>
      </w:pPr>
      <w:r>
        <w:rPr>
          <w:rFonts w:ascii="Times New Roman"/>
          <w:b w:val="false"/>
          <w:i w:val="false"/>
          <w:color w:val="000000"/>
          <w:sz w:val="28"/>
        </w:rPr>
        <w:t>
      1-бағанда барлық куәландырылғандар саны көрсетіледі.</w:t>
      </w:r>
    </w:p>
    <w:bookmarkEnd w:id="649"/>
    <w:bookmarkStart w:name="z691" w:id="650"/>
    <w:p>
      <w:pPr>
        <w:spacing w:after="0"/>
        <w:ind w:left="0"/>
        <w:jc w:val="both"/>
      </w:pPr>
      <w:r>
        <w:rPr>
          <w:rFonts w:ascii="Times New Roman"/>
          <w:b w:val="false"/>
          <w:i w:val="false"/>
          <w:color w:val="000000"/>
          <w:sz w:val="28"/>
        </w:rPr>
        <w:t>
      2-бағанда 1-бағаннан әскери қызметке (оқуға түсуге) жарамдылар саны көрсетіледі.</w:t>
      </w:r>
    </w:p>
    <w:bookmarkEnd w:id="650"/>
    <w:bookmarkStart w:name="z692" w:id="651"/>
    <w:p>
      <w:pPr>
        <w:spacing w:after="0"/>
        <w:ind w:left="0"/>
        <w:jc w:val="both"/>
      </w:pPr>
      <w:r>
        <w:rPr>
          <w:rFonts w:ascii="Times New Roman"/>
          <w:b w:val="false"/>
          <w:i w:val="false"/>
          <w:color w:val="000000"/>
          <w:sz w:val="28"/>
        </w:rPr>
        <w:t>
      3-бағанда 1-бағаннан әскери қызметке шамалы шектеулермен жарамдылар саны көрсетіледі</w:t>
      </w:r>
    </w:p>
    <w:bookmarkEnd w:id="651"/>
    <w:bookmarkStart w:name="z693" w:id="652"/>
    <w:p>
      <w:pPr>
        <w:spacing w:after="0"/>
        <w:ind w:left="0"/>
        <w:jc w:val="both"/>
      </w:pPr>
      <w:r>
        <w:rPr>
          <w:rFonts w:ascii="Times New Roman"/>
          <w:b w:val="false"/>
          <w:i w:val="false"/>
          <w:color w:val="000000"/>
          <w:sz w:val="28"/>
        </w:rPr>
        <w:t>
      4-бағанда 1-бағаннан ауруы бойынша демалысты қажет етеді деп танылғандар саны көрсетіледі.</w:t>
      </w:r>
    </w:p>
    <w:bookmarkEnd w:id="652"/>
    <w:bookmarkStart w:name="z694" w:id="653"/>
    <w:p>
      <w:pPr>
        <w:spacing w:after="0"/>
        <w:ind w:left="0"/>
        <w:jc w:val="both"/>
      </w:pPr>
      <w:r>
        <w:rPr>
          <w:rFonts w:ascii="Times New Roman"/>
          <w:b w:val="false"/>
          <w:i w:val="false"/>
          <w:color w:val="000000"/>
          <w:sz w:val="28"/>
        </w:rPr>
        <w:t xml:space="preserve">
      5-бағанда 1-бағаннан әскери қызметтен шығаруды қажет етеді деп танылғандар саны көрсетіледі. </w:t>
      </w:r>
    </w:p>
    <w:bookmarkEnd w:id="653"/>
    <w:bookmarkStart w:name="z695" w:id="654"/>
    <w:p>
      <w:pPr>
        <w:spacing w:after="0"/>
        <w:ind w:left="0"/>
        <w:jc w:val="both"/>
      </w:pPr>
      <w:r>
        <w:rPr>
          <w:rFonts w:ascii="Times New Roman"/>
          <w:b w:val="false"/>
          <w:i w:val="false"/>
          <w:color w:val="000000"/>
          <w:sz w:val="28"/>
        </w:rPr>
        <w:t>
      6-бағанда 1-бағаннан кейіннен куәландырумен стационарлық тексеруді қажет етеді деп танылғандар саны көрсетіледі.</w:t>
      </w:r>
    </w:p>
    <w:bookmarkEnd w:id="654"/>
    <w:bookmarkStart w:name="z696" w:id="655"/>
    <w:p>
      <w:pPr>
        <w:spacing w:after="0"/>
        <w:ind w:left="0"/>
        <w:jc w:val="both"/>
      </w:pPr>
      <w:r>
        <w:rPr>
          <w:rFonts w:ascii="Times New Roman"/>
          <w:b w:val="false"/>
          <w:i w:val="false"/>
          <w:color w:val="000000"/>
          <w:sz w:val="28"/>
        </w:rPr>
        <w:t>
      7-бағанда 1-бағаннан басқа емдеу мекемелеріне ауыстыруды қажет етеді деп танылғандар саны көрсетіледі.</w:t>
      </w:r>
    </w:p>
    <w:bookmarkEnd w:id="655"/>
    <w:bookmarkStart w:name="z697" w:id="656"/>
    <w:p>
      <w:pPr>
        <w:spacing w:after="0"/>
        <w:ind w:left="0"/>
        <w:jc w:val="both"/>
      </w:pPr>
      <w:r>
        <w:rPr>
          <w:rFonts w:ascii="Times New Roman"/>
          <w:b w:val="false"/>
          <w:i w:val="false"/>
          <w:color w:val="000000"/>
          <w:sz w:val="28"/>
        </w:rPr>
        <w:t>
      8-бағанда 1-бағаннан әскери қызметке шектеулі жарамды деп танылғандар саны көрсетіледі.</w:t>
      </w:r>
    </w:p>
    <w:bookmarkEnd w:id="656"/>
    <w:bookmarkStart w:name="z698" w:id="657"/>
    <w:p>
      <w:pPr>
        <w:spacing w:after="0"/>
        <w:ind w:left="0"/>
        <w:jc w:val="both"/>
      </w:pPr>
      <w:r>
        <w:rPr>
          <w:rFonts w:ascii="Times New Roman"/>
          <w:b w:val="false"/>
          <w:i w:val="false"/>
          <w:color w:val="000000"/>
          <w:sz w:val="28"/>
        </w:rPr>
        <w:t>
      9-бағанда 1-бағаннан әскери есептен алумен бейбіт уақытта әскери қызметке жарамсыз деп танылғандар саны көрсетіледі.</w:t>
      </w:r>
    </w:p>
    <w:bookmarkEnd w:id="657"/>
    <w:bookmarkStart w:name="z699" w:id="658"/>
    <w:p>
      <w:pPr>
        <w:spacing w:after="0"/>
        <w:ind w:left="0"/>
        <w:jc w:val="both"/>
      </w:pPr>
      <w:r>
        <w:rPr>
          <w:rFonts w:ascii="Times New Roman"/>
          <w:b w:val="false"/>
          <w:i w:val="false"/>
          <w:color w:val="000000"/>
          <w:sz w:val="28"/>
        </w:rPr>
        <w:t>
      10-бағанда 1-бағаннан әскери оқу орындарына, жоғары оқу орындары жанындағы әскери кафедраларға оқуға түсуге жарамды/жарамсыз деп танылғандар саны көрсетіледі.</w:t>
      </w:r>
    </w:p>
    <w:bookmarkEnd w:id="658"/>
    <w:bookmarkStart w:name="z700" w:id="659"/>
    <w:p>
      <w:pPr>
        <w:spacing w:after="0"/>
        <w:ind w:left="0"/>
        <w:jc w:val="both"/>
      </w:pPr>
      <w:r>
        <w:rPr>
          <w:rFonts w:ascii="Times New Roman"/>
          <w:b w:val="false"/>
          <w:i w:val="false"/>
          <w:color w:val="000000"/>
          <w:sz w:val="28"/>
        </w:rPr>
        <w:t xml:space="preserve">
      11-бағанда 1-бағаннан десанттық-шабуылдау әскерлеріндегі/арнайы мақсаттағы бөлімдердегі әскери қызметке жарамды/жарамсыз деп танылғандар саны көрсетіледі. </w:t>
      </w:r>
    </w:p>
    <w:bookmarkEnd w:id="659"/>
    <w:bookmarkStart w:name="z701" w:id="660"/>
    <w:p>
      <w:pPr>
        <w:spacing w:after="0"/>
        <w:ind w:left="0"/>
        <w:jc w:val="both"/>
      </w:pPr>
      <w:r>
        <w:rPr>
          <w:rFonts w:ascii="Times New Roman"/>
          <w:b w:val="false"/>
          <w:i w:val="false"/>
          <w:color w:val="000000"/>
          <w:sz w:val="28"/>
        </w:rPr>
        <w:t>
      12-бағанда 1-бағаннан радиоактивті заттармен, иондаушы сәулелену көздерімен, зымыран отынының компоненттерімен және басқа да сәулелену көздерімен қызметке жарамды/жарамсыз деп танылғандар саны көрсетіледі.</w:t>
      </w:r>
    </w:p>
    <w:bookmarkEnd w:id="6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2020 жылғы "__"____________</w:t>
            </w:r>
            <w:r>
              <w:br/>
            </w:r>
            <w:r>
              <w:rPr>
                <w:rFonts w:ascii="Times New Roman"/>
                <w:b w:val="false"/>
                <w:i w:val="false"/>
                <w:color w:val="000000"/>
                <w:sz w:val="20"/>
              </w:rPr>
              <w:t>№_________бұйрығына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704" w:id="661"/>
    <w:p>
      <w:pPr>
        <w:spacing w:after="0"/>
        <w:ind w:left="0"/>
        <w:jc w:val="left"/>
      </w:pPr>
      <w:r>
        <w:rPr>
          <w:rFonts w:ascii="Times New Roman"/>
          <w:b/>
          <w:i w:val="false"/>
          <w:color w:val="000000"/>
        </w:rPr>
        <w:t xml:space="preserve"> Қазақстан Республикасы Қорғаныс министрлігінің Орталық әскери-дәрігерлік комиссиясына, Қазақстан Республикасы Қарулы Күштерінің Бас әскери-медициналық басқармасына ұсынылады</w:t>
      </w:r>
    </w:p>
    <w:bookmarkEnd w:id="661"/>
    <w:bookmarkStart w:name="z705" w:id="662"/>
    <w:p>
      <w:pPr>
        <w:spacing w:after="0"/>
        <w:ind w:left="0"/>
        <w:jc w:val="left"/>
      </w:pPr>
      <w:r>
        <w:rPr>
          <w:rFonts w:ascii="Times New Roman"/>
          <w:b/>
          <w:i w:val="false"/>
          <w:color w:val="000000"/>
        </w:rPr>
        <w:t xml:space="preserve"> Әкімшілік деректердің нысаны www.mod.gov.kz интернет-ресурсына орналастырылған</w:t>
      </w:r>
    </w:p>
    <w:bookmarkEnd w:id="662"/>
    <w:bookmarkStart w:name="z706" w:id="663"/>
    <w:p>
      <w:pPr>
        <w:spacing w:after="0"/>
        <w:ind w:left="0"/>
        <w:jc w:val="left"/>
      </w:pPr>
      <w:r>
        <w:rPr>
          <w:rFonts w:ascii="Times New Roman"/>
          <w:b/>
          <w:i w:val="false"/>
          <w:color w:val="000000"/>
        </w:rPr>
        <w:t xml:space="preserve"> Әскери қызметшілердің аурулары бойынша әскери-дәрігерлік сараптама нәтижелері туралы есеп </w:t>
      </w:r>
    </w:p>
    <w:bookmarkEnd w:id="663"/>
    <w:bookmarkStart w:name="z707" w:id="664"/>
    <w:p>
      <w:pPr>
        <w:spacing w:after="0"/>
        <w:ind w:left="0"/>
        <w:jc w:val="both"/>
      </w:pPr>
      <w:r>
        <w:rPr>
          <w:rFonts w:ascii="Times New Roman"/>
          <w:b w:val="false"/>
          <w:i w:val="false"/>
          <w:color w:val="000000"/>
          <w:sz w:val="28"/>
        </w:rPr>
        <w:t>
      Әкімшілік деректер нысанының индексі: 10/мед</w:t>
      </w:r>
    </w:p>
    <w:bookmarkEnd w:id="664"/>
    <w:bookmarkStart w:name="z708" w:id="665"/>
    <w:p>
      <w:pPr>
        <w:spacing w:after="0"/>
        <w:ind w:left="0"/>
        <w:jc w:val="both"/>
      </w:pPr>
      <w:r>
        <w:rPr>
          <w:rFonts w:ascii="Times New Roman"/>
          <w:b w:val="false"/>
          <w:i w:val="false"/>
          <w:color w:val="000000"/>
          <w:sz w:val="28"/>
        </w:rPr>
        <w:t>
      Кезеңділігі: жылдық</w:t>
      </w:r>
    </w:p>
    <w:bookmarkEnd w:id="665"/>
    <w:bookmarkStart w:name="z709" w:id="666"/>
    <w:p>
      <w:pPr>
        <w:spacing w:after="0"/>
        <w:ind w:left="0"/>
        <w:jc w:val="both"/>
      </w:pPr>
      <w:r>
        <w:rPr>
          <w:rFonts w:ascii="Times New Roman"/>
          <w:b w:val="false"/>
          <w:i w:val="false"/>
          <w:color w:val="000000"/>
          <w:sz w:val="28"/>
        </w:rPr>
        <w:t>
      Есепті кезең: 20______жыл</w:t>
      </w:r>
    </w:p>
    <w:bookmarkEnd w:id="666"/>
    <w:bookmarkStart w:name="z710" w:id="667"/>
    <w:p>
      <w:pPr>
        <w:spacing w:after="0"/>
        <w:ind w:left="0"/>
        <w:jc w:val="both"/>
      </w:pPr>
      <w:r>
        <w:rPr>
          <w:rFonts w:ascii="Times New Roman"/>
          <w:b w:val="false"/>
          <w:i w:val="false"/>
          <w:color w:val="000000"/>
          <w:sz w:val="28"/>
        </w:rPr>
        <w:t>
      Ақпарат ұсынатын адамдар тобы: әскери-медициналық (медициналық) мекемелер (ұйымдар), Қазақстан Республикасы Қорғаныс министрлігінің Орталық әскери-дәрігерлік комиссиясы.</w:t>
      </w:r>
    </w:p>
    <w:bookmarkEnd w:id="667"/>
    <w:bookmarkStart w:name="z711" w:id="668"/>
    <w:p>
      <w:pPr>
        <w:spacing w:after="0"/>
        <w:ind w:left="0"/>
        <w:jc w:val="both"/>
      </w:pPr>
      <w:r>
        <w:rPr>
          <w:rFonts w:ascii="Times New Roman"/>
          <w:b w:val="false"/>
          <w:i w:val="false"/>
          <w:color w:val="000000"/>
          <w:sz w:val="28"/>
        </w:rPr>
        <w:t xml:space="preserve">
      Әкімшілік деректер нысанын ұсыну мерзімі: </w:t>
      </w:r>
    </w:p>
    <w:bookmarkEnd w:id="668"/>
    <w:bookmarkStart w:name="z712" w:id="669"/>
    <w:p>
      <w:pPr>
        <w:spacing w:after="0"/>
        <w:ind w:left="0"/>
        <w:jc w:val="both"/>
      </w:pPr>
      <w:r>
        <w:rPr>
          <w:rFonts w:ascii="Times New Roman"/>
          <w:b w:val="false"/>
          <w:i w:val="false"/>
          <w:color w:val="000000"/>
          <w:sz w:val="28"/>
        </w:rPr>
        <w:t xml:space="preserve">
      Қазақстан Республикасы Қорғаныс министрлігінің Орталық әскери-дәрігерлік комиссиясына5 қаңтарда; </w:t>
      </w:r>
    </w:p>
    <w:bookmarkEnd w:id="669"/>
    <w:bookmarkStart w:name="z713" w:id="670"/>
    <w:p>
      <w:pPr>
        <w:spacing w:after="0"/>
        <w:ind w:left="0"/>
        <w:jc w:val="both"/>
      </w:pPr>
      <w:r>
        <w:rPr>
          <w:rFonts w:ascii="Times New Roman"/>
          <w:b w:val="false"/>
          <w:i w:val="false"/>
          <w:color w:val="000000"/>
          <w:sz w:val="28"/>
        </w:rPr>
        <w:t>
      Қазақстан Республикасы Қарулы Күштерінің Бас әскери-медициналық басқармасына 15 қаңтарда.</w:t>
      </w:r>
    </w:p>
    <w:bookmarkEnd w:id="670"/>
    <w:bookmarkStart w:name="z714" w:id="671"/>
    <w:p>
      <w:pPr>
        <w:spacing w:after="0"/>
        <w:ind w:left="0"/>
        <w:jc w:val="left"/>
      </w:pPr>
      <w:r>
        <w:rPr>
          <w:rFonts w:ascii="Times New Roman"/>
          <w:b/>
          <w:i w:val="false"/>
          <w:color w:val="000000"/>
        </w:rPr>
        <w:t xml:space="preserve"> Кесте. Әскери қызметшілердің әскери-дәрігерлік сараптамасының нәтижелері</w:t>
      </w:r>
    </w:p>
    <w:bookmarkEnd w:id="671"/>
    <w:bookmarkStart w:name="z715" w:id="672"/>
    <w:p>
      <w:pPr>
        <w:spacing w:after="0"/>
        <w:ind w:left="0"/>
        <w:jc w:val="both"/>
      </w:pPr>
      <w:r>
        <w:rPr>
          <w:rFonts w:ascii="Times New Roman"/>
          <w:b w:val="false"/>
          <w:i w:val="false"/>
          <w:color w:val="000000"/>
          <w:sz w:val="28"/>
        </w:rPr>
        <w:t>
      (әскери қызметшілердің әрбір санаты үшін жеке толтырылады)</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3272"/>
        <w:gridCol w:w="3981"/>
        <w:gridCol w:w="424"/>
        <w:gridCol w:w="424"/>
        <w:gridCol w:w="425"/>
        <w:gridCol w:w="779"/>
        <w:gridCol w:w="661"/>
        <w:gridCol w:w="543"/>
        <w:gridCol w:w="426"/>
      </w:tblGrid>
      <w:tr>
        <w:trPr>
          <w:trHeight w:val="3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топтарының және жеке аурулардың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Куәландырылған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бойынша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әскери қызметке жарамсыз:</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шамалы шектеулермен жарамды</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 бойынша демалыс берілді</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ішнде:</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Қарулы Күштердегі қыметпен байланыысты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есептен шығарумен</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паразиттік аурулар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ішек инфекциялары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А00-А09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туберкулезі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туберкулезі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менингококкты инфекция</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жыныс жолымен берілетін инфекциялар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А50-А64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А гепатиті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В гепатиті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гепатиттердің басқа түрлері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 гепатит</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В35-В49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 акариаз және басқа да инфестациялар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В85-В89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өскіндер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қатерлі ісіктер, жаңа өскіндер in situ</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 D00-D09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ісіктер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түзетін ағзалар аурулары және иммундық механизмді қамтитын жекелеген бұзылулар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анемия</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D50-D64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алмасудың бұзылуы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йод тапшылығымен байланысты қалқанша без аурулары және ұқсас жағдайлар, субклиникалық және гипотиреоздың басқа түрлері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(гипертиреоз)</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 диабеті (I тип)</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тәуелсіз қант диабеті (II тип)</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жетіспеушілігі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E40-Е46, Е50-64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орталық нерв жүйесінің қабыну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G00-G09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эпизодты және пароксизмалды бұзылыстар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G40-G47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нервтердің, нерв түбіршіктері мен өрімдері, бұлшықеттердің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конъюктива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Н10-Н13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көзбұршағының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бұлшықеттерінің аурулары, көздің бірге қозғалуының, аккомодация мен рефракцияның бұзылыстары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H49-Н52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өсіндінің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ревматизм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қан қысымымен сипатталатын аурулар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стенокардия</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пароксизмалды тахикардия</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бұзылыстары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жетіспеушілігі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субарахноидалды, миішілік және басқа да жарақаттық емес миішілік қан құюлулар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 прецеребралды және церебралды артерияларының бітелуі және стенозы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кұйылу немесе инфаркт сияқты анықталмаған инсульт</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көктамырларының варикозды кеңеюі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83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ағзаларынын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назофарингит, синусит, фарингит, ларингит,обструкциялық ларингит, эпиглоттит, жоғарғы тыныс алу жолдарының көптеген және анықталмаған орналасуы бар респираторлы инфекциялары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J00-J02, J04-J06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тонзиллит (ангина)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жіті респираторлы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және анықталмаған бронхит эмфизема, ӨСОА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 демікпе статусы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J45-J46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ауыз қуысының, сілекей бездерінің және жақсүйегінің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K00-K14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гастроэзофагеалды рефлюкс, өңештің басқа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К20-К23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ойық жарасы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диспепсия</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 колиті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 және өт қабы мен өт жолдарының басқа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К81-К83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 және ұйқы безінің басқа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шелмайы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дерматит және экзема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жалпақ теміреткі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тіннің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инфекциялық артропатиялар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М05-М14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артропатиялар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басқа зақымдалулар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М20-М25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жүйелік зақымдалулары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кифоз, лордоз</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остеохондрозы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анкилоздаушы спондилит</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гломерулярлық аурулар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тубулоинтерстициялық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несеп-тас ауруы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N20-N23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гиперплазиясы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қабыну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N60-N64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жамбас ағзаларының қабыну аурулары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эрозиясы және эктропионы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етеккір-овариалдық циклдің бұзылуы, менопауза бұзылыстары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N91-N95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бала туу және бала туғаннан кейінгі кезең</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О00-О99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жеке жай-күй</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аномалиялар (даму кемістіктері), пішін өзгерулері мен хромосомалық бұзылулар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нерв жүйесінің туа біткен аномалиялары (даму кемістіктері)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туа біткен аномалиялары (даму кемістіктері), оның ішінде жүрек ақаулары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жүйесінің туа біткен аномалиялары (даму кемістіктері)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Q60-Q64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туа біткен туа біткен аномалиялары (даму кемістіктері) мен пішінінің өзгерулері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клиникалық және зертханалық зерттеулер кезінде анықталған симптомдар, белгілер және нормадан ауытқулар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әсерінің бірқатар басқа да салдарлары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бас жарақаттары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S00-S09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S10-S19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жарақаттары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S20-S29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белдің, омыртқаның бел бөлігінің және жамбастың жарақаттары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S30-S39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иық, шынтақ,білек, білезік және алақан жарақаттары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S40-S69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буын,сан, тізе, және сирақ, тобық және табан аймағындағы жарақаттары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S70-S99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жердің жарақаттануы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T00-T07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T20-T32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үсіну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Т33-Т35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 заттардың уыттылық әсері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Т36-Т65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себептердің басқа да әсерінің салдарлары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денсаулығына әсер ететін факторлар мен денсаулық сақтау мекемесіне қаралу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медициналық қарап-тексеру және қарау үшін денсаулық сақтау мекемелеріне қаралу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Z00-Z13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шағымдары немесе белгіленген диагнозы жоқ, іс жүзінде дені сау адамдарды жалпы қарап-тексеру және қарау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иммунитет тапшылығы вирусы (АИТВ) тудыратын симптомсыз инфекциялық статус</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мақсаттарға арналған код</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COVID 19 коронавирус вирусы анықталған</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 19 коронавирус вирусы анықталмаған</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А00-U85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6" w:id="673"/>
    <w:p>
      <w:pPr>
        <w:spacing w:after="0"/>
        <w:ind w:left="0"/>
        <w:jc w:val="both"/>
      </w:pPr>
      <w:r>
        <w:rPr>
          <w:rFonts w:ascii="Times New Roman"/>
          <w:b w:val="false"/>
          <w:i w:val="false"/>
          <w:color w:val="000000"/>
          <w:sz w:val="28"/>
        </w:rPr>
        <w:t>
      Ескертпе: нысанды толтыру бойынша түсіндірме осы "Медициналық қызмет бойынша есеп беру" нысанына қосымшада келтірілген.</w:t>
      </w:r>
    </w:p>
    <w:bookmarkEnd w:id="673"/>
    <w:bookmarkStart w:name="z717" w:id="674"/>
    <w:p>
      <w:pPr>
        <w:spacing w:after="0"/>
        <w:ind w:left="0"/>
        <w:jc w:val="both"/>
      </w:pPr>
      <w:r>
        <w:rPr>
          <w:rFonts w:ascii="Times New Roman"/>
          <w:b w:val="false"/>
          <w:i w:val="false"/>
          <w:color w:val="000000"/>
          <w:sz w:val="28"/>
        </w:rPr>
        <w:t xml:space="preserve">
      Әскери бөлім (мекеме) ____________________________________________________ </w:t>
      </w:r>
    </w:p>
    <w:bookmarkEnd w:id="674"/>
    <w:bookmarkStart w:name="z718" w:id="675"/>
    <w:p>
      <w:pPr>
        <w:spacing w:after="0"/>
        <w:ind w:left="0"/>
        <w:jc w:val="both"/>
      </w:pPr>
      <w:r>
        <w:rPr>
          <w:rFonts w:ascii="Times New Roman"/>
          <w:b w:val="false"/>
          <w:i w:val="false"/>
          <w:color w:val="000000"/>
          <w:sz w:val="28"/>
        </w:rPr>
        <w:t xml:space="preserve">
      Мекенжайы _____________________________________________________________ </w:t>
      </w:r>
    </w:p>
    <w:bookmarkEnd w:id="675"/>
    <w:bookmarkStart w:name="z719" w:id="676"/>
    <w:p>
      <w:pPr>
        <w:spacing w:after="0"/>
        <w:ind w:left="0"/>
        <w:jc w:val="both"/>
      </w:pPr>
      <w:r>
        <w:rPr>
          <w:rFonts w:ascii="Times New Roman"/>
          <w:b w:val="false"/>
          <w:i w:val="false"/>
          <w:color w:val="000000"/>
          <w:sz w:val="28"/>
        </w:rPr>
        <w:t xml:space="preserve">
      Телефон _________________________________________________________________ </w:t>
      </w:r>
    </w:p>
    <w:bookmarkEnd w:id="676"/>
    <w:bookmarkStart w:name="z720" w:id="677"/>
    <w:p>
      <w:pPr>
        <w:spacing w:after="0"/>
        <w:ind w:left="0"/>
        <w:jc w:val="both"/>
      </w:pPr>
      <w:r>
        <w:rPr>
          <w:rFonts w:ascii="Times New Roman"/>
          <w:b w:val="false"/>
          <w:i w:val="false"/>
          <w:color w:val="000000"/>
          <w:sz w:val="28"/>
        </w:rPr>
        <w:t xml:space="preserve">
      Электрондық пошта мекенжайы ____________________________________________ </w:t>
      </w:r>
    </w:p>
    <w:bookmarkEnd w:id="677"/>
    <w:bookmarkStart w:name="z721" w:id="678"/>
    <w:p>
      <w:pPr>
        <w:spacing w:after="0"/>
        <w:ind w:left="0"/>
        <w:jc w:val="both"/>
      </w:pPr>
      <w:r>
        <w:rPr>
          <w:rFonts w:ascii="Times New Roman"/>
          <w:b w:val="false"/>
          <w:i w:val="false"/>
          <w:color w:val="000000"/>
          <w:sz w:val="28"/>
        </w:rPr>
        <w:t xml:space="preserve">
      Орындаушы _______________________________________________________________ </w:t>
      </w:r>
    </w:p>
    <w:bookmarkEnd w:id="678"/>
    <w:bookmarkStart w:name="z722" w:id="679"/>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679"/>
    <w:bookmarkStart w:name="z723" w:id="680"/>
    <w:p>
      <w:pPr>
        <w:spacing w:after="0"/>
        <w:ind w:left="0"/>
        <w:jc w:val="both"/>
      </w:pPr>
      <w:r>
        <w:rPr>
          <w:rFonts w:ascii="Times New Roman"/>
          <w:b w:val="false"/>
          <w:i w:val="false"/>
          <w:color w:val="000000"/>
          <w:sz w:val="28"/>
        </w:rPr>
        <w:t xml:space="preserve">
      Бөлім (мекеме) командирі (бастығы) ___________________________________________ </w:t>
      </w:r>
    </w:p>
    <w:bookmarkEnd w:id="680"/>
    <w:bookmarkStart w:name="z724" w:id="681"/>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681"/>
    <w:bookmarkStart w:name="z725" w:id="682"/>
    <w:p>
      <w:pPr>
        <w:spacing w:after="0"/>
        <w:ind w:left="0"/>
        <w:jc w:val="both"/>
      </w:pPr>
      <w:r>
        <w:rPr>
          <w:rFonts w:ascii="Times New Roman"/>
          <w:b w:val="false"/>
          <w:i w:val="false"/>
          <w:color w:val="000000"/>
          <w:sz w:val="28"/>
        </w:rPr>
        <w:t>
      Мөр орны</w:t>
      </w:r>
    </w:p>
    <w:bookmarkEnd w:id="6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қызметшілердің </w:t>
            </w:r>
            <w:r>
              <w:br/>
            </w:r>
            <w:r>
              <w:rPr>
                <w:rFonts w:ascii="Times New Roman"/>
                <w:b w:val="false"/>
                <w:i w:val="false"/>
                <w:color w:val="000000"/>
                <w:sz w:val="20"/>
              </w:rPr>
              <w:t>аурулары бойынша әскери-</w:t>
            </w:r>
            <w:r>
              <w:br/>
            </w:r>
            <w:r>
              <w:rPr>
                <w:rFonts w:ascii="Times New Roman"/>
                <w:b w:val="false"/>
                <w:i w:val="false"/>
                <w:color w:val="000000"/>
                <w:sz w:val="20"/>
              </w:rPr>
              <w:t xml:space="preserve">дәрігерлік сараптама нәтижелері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727" w:id="683"/>
    <w:p>
      <w:pPr>
        <w:spacing w:after="0"/>
        <w:ind w:left="0"/>
        <w:jc w:val="left"/>
      </w:pPr>
      <w:r>
        <w:rPr>
          <w:rFonts w:ascii="Times New Roman"/>
          <w:b/>
          <w:i w:val="false"/>
          <w:color w:val="000000"/>
        </w:rPr>
        <w:t xml:space="preserve"> "Әскери қызметшілердің аурулары бойынша әскери-дәрігерлік сараптама нәтижелері туралы есеп" әкімшілік деректерін (10/мед нысаны) толтыру бойынша түсіндірме </w:t>
      </w:r>
    </w:p>
    <w:bookmarkEnd w:id="683"/>
    <w:bookmarkStart w:name="z728" w:id="684"/>
    <w:p>
      <w:pPr>
        <w:spacing w:after="0"/>
        <w:ind w:left="0"/>
        <w:jc w:val="both"/>
      </w:pPr>
      <w:r>
        <w:rPr>
          <w:rFonts w:ascii="Times New Roman"/>
          <w:b w:val="false"/>
          <w:i w:val="false"/>
          <w:color w:val="000000"/>
          <w:sz w:val="28"/>
        </w:rPr>
        <w:t xml:space="preserve">
      1. "Әскери қызметшілердің әскери-дәрігерлік сараптамасының нәтижелері" деген кестеде аурулары бойынша әскери қызметшілердің әскери-дәрігерлік сараптама нәтижелері туралы мәліметтер қамтылған. </w:t>
      </w:r>
    </w:p>
    <w:bookmarkEnd w:id="684"/>
    <w:bookmarkStart w:name="z729" w:id="685"/>
    <w:p>
      <w:pPr>
        <w:spacing w:after="0"/>
        <w:ind w:left="0"/>
        <w:jc w:val="both"/>
      </w:pPr>
      <w:r>
        <w:rPr>
          <w:rFonts w:ascii="Times New Roman"/>
          <w:b w:val="false"/>
          <w:i w:val="false"/>
          <w:color w:val="000000"/>
          <w:sz w:val="28"/>
        </w:rPr>
        <w:t>
      Кесте әскери қызметшілердің әрбір санаты: офицерлер, сарбаздар мен сержанттар (матростар мен старшиналар), әйелдер, мерзімді қызмет әскери қызметшілері, әскери оқу орындардың курсанттары, кадеттер, тәрбиеленушілер үшін бөлек толтырылады.</w:t>
      </w:r>
    </w:p>
    <w:bookmarkEnd w:id="685"/>
    <w:bookmarkStart w:name="z730" w:id="686"/>
    <w:p>
      <w:pPr>
        <w:spacing w:after="0"/>
        <w:ind w:left="0"/>
        <w:jc w:val="both"/>
      </w:pPr>
      <w:r>
        <w:rPr>
          <w:rFonts w:ascii="Times New Roman"/>
          <w:b w:val="false"/>
          <w:i w:val="false"/>
          <w:color w:val="000000"/>
          <w:sz w:val="28"/>
        </w:rPr>
        <w:t>
      А бағанында жолдардың реттік нөмірі көрсетіледі.</w:t>
      </w:r>
    </w:p>
    <w:bookmarkEnd w:id="686"/>
    <w:bookmarkStart w:name="z731" w:id="687"/>
    <w:p>
      <w:pPr>
        <w:spacing w:after="0"/>
        <w:ind w:left="0"/>
        <w:jc w:val="both"/>
      </w:pPr>
      <w:r>
        <w:rPr>
          <w:rFonts w:ascii="Times New Roman"/>
          <w:b w:val="false"/>
          <w:i w:val="false"/>
          <w:color w:val="000000"/>
          <w:sz w:val="28"/>
        </w:rPr>
        <w:t>
      Б бағанында А00-U85 X қайта қараудың аурулардың халықаралық жіктеуішіне (одан әрі – АХЖ) сәйкес ауру топтары мен жеке аурулардың атауы көрсетіледі.</w:t>
      </w:r>
    </w:p>
    <w:bookmarkEnd w:id="687"/>
    <w:bookmarkStart w:name="z732" w:id="688"/>
    <w:p>
      <w:pPr>
        <w:spacing w:after="0"/>
        <w:ind w:left="0"/>
        <w:jc w:val="both"/>
      </w:pPr>
      <w:r>
        <w:rPr>
          <w:rFonts w:ascii="Times New Roman"/>
          <w:b w:val="false"/>
          <w:i w:val="false"/>
          <w:color w:val="000000"/>
          <w:sz w:val="28"/>
        </w:rPr>
        <w:t>
      В бағанында АХЖ-ға сәйкес ауру топтары мен жеке аурулардың кодтары көрсетіледі.</w:t>
      </w:r>
    </w:p>
    <w:bookmarkEnd w:id="688"/>
    <w:bookmarkStart w:name="z733" w:id="689"/>
    <w:p>
      <w:pPr>
        <w:spacing w:after="0"/>
        <w:ind w:left="0"/>
        <w:jc w:val="both"/>
      </w:pPr>
      <w:r>
        <w:rPr>
          <w:rFonts w:ascii="Times New Roman"/>
          <w:b w:val="false"/>
          <w:i w:val="false"/>
          <w:color w:val="000000"/>
          <w:sz w:val="28"/>
        </w:rPr>
        <w:t>
      1-бағанда куәландырылғандардың барлық саны көрсетіледі.</w:t>
      </w:r>
    </w:p>
    <w:bookmarkEnd w:id="689"/>
    <w:bookmarkStart w:name="z734" w:id="690"/>
    <w:p>
      <w:pPr>
        <w:spacing w:after="0"/>
        <w:ind w:left="0"/>
        <w:jc w:val="both"/>
      </w:pPr>
      <w:r>
        <w:rPr>
          <w:rFonts w:ascii="Times New Roman"/>
          <w:b w:val="false"/>
          <w:i w:val="false"/>
          <w:color w:val="000000"/>
          <w:sz w:val="28"/>
        </w:rPr>
        <w:t>
      2-бағанда 1-бағандағы әскери есептен алынған әскери қызметке жарамсыз деп танылғандардың саны көрсетіледі.</w:t>
      </w:r>
    </w:p>
    <w:bookmarkEnd w:id="690"/>
    <w:bookmarkStart w:name="z735" w:id="691"/>
    <w:p>
      <w:pPr>
        <w:spacing w:after="0"/>
        <w:ind w:left="0"/>
        <w:jc w:val="both"/>
      </w:pPr>
      <w:r>
        <w:rPr>
          <w:rFonts w:ascii="Times New Roman"/>
          <w:b w:val="false"/>
          <w:i w:val="false"/>
          <w:color w:val="000000"/>
          <w:sz w:val="28"/>
        </w:rPr>
        <w:t>
      3-бағанда 1-бағандағы әскери қызметке бейбіт уақытта жарамсыз деп танылғандардың саны көрсетіледі.</w:t>
      </w:r>
    </w:p>
    <w:bookmarkEnd w:id="691"/>
    <w:bookmarkStart w:name="z736" w:id="692"/>
    <w:p>
      <w:pPr>
        <w:spacing w:after="0"/>
        <w:ind w:left="0"/>
        <w:jc w:val="both"/>
      </w:pPr>
      <w:r>
        <w:rPr>
          <w:rFonts w:ascii="Times New Roman"/>
          <w:b w:val="false"/>
          <w:i w:val="false"/>
          <w:color w:val="000000"/>
          <w:sz w:val="28"/>
        </w:rPr>
        <w:t xml:space="preserve">
      4-бағанда 1-бағандағы ауруы Қарулы Күштердегі әскери қызметпен байланысты емес, әскери қызметке жарамсыз деп танылғандардың саны көрсетіледі. </w:t>
      </w:r>
    </w:p>
    <w:bookmarkEnd w:id="692"/>
    <w:bookmarkStart w:name="z737" w:id="693"/>
    <w:p>
      <w:pPr>
        <w:spacing w:after="0"/>
        <w:ind w:left="0"/>
        <w:jc w:val="both"/>
      </w:pPr>
      <w:r>
        <w:rPr>
          <w:rFonts w:ascii="Times New Roman"/>
          <w:b w:val="false"/>
          <w:i w:val="false"/>
          <w:color w:val="000000"/>
          <w:sz w:val="28"/>
        </w:rPr>
        <w:t xml:space="preserve">
      5-бағанда 1-бағандағы әскери қызметке шамалы шектеулермен жарамды деп танылғандардың саны көрсетіледі. </w:t>
      </w:r>
    </w:p>
    <w:bookmarkEnd w:id="693"/>
    <w:bookmarkStart w:name="z738" w:id="694"/>
    <w:p>
      <w:pPr>
        <w:spacing w:after="0"/>
        <w:ind w:left="0"/>
        <w:jc w:val="both"/>
      </w:pPr>
      <w:r>
        <w:rPr>
          <w:rFonts w:ascii="Times New Roman"/>
          <w:b w:val="false"/>
          <w:i w:val="false"/>
          <w:color w:val="000000"/>
          <w:sz w:val="28"/>
        </w:rPr>
        <w:t>
      6-бағанда 1-бағандағы ауруы бойынша демалыс берілгендердің саны көрсетіледі.</w:t>
      </w:r>
    </w:p>
    <w:bookmarkEnd w:id="694"/>
    <w:bookmarkStart w:name="z739" w:id="695"/>
    <w:p>
      <w:pPr>
        <w:spacing w:after="0"/>
        <w:ind w:left="0"/>
        <w:jc w:val="both"/>
      </w:pPr>
      <w:r>
        <w:rPr>
          <w:rFonts w:ascii="Times New Roman"/>
          <w:b w:val="false"/>
          <w:i w:val="false"/>
          <w:color w:val="000000"/>
          <w:sz w:val="28"/>
        </w:rPr>
        <w:t>
      7-бағанда 1-бағандағы әскери қызметке жарамды деп танылғандардың саны көрсетіледі.</w:t>
      </w:r>
    </w:p>
    <w:bookmarkEnd w:id="695"/>
    <w:bookmarkStart w:name="z740" w:id="696"/>
    <w:p>
      <w:pPr>
        <w:spacing w:after="0"/>
        <w:ind w:left="0"/>
        <w:jc w:val="both"/>
      </w:pPr>
      <w:r>
        <w:rPr>
          <w:rFonts w:ascii="Times New Roman"/>
          <w:b w:val="false"/>
          <w:i w:val="false"/>
          <w:color w:val="000000"/>
          <w:sz w:val="28"/>
        </w:rPr>
        <w:t>
      Аурулардың негізгі топтары "0"-мен аяқталатын 2.0, 3.0,…16.0 деген қорытынды жолдарға енгізіледі және 22.0-жолға жинақталады.</w:t>
      </w:r>
    </w:p>
    <w:bookmarkEnd w:id="696"/>
    <w:bookmarkStart w:name="z741" w:id="697"/>
    <w:p>
      <w:pPr>
        <w:spacing w:after="0"/>
        <w:ind w:left="0"/>
        <w:jc w:val="both"/>
      </w:pPr>
      <w:r>
        <w:rPr>
          <w:rFonts w:ascii="Times New Roman"/>
          <w:b w:val="false"/>
          <w:i w:val="false"/>
          <w:color w:val="000000"/>
          <w:sz w:val="28"/>
        </w:rPr>
        <w:t>
      1.1, 1.2, 2.1, 2.2-жолдарда және одан әрі тиісті негізгі ауру топтарынан бөлінген жеке аурулар бойынша мәліметтер енгізіледі.</w:t>
      </w:r>
    </w:p>
    <w:bookmarkEnd w:id="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2020 жылғы "__"____________</w:t>
            </w:r>
            <w:r>
              <w:br/>
            </w:r>
            <w:r>
              <w:rPr>
                <w:rFonts w:ascii="Times New Roman"/>
                <w:b w:val="false"/>
                <w:i w:val="false"/>
                <w:color w:val="000000"/>
                <w:sz w:val="20"/>
              </w:rPr>
              <w:t>№_________бұйрығына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744" w:id="698"/>
    <w:p>
      <w:pPr>
        <w:spacing w:after="0"/>
        <w:ind w:left="0"/>
        <w:jc w:val="left"/>
      </w:pPr>
      <w:r>
        <w:rPr>
          <w:rFonts w:ascii="Times New Roman"/>
          <w:b/>
          <w:i w:val="false"/>
          <w:color w:val="000000"/>
        </w:rPr>
        <w:t xml:space="preserve"> Қазақстан Республикасы Қорғаныс министрлігінің Орталық әскери-дәрігерлік комиссиясына, Қазақстан Республикасы Қарулы Күштерінің Бас әскери-медициналық басқармасына ұсынылады.</w:t>
      </w:r>
    </w:p>
    <w:bookmarkEnd w:id="698"/>
    <w:bookmarkStart w:name="z745" w:id="699"/>
    <w:p>
      <w:pPr>
        <w:spacing w:after="0"/>
        <w:ind w:left="0"/>
        <w:jc w:val="left"/>
      </w:pPr>
      <w:r>
        <w:rPr>
          <w:rFonts w:ascii="Times New Roman"/>
          <w:b/>
          <w:i w:val="false"/>
          <w:color w:val="000000"/>
        </w:rPr>
        <w:t xml:space="preserve"> Әкімшілік деректердің нысаны www.mod.gov.kz интернет-ресурсына орналастырылған</w:t>
      </w:r>
    </w:p>
    <w:bookmarkEnd w:id="699"/>
    <w:bookmarkStart w:name="z746" w:id="700"/>
    <w:p>
      <w:pPr>
        <w:spacing w:after="0"/>
        <w:ind w:left="0"/>
        <w:jc w:val="left"/>
      </w:pPr>
      <w:r>
        <w:rPr>
          <w:rFonts w:ascii="Times New Roman"/>
          <w:b/>
          <w:i w:val="false"/>
          <w:color w:val="000000"/>
        </w:rPr>
        <w:t xml:space="preserve"> Авиациялық персоналдың дәрігерлік-ұшқыш сараптамасының нәтижелері туралы есеп</w:t>
      </w:r>
    </w:p>
    <w:bookmarkEnd w:id="700"/>
    <w:bookmarkStart w:name="z747" w:id="701"/>
    <w:p>
      <w:pPr>
        <w:spacing w:after="0"/>
        <w:ind w:left="0"/>
        <w:jc w:val="both"/>
      </w:pPr>
      <w:r>
        <w:rPr>
          <w:rFonts w:ascii="Times New Roman"/>
          <w:b w:val="false"/>
          <w:i w:val="false"/>
          <w:color w:val="000000"/>
          <w:sz w:val="28"/>
        </w:rPr>
        <w:t>
      Әкімшілік деректер нысанының индексі: 11/мед</w:t>
      </w:r>
    </w:p>
    <w:bookmarkEnd w:id="701"/>
    <w:bookmarkStart w:name="z748" w:id="702"/>
    <w:p>
      <w:pPr>
        <w:spacing w:after="0"/>
        <w:ind w:left="0"/>
        <w:jc w:val="both"/>
      </w:pPr>
      <w:r>
        <w:rPr>
          <w:rFonts w:ascii="Times New Roman"/>
          <w:b w:val="false"/>
          <w:i w:val="false"/>
          <w:color w:val="000000"/>
          <w:sz w:val="28"/>
        </w:rPr>
        <w:t>
      Кезеңділігі: тоқсан сайын</w:t>
      </w:r>
    </w:p>
    <w:bookmarkEnd w:id="702"/>
    <w:bookmarkStart w:name="z749" w:id="703"/>
    <w:p>
      <w:pPr>
        <w:spacing w:after="0"/>
        <w:ind w:left="0"/>
        <w:jc w:val="both"/>
      </w:pPr>
      <w:r>
        <w:rPr>
          <w:rFonts w:ascii="Times New Roman"/>
          <w:b w:val="false"/>
          <w:i w:val="false"/>
          <w:color w:val="000000"/>
          <w:sz w:val="28"/>
        </w:rPr>
        <w:t>
      Есептілік кезеңі: 20______жылғы ______ тоқсан</w:t>
      </w:r>
    </w:p>
    <w:bookmarkEnd w:id="703"/>
    <w:bookmarkStart w:name="z750" w:id="704"/>
    <w:p>
      <w:pPr>
        <w:spacing w:after="0"/>
        <w:ind w:left="0"/>
        <w:jc w:val="both"/>
      </w:pPr>
      <w:r>
        <w:rPr>
          <w:rFonts w:ascii="Times New Roman"/>
          <w:b w:val="false"/>
          <w:i w:val="false"/>
          <w:color w:val="000000"/>
          <w:sz w:val="28"/>
        </w:rPr>
        <w:t>
      Ақпаратты ұсынатын адамдар тобы: әскери бөлімдер (мекемелер), әскери-медициналық (медициналық) мекемелер (ұйымдар), Қазақстан Республикасы Қорғаныс министрлігінің Орталық әскери-дәрігерлік комиссиясы.</w:t>
      </w:r>
    </w:p>
    <w:bookmarkEnd w:id="704"/>
    <w:bookmarkStart w:name="z751" w:id="705"/>
    <w:p>
      <w:pPr>
        <w:spacing w:after="0"/>
        <w:ind w:left="0"/>
        <w:jc w:val="both"/>
      </w:pPr>
      <w:r>
        <w:rPr>
          <w:rFonts w:ascii="Times New Roman"/>
          <w:b w:val="false"/>
          <w:i w:val="false"/>
          <w:color w:val="000000"/>
          <w:sz w:val="28"/>
        </w:rPr>
        <w:t xml:space="preserve">
      Әкімшілік деректер нысанын ұсыну мерзімі: </w:t>
      </w:r>
    </w:p>
    <w:bookmarkEnd w:id="705"/>
    <w:bookmarkStart w:name="z752" w:id="706"/>
    <w:p>
      <w:pPr>
        <w:spacing w:after="0"/>
        <w:ind w:left="0"/>
        <w:jc w:val="both"/>
      </w:pPr>
      <w:r>
        <w:rPr>
          <w:rFonts w:ascii="Times New Roman"/>
          <w:b w:val="false"/>
          <w:i w:val="false"/>
          <w:color w:val="000000"/>
          <w:sz w:val="28"/>
        </w:rPr>
        <w:t>
      Қазақстан Республикасы Қорғаныс министрлігінің Орталық әскери-дәрігерлік комиссиясына есепті кезеңнен кейінгі айдың 3-і күні;</w:t>
      </w:r>
    </w:p>
    <w:bookmarkEnd w:id="706"/>
    <w:bookmarkStart w:name="z753" w:id="707"/>
    <w:p>
      <w:pPr>
        <w:spacing w:after="0"/>
        <w:ind w:left="0"/>
        <w:jc w:val="both"/>
      </w:pPr>
      <w:r>
        <w:rPr>
          <w:rFonts w:ascii="Times New Roman"/>
          <w:b w:val="false"/>
          <w:i w:val="false"/>
          <w:color w:val="000000"/>
          <w:sz w:val="28"/>
        </w:rPr>
        <w:t>
      Қазақстан Республикасы Қарулы Күштерінің Бас әскери-медициналық басқармасына есепті кезеңнен кейінгі айдың 10-ы күні.</w:t>
      </w:r>
    </w:p>
    <w:bookmarkEnd w:id="707"/>
    <w:bookmarkStart w:name="z754" w:id="708"/>
    <w:p>
      <w:pPr>
        <w:spacing w:after="0"/>
        <w:ind w:left="0"/>
        <w:jc w:val="left"/>
      </w:pPr>
      <w:r>
        <w:rPr>
          <w:rFonts w:ascii="Times New Roman"/>
          <w:b/>
          <w:i w:val="false"/>
          <w:color w:val="000000"/>
        </w:rPr>
        <w:t xml:space="preserve"> Кесте. Авиациялық персоналдың штаттық (штаттан тыс) дәрігерлік-ұшқыш сараптамасының нәтижелері туралы мәліметтері</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837"/>
        <w:gridCol w:w="756"/>
        <w:gridCol w:w="621"/>
        <w:gridCol w:w="1296"/>
        <w:gridCol w:w="621"/>
        <w:gridCol w:w="486"/>
        <w:gridCol w:w="486"/>
        <w:gridCol w:w="486"/>
        <w:gridCol w:w="486"/>
        <w:gridCol w:w="1250"/>
        <w:gridCol w:w="1430"/>
        <w:gridCol w:w="1386"/>
      </w:tblGrid>
      <w:tr>
        <w:trPr>
          <w:trHeight w:val="30" w:hRule="atLeast"/>
        </w:trPr>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куәландыруға келген, адам</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куәландырылған,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 нәтижелері, адам</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Емделуді (демалысты) қажет етеді, адам</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қарап-тексеруге (куәландыруға) жіберілген, адам</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емдеу бөлімшелеріне (мекемелеріне) ауыстырылды,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жұмысына, ұшуды басқаруға, парашютпен секіруге жарамды</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жұмысына шектеулі жарамды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жұмысына жарамсыз, соның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жарамсыз</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басқаруға жарамды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жарамды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майдан авиациясының</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авиацияның</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әскери-көлік авиациясының</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Штурмандар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майдан авиациясының</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авиацияның</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әскери-көлік авиациясының</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басқа да мүшелері</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құрамының жиыны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Парашютшілер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басшылық жасау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 даярлау жөніндегі әскери оқу орнының ұшқыш мамандықтарына оқуға түсу үшін кандидаттар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контингент үшін жиыны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5" w:id="709"/>
    <w:p>
      <w:pPr>
        <w:spacing w:after="0"/>
        <w:ind w:left="0"/>
        <w:jc w:val="both"/>
      </w:pPr>
      <w:r>
        <w:rPr>
          <w:rFonts w:ascii="Times New Roman"/>
          <w:b w:val="false"/>
          <w:i w:val="false"/>
          <w:color w:val="000000"/>
          <w:sz w:val="28"/>
        </w:rPr>
        <w:t>
      Ескертпе: нысанды толтыру бойынша түсіндірме осы "Медициналық қызмет бойынша есеп беру" нысанына қосымшада келтірілген.</w:t>
      </w:r>
    </w:p>
    <w:bookmarkEnd w:id="709"/>
    <w:bookmarkStart w:name="z756" w:id="710"/>
    <w:p>
      <w:pPr>
        <w:spacing w:after="0"/>
        <w:ind w:left="0"/>
        <w:jc w:val="both"/>
      </w:pPr>
      <w:r>
        <w:rPr>
          <w:rFonts w:ascii="Times New Roman"/>
          <w:b w:val="false"/>
          <w:i w:val="false"/>
          <w:color w:val="000000"/>
          <w:sz w:val="28"/>
        </w:rPr>
        <w:t xml:space="preserve">
      Әскери бөлім (мекеме) _____________________________________________________ </w:t>
      </w:r>
    </w:p>
    <w:bookmarkEnd w:id="710"/>
    <w:bookmarkStart w:name="z757" w:id="711"/>
    <w:p>
      <w:pPr>
        <w:spacing w:after="0"/>
        <w:ind w:left="0"/>
        <w:jc w:val="both"/>
      </w:pPr>
      <w:r>
        <w:rPr>
          <w:rFonts w:ascii="Times New Roman"/>
          <w:b w:val="false"/>
          <w:i w:val="false"/>
          <w:color w:val="000000"/>
          <w:sz w:val="28"/>
        </w:rPr>
        <w:t xml:space="preserve">
      Мекенжайы ______________________________________________________________ </w:t>
      </w:r>
    </w:p>
    <w:bookmarkEnd w:id="711"/>
    <w:bookmarkStart w:name="z758" w:id="712"/>
    <w:p>
      <w:pPr>
        <w:spacing w:after="0"/>
        <w:ind w:left="0"/>
        <w:jc w:val="both"/>
      </w:pPr>
      <w:r>
        <w:rPr>
          <w:rFonts w:ascii="Times New Roman"/>
          <w:b w:val="false"/>
          <w:i w:val="false"/>
          <w:color w:val="000000"/>
          <w:sz w:val="28"/>
        </w:rPr>
        <w:t xml:space="preserve">
      Телефон _________________________________________________________________ </w:t>
      </w:r>
    </w:p>
    <w:bookmarkEnd w:id="712"/>
    <w:bookmarkStart w:name="z759" w:id="713"/>
    <w:p>
      <w:pPr>
        <w:spacing w:after="0"/>
        <w:ind w:left="0"/>
        <w:jc w:val="both"/>
      </w:pPr>
      <w:r>
        <w:rPr>
          <w:rFonts w:ascii="Times New Roman"/>
          <w:b w:val="false"/>
          <w:i w:val="false"/>
          <w:color w:val="000000"/>
          <w:sz w:val="28"/>
        </w:rPr>
        <w:t xml:space="preserve">
      Электрондық пошта мекенжайы _____________________________________________ </w:t>
      </w:r>
    </w:p>
    <w:bookmarkEnd w:id="713"/>
    <w:bookmarkStart w:name="z760" w:id="714"/>
    <w:p>
      <w:pPr>
        <w:spacing w:after="0"/>
        <w:ind w:left="0"/>
        <w:jc w:val="both"/>
      </w:pPr>
      <w:r>
        <w:rPr>
          <w:rFonts w:ascii="Times New Roman"/>
          <w:b w:val="false"/>
          <w:i w:val="false"/>
          <w:color w:val="000000"/>
          <w:sz w:val="28"/>
        </w:rPr>
        <w:t xml:space="preserve">
      Орындаушы _______________________________________________________________ </w:t>
      </w:r>
    </w:p>
    <w:bookmarkEnd w:id="714"/>
    <w:bookmarkStart w:name="z761" w:id="715"/>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715"/>
    <w:bookmarkStart w:name="z762" w:id="716"/>
    <w:p>
      <w:pPr>
        <w:spacing w:after="0"/>
        <w:ind w:left="0"/>
        <w:jc w:val="both"/>
      </w:pPr>
      <w:r>
        <w:rPr>
          <w:rFonts w:ascii="Times New Roman"/>
          <w:b w:val="false"/>
          <w:i w:val="false"/>
          <w:color w:val="000000"/>
          <w:sz w:val="28"/>
        </w:rPr>
        <w:t xml:space="preserve">
      Бөлім (мекеме) командирі (бастығы) ___________________________________________ </w:t>
      </w:r>
    </w:p>
    <w:bookmarkEnd w:id="716"/>
    <w:bookmarkStart w:name="z763" w:id="717"/>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717"/>
    <w:bookmarkStart w:name="z764" w:id="718"/>
    <w:p>
      <w:pPr>
        <w:spacing w:after="0"/>
        <w:ind w:left="0"/>
        <w:jc w:val="both"/>
      </w:pPr>
      <w:r>
        <w:rPr>
          <w:rFonts w:ascii="Times New Roman"/>
          <w:b w:val="false"/>
          <w:i w:val="false"/>
          <w:color w:val="000000"/>
          <w:sz w:val="28"/>
        </w:rPr>
        <w:t>
      Мөр орны</w:t>
      </w:r>
    </w:p>
    <w:bookmarkEnd w:id="7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"Авиациялық персоналдың </w:t>
            </w:r>
            <w:r>
              <w:br/>
            </w:r>
            <w:r>
              <w:rPr>
                <w:rFonts w:ascii="Times New Roman"/>
                <w:b w:val="false"/>
                <w:i w:val="false"/>
                <w:color w:val="000000"/>
                <w:sz w:val="20"/>
              </w:rPr>
              <w:t xml:space="preserve">дәрігерлік-ұшқыш </w:t>
            </w:r>
            <w:r>
              <w:br/>
            </w:r>
            <w:r>
              <w:rPr>
                <w:rFonts w:ascii="Times New Roman"/>
                <w:b w:val="false"/>
                <w:i w:val="false"/>
                <w:color w:val="000000"/>
                <w:sz w:val="20"/>
              </w:rPr>
              <w:t xml:space="preserve">сараптамасының нәтижелері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766" w:id="719"/>
    <w:p>
      <w:pPr>
        <w:spacing w:after="0"/>
        <w:ind w:left="0"/>
        <w:jc w:val="left"/>
      </w:pPr>
      <w:r>
        <w:rPr>
          <w:rFonts w:ascii="Times New Roman"/>
          <w:b/>
          <w:i w:val="false"/>
          <w:color w:val="000000"/>
        </w:rPr>
        <w:t xml:space="preserve"> "Авиациялық персоналдың дәрігерлік-ұшқыш сараптамасының нәтижелері туралы есеп" (11/мед нысаны) әкімшілік деректерін толтыру бойынша түсіндірме </w:t>
      </w:r>
    </w:p>
    <w:bookmarkEnd w:id="719"/>
    <w:bookmarkStart w:name="z767" w:id="720"/>
    <w:p>
      <w:pPr>
        <w:spacing w:after="0"/>
        <w:ind w:left="0"/>
        <w:jc w:val="both"/>
      </w:pPr>
      <w:r>
        <w:rPr>
          <w:rFonts w:ascii="Times New Roman"/>
          <w:b w:val="false"/>
          <w:i w:val="false"/>
          <w:color w:val="000000"/>
          <w:sz w:val="28"/>
        </w:rPr>
        <w:t>
      "Авиациялық персоналдың дәрігерлік-ұшқыш сараптамасының нәтижелері туралы есеп" деген кестеде авиациялық персоналдың дәрігерлік-ұшқыш сараптамасының нәтижелері туралы мәліметтер қамтылады. Тоқсан сайын үдемелі қорытындысымен ұсынылады.</w:t>
      </w:r>
    </w:p>
    <w:bookmarkEnd w:id="720"/>
    <w:bookmarkStart w:name="z768" w:id="721"/>
    <w:p>
      <w:pPr>
        <w:spacing w:after="0"/>
        <w:ind w:left="0"/>
        <w:jc w:val="both"/>
      </w:pPr>
      <w:r>
        <w:rPr>
          <w:rFonts w:ascii="Times New Roman"/>
          <w:b w:val="false"/>
          <w:i w:val="false"/>
          <w:color w:val="000000"/>
          <w:sz w:val="28"/>
        </w:rPr>
        <w:t>
      А-бағанында жолдардың реттік нөмірі көрсетіледі.</w:t>
      </w:r>
    </w:p>
    <w:bookmarkEnd w:id="721"/>
    <w:bookmarkStart w:name="z769" w:id="722"/>
    <w:p>
      <w:pPr>
        <w:spacing w:after="0"/>
        <w:ind w:left="0"/>
        <w:jc w:val="both"/>
      </w:pPr>
      <w:r>
        <w:rPr>
          <w:rFonts w:ascii="Times New Roman"/>
          <w:b w:val="false"/>
          <w:i w:val="false"/>
          <w:color w:val="000000"/>
          <w:sz w:val="28"/>
        </w:rPr>
        <w:t>
      Б-бағанында көрсеткіш көрсетіледі.</w:t>
      </w:r>
    </w:p>
    <w:bookmarkEnd w:id="722"/>
    <w:bookmarkStart w:name="z770" w:id="723"/>
    <w:p>
      <w:pPr>
        <w:spacing w:after="0"/>
        <w:ind w:left="0"/>
        <w:jc w:val="both"/>
      </w:pPr>
      <w:r>
        <w:rPr>
          <w:rFonts w:ascii="Times New Roman"/>
          <w:b w:val="false"/>
          <w:i w:val="false"/>
          <w:color w:val="000000"/>
          <w:sz w:val="28"/>
        </w:rPr>
        <w:t>
      1-бағанда медициналық барлық куәландыруға келгендердің саны көрсетіледі. 1-баған 2, 9, 10, 11-бағандардың жиынтығы болып табылады.</w:t>
      </w:r>
    </w:p>
    <w:bookmarkEnd w:id="723"/>
    <w:bookmarkStart w:name="z771" w:id="724"/>
    <w:p>
      <w:pPr>
        <w:spacing w:after="0"/>
        <w:ind w:left="0"/>
        <w:jc w:val="both"/>
      </w:pPr>
      <w:r>
        <w:rPr>
          <w:rFonts w:ascii="Times New Roman"/>
          <w:b w:val="false"/>
          <w:i w:val="false"/>
          <w:color w:val="000000"/>
          <w:sz w:val="28"/>
        </w:rPr>
        <w:t>
      2-бағанда барлық куәландырылған адамдар саны көрсетіледі. 2-баған 3, 4, 5-бағандардың жиынтығы болып табылады.</w:t>
      </w:r>
    </w:p>
    <w:bookmarkEnd w:id="724"/>
    <w:bookmarkStart w:name="z772" w:id="725"/>
    <w:p>
      <w:pPr>
        <w:spacing w:after="0"/>
        <w:ind w:left="0"/>
        <w:jc w:val="both"/>
      </w:pPr>
      <w:r>
        <w:rPr>
          <w:rFonts w:ascii="Times New Roman"/>
          <w:b w:val="false"/>
          <w:i w:val="false"/>
          <w:color w:val="000000"/>
          <w:sz w:val="28"/>
        </w:rPr>
        <w:t>
      3-бағанда 2-бағандағы ұшу жұмысына, ұшуға басшылық жасауға, парашютпен секіруге жарамды деп танылғандардың саны көрсетіледі.</w:t>
      </w:r>
    </w:p>
    <w:bookmarkEnd w:id="725"/>
    <w:bookmarkStart w:name="z773" w:id="726"/>
    <w:p>
      <w:pPr>
        <w:spacing w:after="0"/>
        <w:ind w:left="0"/>
        <w:jc w:val="both"/>
      </w:pPr>
      <w:r>
        <w:rPr>
          <w:rFonts w:ascii="Times New Roman"/>
          <w:b w:val="false"/>
          <w:i w:val="false"/>
          <w:color w:val="000000"/>
          <w:sz w:val="28"/>
        </w:rPr>
        <w:t>
      4-бағанда 2-бағандағы ұшу жұмысына шектеулі жарамды деп танылғандардың саны көрсетіледі.</w:t>
      </w:r>
    </w:p>
    <w:bookmarkEnd w:id="726"/>
    <w:bookmarkStart w:name="z774" w:id="727"/>
    <w:p>
      <w:pPr>
        <w:spacing w:after="0"/>
        <w:ind w:left="0"/>
        <w:jc w:val="both"/>
      </w:pPr>
      <w:r>
        <w:rPr>
          <w:rFonts w:ascii="Times New Roman"/>
          <w:b w:val="false"/>
          <w:i w:val="false"/>
          <w:color w:val="000000"/>
          <w:sz w:val="28"/>
        </w:rPr>
        <w:t>
      5-бағанда 2-бағандағы ұшу жұмысына жарамсыз деп танылғандардың барлық саны көрсетіледі. 5-баған 6, 7, 8-бағандардың жиынтығы болып табылады.</w:t>
      </w:r>
    </w:p>
    <w:bookmarkEnd w:id="727"/>
    <w:bookmarkStart w:name="z775" w:id="728"/>
    <w:p>
      <w:pPr>
        <w:spacing w:after="0"/>
        <w:ind w:left="0"/>
        <w:jc w:val="both"/>
      </w:pPr>
      <w:r>
        <w:rPr>
          <w:rFonts w:ascii="Times New Roman"/>
          <w:b w:val="false"/>
          <w:i w:val="false"/>
          <w:color w:val="000000"/>
          <w:sz w:val="28"/>
        </w:rPr>
        <w:t>
      6-бағанда 5-бағандағы ұшу жұмысына, сондай-ақ әскери қызметке де жарамсыз деп танылғандардың саны көрсетіледі.</w:t>
      </w:r>
    </w:p>
    <w:bookmarkEnd w:id="728"/>
    <w:bookmarkStart w:name="z776" w:id="729"/>
    <w:p>
      <w:pPr>
        <w:spacing w:after="0"/>
        <w:ind w:left="0"/>
        <w:jc w:val="both"/>
      </w:pPr>
      <w:r>
        <w:rPr>
          <w:rFonts w:ascii="Times New Roman"/>
          <w:b w:val="false"/>
          <w:i w:val="false"/>
          <w:color w:val="000000"/>
          <w:sz w:val="28"/>
        </w:rPr>
        <w:t>
      7-бағанда 5-бағандағы ұшу жұмысына жарамсыз, бірақ ұшуға басшылық жасауға жарамды деп танылғандардың саны көрсетіледі.</w:t>
      </w:r>
    </w:p>
    <w:bookmarkEnd w:id="729"/>
    <w:bookmarkStart w:name="z777" w:id="730"/>
    <w:p>
      <w:pPr>
        <w:spacing w:after="0"/>
        <w:ind w:left="0"/>
        <w:jc w:val="both"/>
      </w:pPr>
      <w:r>
        <w:rPr>
          <w:rFonts w:ascii="Times New Roman"/>
          <w:b w:val="false"/>
          <w:i w:val="false"/>
          <w:color w:val="000000"/>
          <w:sz w:val="28"/>
        </w:rPr>
        <w:t>
      8-бағанда 5-бағандағы ұшу жұмысына жарамсыз, бірақ әскери қызметке жарамды деп танылғандардың саны көрсетіледі.</w:t>
      </w:r>
    </w:p>
    <w:bookmarkEnd w:id="730"/>
    <w:bookmarkStart w:name="z778" w:id="731"/>
    <w:p>
      <w:pPr>
        <w:spacing w:after="0"/>
        <w:ind w:left="0"/>
        <w:jc w:val="both"/>
      </w:pPr>
      <w:r>
        <w:rPr>
          <w:rFonts w:ascii="Times New Roman"/>
          <w:b w:val="false"/>
          <w:i w:val="false"/>
          <w:color w:val="000000"/>
          <w:sz w:val="28"/>
        </w:rPr>
        <w:t>
      9-бағанда 1-бағандағы емделуге (демалуға) мұқтаж адамдардың саны көрсетіледі.</w:t>
      </w:r>
    </w:p>
    <w:bookmarkEnd w:id="731"/>
    <w:bookmarkStart w:name="z779" w:id="732"/>
    <w:p>
      <w:pPr>
        <w:spacing w:after="0"/>
        <w:ind w:left="0"/>
        <w:jc w:val="both"/>
      </w:pPr>
      <w:r>
        <w:rPr>
          <w:rFonts w:ascii="Times New Roman"/>
          <w:b w:val="false"/>
          <w:i w:val="false"/>
          <w:color w:val="000000"/>
          <w:sz w:val="28"/>
        </w:rPr>
        <w:t xml:space="preserve">
      10-бағанда 1-бағандағы стационарлық қарап-тексеруге (куәландыруға) жіберілген адамдар саны. </w:t>
      </w:r>
    </w:p>
    <w:bookmarkEnd w:id="732"/>
    <w:bookmarkStart w:name="z780" w:id="733"/>
    <w:p>
      <w:pPr>
        <w:spacing w:after="0"/>
        <w:ind w:left="0"/>
        <w:jc w:val="both"/>
      </w:pPr>
      <w:r>
        <w:rPr>
          <w:rFonts w:ascii="Times New Roman"/>
          <w:b w:val="false"/>
          <w:i w:val="false"/>
          <w:color w:val="000000"/>
          <w:sz w:val="28"/>
        </w:rPr>
        <w:t>
      11-бағанда 1-бағандағы басқа емдеу бөлімшелеріне (мекемелерге) ауыстырылған адамдар саны көрсетіледі.</w:t>
      </w:r>
    </w:p>
    <w:bookmarkEnd w:id="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2020 жылғы "__"____________</w:t>
            </w:r>
            <w:r>
              <w:br/>
            </w:r>
            <w:r>
              <w:rPr>
                <w:rFonts w:ascii="Times New Roman"/>
                <w:b w:val="false"/>
                <w:i w:val="false"/>
                <w:color w:val="000000"/>
                <w:sz w:val="20"/>
              </w:rPr>
              <w:t>№_________бұйрығына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783" w:id="734"/>
    <w:p>
      <w:pPr>
        <w:spacing w:after="0"/>
        <w:ind w:left="0"/>
        <w:jc w:val="left"/>
      </w:pPr>
      <w:r>
        <w:rPr>
          <w:rFonts w:ascii="Times New Roman"/>
          <w:b/>
          <w:i w:val="false"/>
          <w:color w:val="000000"/>
        </w:rPr>
        <w:t xml:space="preserve"> Қазақстан Республикасы Қорғаныс министрлігінің Орталық әскери-дәрігерлік комиссиясына, Қазақстан Республикасы Қарулы Күштерінің Бас әскери-медициналық басқармасына ұсынылады</w:t>
      </w:r>
    </w:p>
    <w:bookmarkEnd w:id="734"/>
    <w:bookmarkStart w:name="z784" w:id="735"/>
    <w:p>
      <w:pPr>
        <w:spacing w:after="0"/>
        <w:ind w:left="0"/>
        <w:jc w:val="left"/>
      </w:pPr>
      <w:r>
        <w:rPr>
          <w:rFonts w:ascii="Times New Roman"/>
          <w:b/>
          <w:i w:val="false"/>
          <w:color w:val="000000"/>
        </w:rPr>
        <w:t xml:space="preserve"> Әкімшілік деректердің нысаны www.mod.gov.kz интернет-ресурсына орналастырылған</w:t>
      </w:r>
    </w:p>
    <w:bookmarkEnd w:id="735"/>
    <w:bookmarkStart w:name="z785" w:id="736"/>
    <w:p>
      <w:pPr>
        <w:spacing w:after="0"/>
        <w:ind w:left="0"/>
        <w:jc w:val="left"/>
      </w:pPr>
      <w:r>
        <w:rPr>
          <w:rFonts w:ascii="Times New Roman"/>
          <w:b/>
          <w:i w:val="false"/>
          <w:color w:val="000000"/>
        </w:rPr>
        <w:t xml:space="preserve"> Штаттық (штаттан тыс) әскери-ұшу комиссиясы жұмысының қорытындылары туралы есеп </w:t>
      </w:r>
    </w:p>
    <w:bookmarkEnd w:id="736"/>
    <w:bookmarkStart w:name="z786" w:id="737"/>
    <w:p>
      <w:pPr>
        <w:spacing w:after="0"/>
        <w:ind w:left="0"/>
        <w:jc w:val="both"/>
      </w:pPr>
      <w:r>
        <w:rPr>
          <w:rFonts w:ascii="Times New Roman"/>
          <w:b w:val="false"/>
          <w:i w:val="false"/>
          <w:color w:val="000000"/>
          <w:sz w:val="28"/>
        </w:rPr>
        <w:t>
      Әкімшілік деректер нысанының индексі: 12/мед</w:t>
      </w:r>
    </w:p>
    <w:bookmarkEnd w:id="737"/>
    <w:bookmarkStart w:name="z787" w:id="738"/>
    <w:p>
      <w:pPr>
        <w:spacing w:after="0"/>
        <w:ind w:left="0"/>
        <w:jc w:val="both"/>
      </w:pPr>
      <w:r>
        <w:rPr>
          <w:rFonts w:ascii="Times New Roman"/>
          <w:b w:val="false"/>
          <w:i w:val="false"/>
          <w:color w:val="000000"/>
          <w:sz w:val="28"/>
        </w:rPr>
        <w:t>
      Кезеңділігі: жылдық</w:t>
      </w:r>
    </w:p>
    <w:bookmarkEnd w:id="738"/>
    <w:bookmarkStart w:name="z788" w:id="739"/>
    <w:p>
      <w:pPr>
        <w:spacing w:after="0"/>
        <w:ind w:left="0"/>
        <w:jc w:val="both"/>
      </w:pPr>
      <w:r>
        <w:rPr>
          <w:rFonts w:ascii="Times New Roman"/>
          <w:b w:val="false"/>
          <w:i w:val="false"/>
          <w:color w:val="000000"/>
          <w:sz w:val="28"/>
        </w:rPr>
        <w:t>
      Есептілік кезеңі: 20______жыл</w:t>
      </w:r>
    </w:p>
    <w:bookmarkEnd w:id="739"/>
    <w:bookmarkStart w:name="z789" w:id="740"/>
    <w:p>
      <w:pPr>
        <w:spacing w:after="0"/>
        <w:ind w:left="0"/>
        <w:jc w:val="both"/>
      </w:pPr>
      <w:r>
        <w:rPr>
          <w:rFonts w:ascii="Times New Roman"/>
          <w:b w:val="false"/>
          <w:i w:val="false"/>
          <w:color w:val="000000"/>
          <w:sz w:val="28"/>
        </w:rPr>
        <w:t>
      Ақпаратты ұсынатын адамдар тобы: әскери бөлімдер (мекемелер), әскери-медициналық (медициналық) мекемелер (ұйымдар), Қазақстан Республикасы Қорғаныс министрлігінің Орталық әскери-дәрігерлік комиссиясы.</w:t>
      </w:r>
    </w:p>
    <w:bookmarkEnd w:id="740"/>
    <w:bookmarkStart w:name="z790" w:id="741"/>
    <w:p>
      <w:pPr>
        <w:spacing w:after="0"/>
        <w:ind w:left="0"/>
        <w:jc w:val="both"/>
      </w:pPr>
      <w:r>
        <w:rPr>
          <w:rFonts w:ascii="Times New Roman"/>
          <w:b w:val="false"/>
          <w:i w:val="false"/>
          <w:color w:val="000000"/>
          <w:sz w:val="28"/>
        </w:rPr>
        <w:t xml:space="preserve">
      Әкімшілік деректер нысанын ұсыну мерзімі: </w:t>
      </w:r>
    </w:p>
    <w:bookmarkEnd w:id="741"/>
    <w:bookmarkStart w:name="z791" w:id="742"/>
    <w:p>
      <w:pPr>
        <w:spacing w:after="0"/>
        <w:ind w:left="0"/>
        <w:jc w:val="both"/>
      </w:pPr>
      <w:r>
        <w:rPr>
          <w:rFonts w:ascii="Times New Roman"/>
          <w:b w:val="false"/>
          <w:i w:val="false"/>
          <w:color w:val="000000"/>
          <w:sz w:val="28"/>
        </w:rPr>
        <w:t>
      Қазақстан Республикасы Қорғаныс министрлігінің Орталық әскери-дәрігерлік комиссиясына 3 қаңтарда;</w:t>
      </w:r>
    </w:p>
    <w:bookmarkEnd w:id="742"/>
    <w:bookmarkStart w:name="z792" w:id="743"/>
    <w:p>
      <w:pPr>
        <w:spacing w:after="0"/>
        <w:ind w:left="0"/>
        <w:jc w:val="both"/>
      </w:pPr>
      <w:r>
        <w:rPr>
          <w:rFonts w:ascii="Times New Roman"/>
          <w:b w:val="false"/>
          <w:i w:val="false"/>
          <w:color w:val="000000"/>
          <w:sz w:val="28"/>
        </w:rPr>
        <w:t>
      Қазақстан Республикасы Қарулы Күштерінің Бас әскери-медициналық басқармасына 15 қаңтарда.</w:t>
      </w:r>
    </w:p>
    <w:bookmarkEnd w:id="743"/>
    <w:bookmarkStart w:name="z793" w:id="744"/>
    <w:p>
      <w:pPr>
        <w:spacing w:after="0"/>
        <w:ind w:left="0"/>
        <w:jc w:val="left"/>
      </w:pPr>
      <w:r>
        <w:rPr>
          <w:rFonts w:ascii="Times New Roman"/>
          <w:b/>
          <w:i w:val="false"/>
          <w:color w:val="000000"/>
        </w:rPr>
        <w:t xml:space="preserve"> 1-кесте. Штаттық (штаттан тыс) дәрігерлік-ұшу комиссиясының жұмысы туралы мәліметтер</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2915"/>
        <w:gridCol w:w="985"/>
        <w:gridCol w:w="2273"/>
        <w:gridCol w:w="986"/>
        <w:gridCol w:w="771"/>
        <w:gridCol w:w="771"/>
        <w:gridCol w:w="986"/>
        <w:gridCol w:w="773"/>
      </w:tblGrid>
      <w:tr>
        <w:trPr>
          <w:trHeight w:val="30" w:hRule="atLeast"/>
        </w:trPr>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куәландырылған,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куәландырудың нәтижелері,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жұмысына, ұшуға басшылық жасауға, парашютпен секіруге жарамды</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жұмысына шектеулі жарамды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жұмысына жарамсыз,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әскри қызметке жарамсыз</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басшылық жасауға жарамды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жарамды</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майдан авиациясының</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авиацияның</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әскери-көлік авиациясының</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Штурмандар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майдан авиациясының</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авиацияның</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әскери-көлік авиациясының</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басқа да мүшелері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құрамның жиыны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Парашютшілер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басшылық жасау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 даярлау жөніндегі әскери оқу орнының ұшқыш мамандықтарына оқуға түсу үшін кандидаттар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контингент үшін жиыны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4" w:id="745"/>
    <w:p>
      <w:pPr>
        <w:spacing w:after="0"/>
        <w:ind w:left="0"/>
        <w:jc w:val="left"/>
      </w:pPr>
      <w:r>
        <w:rPr>
          <w:rFonts w:ascii="Times New Roman"/>
          <w:b/>
          <w:i w:val="false"/>
          <w:color w:val="000000"/>
        </w:rPr>
        <w:t xml:space="preserve"> 2-кесте. Ұшу жұмысына, ұшуға басшылық жасауға, парашютпен секіруге жарамсыз, шектеулі жарамды деп танылған адамдардың тізімі</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4394"/>
        <w:gridCol w:w="972"/>
        <w:gridCol w:w="3043"/>
        <w:gridCol w:w="973"/>
        <w:gridCol w:w="973"/>
        <w:gridCol w:w="973"/>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тегі, аты әкесінің аты (болған жағдайда), туған жылы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департаментінің қандай басқармасы (бөлімі) және қашан шақырған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5" w:id="746"/>
    <w:p>
      <w:pPr>
        <w:spacing w:after="0"/>
        <w:ind w:left="0"/>
        <w:jc w:val="left"/>
      </w:pPr>
      <w:r>
        <w:rPr>
          <w:rFonts w:ascii="Times New Roman"/>
          <w:b/>
          <w:i w:val="false"/>
          <w:color w:val="000000"/>
        </w:rPr>
        <w:t xml:space="preserve"> 3-кесте. Медициналық куәландыру қорытындысы бойынша авиациялық персоналдың денсаулығы жағдайының сипаттамасы</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2101"/>
        <w:gridCol w:w="2556"/>
        <w:gridCol w:w="1028"/>
        <w:gridCol w:w="978"/>
        <w:gridCol w:w="978"/>
        <w:gridCol w:w="978"/>
        <w:gridCol w:w="978"/>
        <w:gridCol w:w="978"/>
        <w:gridCol w:w="575"/>
        <w:gridCol w:w="273"/>
      </w:tblGrid>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топтарының және жеке аурулардың атауы</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қайта қараудың АХЖ бойынша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мен штурмандар (жасына қарай топ бойынша),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25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31 - 35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36 - 40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41 - 45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46 - 50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үлкен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паразиттік аурулар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ішек инфекциялары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А00-А09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туберкулезі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туберкулезі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менингококкты инфекция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жыныс жолымен берілетін инфекциялар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А гепатиті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В гепатиті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 гепатиттердің басқа түрлері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 гепатиті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 гепатит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В35-В49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 акариаз және басқа да инфестациялар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В85-В89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өскіндер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қатерлі ісіктер, жаңа өскіндер in situ</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 D00-D09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ісіктер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түзетін ағзалар аурулары және иммундық механизмді қамтитын жекелеген бұзылулар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анемия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темір тапшылығы анемиясы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тамақтану мен зат алмасудың бұзылуы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йод тапшылығымен байланысты қалқанша без аурулары және ұқсас жағдайлар, субклиникалық және гипотиреоздың басқа түрлері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(гипертиреоз)</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 диабеті (I тип)</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тәуелсіз қант диабеті (II тип)</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жетіспеушілігі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E40-Е46, Е50-64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орталық нерв жүйесінің қабыну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G00-G09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эпизодты және пароксизмалды бұзылыстар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G40-G47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нервтердің, нерв түбіршіктері мен өрімдері, бұлшықеттердің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конъюктива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Н10-Н13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көзбұршағының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бұлшықеттерінің аурулары, көздің бірге қозғалуының, аккомодация мен рефракцияның бұзылыстары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H49-Н52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 тәрізді өсіндінің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ревматикалық қызба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ревматизм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қан қысымымен сипатталатын аурулар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стенокардия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пароксизмалды тахикардия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бұзылулары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басқа бұзылыстары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жетіспеушілігі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субарахноидалды, миішілік және басқа да жарақаттық емес миішілік қан құюлулар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I61, I62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 прецеребралды және церебралды артерияларының бітелуі және стенозы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I65, I66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кұйылу немесе инфаркт сияқты анықталмаған инсульт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көктамырларының варикозды кеңеюі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83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ағзаларынын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жіті назофарингит, синусит, фарингит, ларингит,обструкциялық ларингит, эпиглоттит, жоғарғы тыныс алу жолдарының көптеген және анықталмаған орналасуы бар респираторлы инфекциялары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J00-J02, J04-J06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тонзиллит (ангина)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жіті респираторлы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және анықталмаған бронхит эмфизема, ӨСОА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 демікпе статусы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J45-J46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ауыз қуысының, сілекей бездерінің және жақсүйегінің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K00-K14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гастроэзофагеалды рефлюкс, өңештің басқа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К20-К23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ойық жарасы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диспепсия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 колиті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 және өт қабы мен өт жолдарының басқа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К81-К83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 және ұйқы безінің басқа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шелмайы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дерматит және экзема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жалпақ теміреткі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дәнекер тіннің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инфекциялық артропатиялар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М05-М14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артропатиялар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басқа зақымдалулар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М20-М25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жүйелік зақымдалулары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кифоз, лордоз</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остеохондрозы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анкилоздаушы спондилит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M80-M82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гломерулярлық аурулар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тубулоинтерстициялық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несеп-тас ауруы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N20-N23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гиперплазиясы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қабыну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N60-N64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жамбас ағзаларының қабыну аурулары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эрозиясы және эктропионы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етеккір-овариалдық циклдің бұзылуы, менопауза бұзылыстары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N91-N95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бала туу және бала туғаннан кейінгі кезең</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О00-О99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жеке жай-күй</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P00-P96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аномалиялар (даму кемістіктері), пішін өзгерулері мен хромосомалық бұзылулар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нерв жүйесінің туа біткен аномалиялары (даму кемістіктері)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туа біткен аномалиялары (даму кемістіктері), оның ішінде жүрек ақаулары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жүйесінің туа біткен аномалиялары (даму кемістіктері)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Q60-Q64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туа біткен туа біткен аномалиялары (даму кемістіктері) мен пішінінің өзгерулері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клиникалық және зертханалық зерттеулер кезінде анықталған симптомдар, белгілер және нормадан ауытқулар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 әсерінің бірқатар басқа да салдарлары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бас жарақаттары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S00-S09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жарақаттары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S10-S19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жарақаттары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S20-S29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белдің, омыртқаның бел бөлігінің және жамбастың жарақаттары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S30-S39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иық, шынтақ,білек, білезік және алақан жарақаттары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S40-S69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буын,сан, тізе, және сирақ, тобық және табан аймағындағы жарақаттары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S70-S99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жердің жарақаттануы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T00-T07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T20-T32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үсіну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Т33-Т35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 заттардың уыттылық әсері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Т36-Т65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себептердің басқа да әсерінің салдарлары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денсаулығына әсер ететін факторлар мен денсаулық сақтау мекемесіне қаралу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медициналық қарап-тексеру және қарау үшін денсаулық сақтау мекемелеріне қаралу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Z00-Z13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шағымдары немесе белгіленген диагнозы жоқ, іс жүзінде дені сау адамдарды жалпы қарап-тексеру және қарау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иммунитет тапшылығы вирусы (АИТВ) тудыратын симптомсыз инфекциялық статус</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мақсаттарға арналған код</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COVID 19 коронавирус вирусы анықталған</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 19 коронавирус вирусы анықталмаған</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А00-U85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6" w:id="747"/>
    <w:p>
      <w:pPr>
        <w:spacing w:after="0"/>
        <w:ind w:left="0"/>
        <w:jc w:val="both"/>
      </w:pPr>
      <w:r>
        <w:rPr>
          <w:rFonts w:ascii="Times New Roman"/>
          <w:b w:val="false"/>
          <w:i w:val="false"/>
          <w:color w:val="000000"/>
          <w:sz w:val="28"/>
        </w:rPr>
        <w:t>
      Кестенің жалғасы</w:t>
      </w:r>
    </w:p>
    <w:bookmarkEnd w:id="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879"/>
        <w:gridCol w:w="879"/>
        <w:gridCol w:w="879"/>
        <w:gridCol w:w="879"/>
        <w:gridCol w:w="879"/>
        <w:gridCol w:w="516"/>
        <w:gridCol w:w="245"/>
        <w:gridCol w:w="925"/>
        <w:gridCol w:w="879"/>
        <w:gridCol w:w="879"/>
        <w:gridCol w:w="879"/>
        <w:gridCol w:w="879"/>
        <w:gridCol w:w="880"/>
        <w:gridCol w:w="517"/>
        <w:gridCol w:w="38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мен штурмандар (жасына қарай топ бойынша), адам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экипажының басқа да мүшелері(жасына қарай топ бойынша), адам</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46 - 50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үлкен</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41 - 45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46 - 50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үлкен</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7" w:id="748"/>
    <w:p>
      <w:pPr>
        <w:spacing w:after="0"/>
        <w:ind w:left="0"/>
        <w:jc w:val="both"/>
      </w:pPr>
      <w:r>
        <w:rPr>
          <w:rFonts w:ascii="Times New Roman"/>
          <w:b w:val="false"/>
          <w:i w:val="false"/>
          <w:color w:val="000000"/>
          <w:sz w:val="28"/>
        </w:rPr>
        <w:t>
      Кестенің жалғасы</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2"/>
        <w:gridCol w:w="3862"/>
        <w:gridCol w:w="4566"/>
      </w:tblGrid>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басшылық жасау, адам</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Парашютшілер, адам</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 үшін барлығы, адам</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8" w:id="749"/>
    <w:p>
      <w:pPr>
        <w:spacing w:after="0"/>
        <w:ind w:left="0"/>
        <w:jc w:val="left"/>
      </w:pPr>
      <w:r>
        <w:rPr>
          <w:rFonts w:ascii="Times New Roman"/>
          <w:b/>
          <w:i w:val="false"/>
          <w:color w:val="000000"/>
        </w:rPr>
        <w:t xml:space="preserve"> 4-кесте. Авиациялық персоналға емдеу және сауықтыру іс-шараларын жүргізу</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2690"/>
        <w:gridCol w:w="1466"/>
        <w:gridCol w:w="1467"/>
        <w:gridCol w:w="1467"/>
        <w:gridCol w:w="1467"/>
        <w:gridCol w:w="1467"/>
      </w:tblGrid>
      <w:tr>
        <w:trPr>
          <w:trHeight w:val="30" w:hRule="atLeast"/>
        </w:trPr>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ДҰК (дәрігердің) ұсыныстары</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Ұсынылғаны, адам</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іс-шаралардың тиімділігі,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емдеу: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ӘҚК профилакторийі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 және сауықтыру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бақылау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салмағын бақылау және сауықтыру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ағзаларының функциясын бақылау және сауықтыру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ағзаларын бақылау және сауықтыру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санациясы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операциялық емдеу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инфекция ошақтарының санациясы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Бақылау-зертханалық және функционалдық зерттеулер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сауықтыру іс-шаралары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9" w:id="750"/>
    <w:p>
      <w:pPr>
        <w:spacing w:after="0"/>
        <w:ind w:left="0"/>
        <w:jc w:val="both"/>
      </w:pPr>
      <w:r>
        <w:rPr>
          <w:rFonts w:ascii="Times New Roman"/>
          <w:b w:val="false"/>
          <w:i w:val="false"/>
          <w:color w:val="000000"/>
          <w:sz w:val="28"/>
        </w:rPr>
        <w:t xml:space="preserve">
      Ескертпе: нысанды толтыру бойынша түсіндірме осы "Медициналық қызмет бойынша есеп" нысанға қосымшада келтірілген. </w:t>
      </w:r>
    </w:p>
    <w:bookmarkEnd w:id="750"/>
    <w:bookmarkStart w:name="z800" w:id="751"/>
    <w:p>
      <w:pPr>
        <w:spacing w:after="0"/>
        <w:ind w:left="0"/>
        <w:jc w:val="both"/>
      </w:pPr>
      <w:r>
        <w:rPr>
          <w:rFonts w:ascii="Times New Roman"/>
          <w:b w:val="false"/>
          <w:i w:val="false"/>
          <w:color w:val="000000"/>
          <w:sz w:val="28"/>
        </w:rPr>
        <w:t xml:space="preserve">
      Әскери бөлім (мекеме) ____________________________________________________ </w:t>
      </w:r>
    </w:p>
    <w:bookmarkEnd w:id="751"/>
    <w:bookmarkStart w:name="z801" w:id="752"/>
    <w:p>
      <w:pPr>
        <w:spacing w:after="0"/>
        <w:ind w:left="0"/>
        <w:jc w:val="both"/>
      </w:pPr>
      <w:r>
        <w:rPr>
          <w:rFonts w:ascii="Times New Roman"/>
          <w:b w:val="false"/>
          <w:i w:val="false"/>
          <w:color w:val="000000"/>
          <w:sz w:val="28"/>
        </w:rPr>
        <w:t xml:space="preserve">
      Мекенжайы ____________________________________________________________ </w:t>
      </w:r>
    </w:p>
    <w:bookmarkEnd w:id="752"/>
    <w:bookmarkStart w:name="z802" w:id="753"/>
    <w:p>
      <w:pPr>
        <w:spacing w:after="0"/>
        <w:ind w:left="0"/>
        <w:jc w:val="both"/>
      </w:pPr>
      <w:r>
        <w:rPr>
          <w:rFonts w:ascii="Times New Roman"/>
          <w:b w:val="false"/>
          <w:i w:val="false"/>
          <w:color w:val="000000"/>
          <w:sz w:val="28"/>
        </w:rPr>
        <w:t xml:space="preserve">
      Телефон ________________________________________________________________ </w:t>
      </w:r>
    </w:p>
    <w:bookmarkEnd w:id="753"/>
    <w:bookmarkStart w:name="z803" w:id="754"/>
    <w:p>
      <w:pPr>
        <w:spacing w:after="0"/>
        <w:ind w:left="0"/>
        <w:jc w:val="both"/>
      </w:pPr>
      <w:r>
        <w:rPr>
          <w:rFonts w:ascii="Times New Roman"/>
          <w:b w:val="false"/>
          <w:i w:val="false"/>
          <w:color w:val="000000"/>
          <w:sz w:val="28"/>
        </w:rPr>
        <w:t xml:space="preserve">
      Электрондық пошта мекенжайы ___________________________________________ </w:t>
      </w:r>
    </w:p>
    <w:bookmarkEnd w:id="754"/>
    <w:bookmarkStart w:name="z804" w:id="755"/>
    <w:p>
      <w:pPr>
        <w:spacing w:after="0"/>
        <w:ind w:left="0"/>
        <w:jc w:val="both"/>
      </w:pPr>
      <w:r>
        <w:rPr>
          <w:rFonts w:ascii="Times New Roman"/>
          <w:b w:val="false"/>
          <w:i w:val="false"/>
          <w:color w:val="000000"/>
          <w:sz w:val="28"/>
        </w:rPr>
        <w:t xml:space="preserve">
      Орындаушы ____________________________________________________________ </w:t>
      </w:r>
    </w:p>
    <w:bookmarkEnd w:id="755"/>
    <w:bookmarkStart w:name="z805" w:id="756"/>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756"/>
    <w:bookmarkStart w:name="z806" w:id="757"/>
    <w:p>
      <w:pPr>
        <w:spacing w:after="0"/>
        <w:ind w:left="0"/>
        <w:jc w:val="both"/>
      </w:pPr>
      <w:r>
        <w:rPr>
          <w:rFonts w:ascii="Times New Roman"/>
          <w:b w:val="false"/>
          <w:i w:val="false"/>
          <w:color w:val="000000"/>
          <w:sz w:val="28"/>
        </w:rPr>
        <w:t xml:space="preserve">
      Бөлім (мекеме) командирі (бастығы) __________________________________________ </w:t>
      </w:r>
    </w:p>
    <w:bookmarkEnd w:id="757"/>
    <w:bookmarkStart w:name="z807" w:id="758"/>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758"/>
    <w:bookmarkStart w:name="z808" w:id="759"/>
    <w:p>
      <w:pPr>
        <w:spacing w:after="0"/>
        <w:ind w:left="0"/>
        <w:jc w:val="both"/>
      </w:pPr>
      <w:r>
        <w:rPr>
          <w:rFonts w:ascii="Times New Roman"/>
          <w:b w:val="false"/>
          <w:i w:val="false"/>
          <w:color w:val="000000"/>
          <w:sz w:val="28"/>
        </w:rPr>
        <w:t>
      Мөр орны</w:t>
      </w:r>
    </w:p>
    <w:bookmarkEnd w:id="7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"Штаттық (штаттан тыс) </w:t>
            </w:r>
            <w:r>
              <w:br/>
            </w:r>
            <w:r>
              <w:rPr>
                <w:rFonts w:ascii="Times New Roman"/>
                <w:b w:val="false"/>
                <w:i w:val="false"/>
                <w:color w:val="000000"/>
                <w:sz w:val="20"/>
              </w:rPr>
              <w:t xml:space="preserve">дәрігерлік-ұшу комиссиясы </w:t>
            </w:r>
            <w:r>
              <w:br/>
            </w:r>
            <w:r>
              <w:rPr>
                <w:rFonts w:ascii="Times New Roman"/>
                <w:b w:val="false"/>
                <w:i w:val="false"/>
                <w:color w:val="000000"/>
                <w:sz w:val="20"/>
              </w:rPr>
              <w:t xml:space="preserve">жұмысының қорытындысы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 xml:space="preserve">қосымша </w:t>
            </w:r>
          </w:p>
        </w:tc>
      </w:tr>
    </w:tbl>
    <w:bookmarkStart w:name="z810" w:id="760"/>
    <w:p>
      <w:pPr>
        <w:spacing w:after="0"/>
        <w:ind w:left="0"/>
        <w:jc w:val="left"/>
      </w:pPr>
      <w:r>
        <w:rPr>
          <w:rFonts w:ascii="Times New Roman"/>
          <w:b/>
          <w:i w:val="false"/>
          <w:color w:val="000000"/>
        </w:rPr>
        <w:t xml:space="preserve"> "Штаттық (штаттан тыс) дәрігерлік-ұшу комиссиясы жұмысының қорытындысы туралы есеп" (12/мед. нысаны) әкімшілік деректерін толтыру бойынша түсіндірме</w:t>
      </w:r>
    </w:p>
    <w:bookmarkEnd w:id="760"/>
    <w:bookmarkStart w:name="z811" w:id="761"/>
    <w:p>
      <w:pPr>
        <w:spacing w:after="0"/>
        <w:ind w:left="0"/>
        <w:jc w:val="both"/>
      </w:pPr>
      <w:r>
        <w:rPr>
          <w:rFonts w:ascii="Times New Roman"/>
          <w:b w:val="false"/>
          <w:i w:val="false"/>
          <w:color w:val="000000"/>
          <w:sz w:val="28"/>
        </w:rPr>
        <w:t xml:space="preserve">
      1. "Штаттық (штаттан тыс) дәрігерлік-ұшу комиссиясының жұмысы туралы мәліметтер" деген 1-кестеде авиациялық персоналдың дәрігерлік-ұшу сараптамасы жұмысы туралы мәліметтер қамтылған. </w:t>
      </w:r>
    </w:p>
    <w:bookmarkEnd w:id="761"/>
    <w:bookmarkStart w:name="z812" w:id="762"/>
    <w:p>
      <w:pPr>
        <w:spacing w:after="0"/>
        <w:ind w:left="0"/>
        <w:jc w:val="both"/>
      </w:pPr>
      <w:r>
        <w:rPr>
          <w:rFonts w:ascii="Times New Roman"/>
          <w:b w:val="false"/>
          <w:i w:val="false"/>
          <w:color w:val="000000"/>
          <w:sz w:val="28"/>
        </w:rPr>
        <w:t>
      А-бағанында жолдардың реттік нөмірі көрсетіледі.</w:t>
      </w:r>
    </w:p>
    <w:bookmarkEnd w:id="762"/>
    <w:bookmarkStart w:name="z813" w:id="763"/>
    <w:p>
      <w:pPr>
        <w:spacing w:after="0"/>
        <w:ind w:left="0"/>
        <w:jc w:val="both"/>
      </w:pPr>
      <w:r>
        <w:rPr>
          <w:rFonts w:ascii="Times New Roman"/>
          <w:b w:val="false"/>
          <w:i w:val="false"/>
          <w:color w:val="000000"/>
          <w:sz w:val="28"/>
        </w:rPr>
        <w:t>
      Б-бағанында көрсеткіш көрсетіледі.</w:t>
      </w:r>
    </w:p>
    <w:bookmarkEnd w:id="763"/>
    <w:bookmarkStart w:name="z814" w:id="764"/>
    <w:p>
      <w:pPr>
        <w:spacing w:after="0"/>
        <w:ind w:left="0"/>
        <w:jc w:val="both"/>
      </w:pPr>
      <w:r>
        <w:rPr>
          <w:rFonts w:ascii="Times New Roman"/>
          <w:b w:val="false"/>
          <w:i w:val="false"/>
          <w:color w:val="000000"/>
          <w:sz w:val="28"/>
        </w:rPr>
        <w:t>
      1-бағанда барлық куәландырылғандардың саны көрсетіледі. 1-баған 2, 3, 4-бағандардың жиынтығы болып табылады.</w:t>
      </w:r>
    </w:p>
    <w:bookmarkEnd w:id="764"/>
    <w:bookmarkStart w:name="z815" w:id="765"/>
    <w:p>
      <w:pPr>
        <w:spacing w:after="0"/>
        <w:ind w:left="0"/>
        <w:jc w:val="both"/>
      </w:pPr>
      <w:r>
        <w:rPr>
          <w:rFonts w:ascii="Times New Roman"/>
          <w:b w:val="false"/>
          <w:i w:val="false"/>
          <w:color w:val="000000"/>
          <w:sz w:val="28"/>
        </w:rPr>
        <w:t xml:space="preserve">
      2-бағанда 1-бағандағы ұшу жұмысына, ұшуға басшылық жасауға, парашютпен секіруге жарамды деп танылғандардың саны көрсетіледі. </w:t>
      </w:r>
    </w:p>
    <w:bookmarkEnd w:id="765"/>
    <w:bookmarkStart w:name="z816" w:id="766"/>
    <w:p>
      <w:pPr>
        <w:spacing w:after="0"/>
        <w:ind w:left="0"/>
        <w:jc w:val="both"/>
      </w:pPr>
      <w:r>
        <w:rPr>
          <w:rFonts w:ascii="Times New Roman"/>
          <w:b w:val="false"/>
          <w:i w:val="false"/>
          <w:color w:val="000000"/>
          <w:sz w:val="28"/>
        </w:rPr>
        <w:t>
      3-бағанда 1-бағандағы ұшу жұмысына шектеулі жарамды деп танылғандардың саны көрсетіледі.</w:t>
      </w:r>
    </w:p>
    <w:bookmarkEnd w:id="766"/>
    <w:bookmarkStart w:name="z817" w:id="767"/>
    <w:p>
      <w:pPr>
        <w:spacing w:after="0"/>
        <w:ind w:left="0"/>
        <w:jc w:val="both"/>
      </w:pPr>
      <w:r>
        <w:rPr>
          <w:rFonts w:ascii="Times New Roman"/>
          <w:b w:val="false"/>
          <w:i w:val="false"/>
          <w:color w:val="000000"/>
          <w:sz w:val="28"/>
        </w:rPr>
        <w:t>
      4-бағанда 1-бағандағы ұшу жұмысына жарамсыз деп танылғандардың саны көрсетіледі. 4-баған 5, 6, 7 және 8-бағандардың жиынтығы болып табылады.</w:t>
      </w:r>
    </w:p>
    <w:bookmarkEnd w:id="767"/>
    <w:bookmarkStart w:name="z818" w:id="768"/>
    <w:p>
      <w:pPr>
        <w:spacing w:after="0"/>
        <w:ind w:left="0"/>
        <w:jc w:val="both"/>
      </w:pPr>
      <w:r>
        <w:rPr>
          <w:rFonts w:ascii="Times New Roman"/>
          <w:b w:val="false"/>
          <w:i w:val="false"/>
          <w:color w:val="000000"/>
          <w:sz w:val="28"/>
        </w:rPr>
        <w:t xml:space="preserve">
      5-бағанда 4-бағандағы ұшу жұмысына жарамсыз, сондай-ақ әскери қызметке жарамсыз деп танылғандардың саны көрсетіледі. </w:t>
      </w:r>
    </w:p>
    <w:bookmarkEnd w:id="768"/>
    <w:bookmarkStart w:name="z819" w:id="769"/>
    <w:p>
      <w:pPr>
        <w:spacing w:after="0"/>
        <w:ind w:left="0"/>
        <w:jc w:val="both"/>
      </w:pPr>
      <w:r>
        <w:rPr>
          <w:rFonts w:ascii="Times New Roman"/>
          <w:b w:val="false"/>
          <w:i w:val="false"/>
          <w:color w:val="000000"/>
          <w:sz w:val="28"/>
        </w:rPr>
        <w:t>
      6-бағанда 4-бағандағы ұшу жұмысына жарамсыз, бірақ ұшуға басшылық жасауға жарамды деп танылғандардың саны көрсетіледі.</w:t>
      </w:r>
    </w:p>
    <w:bookmarkEnd w:id="769"/>
    <w:bookmarkStart w:name="z820" w:id="770"/>
    <w:p>
      <w:pPr>
        <w:spacing w:after="0"/>
        <w:ind w:left="0"/>
        <w:jc w:val="both"/>
      </w:pPr>
      <w:r>
        <w:rPr>
          <w:rFonts w:ascii="Times New Roman"/>
          <w:b w:val="false"/>
          <w:i w:val="false"/>
          <w:color w:val="000000"/>
          <w:sz w:val="28"/>
        </w:rPr>
        <w:t>
      2. "Ұшу жұмысына, ұшуға басшылық жасауға, парашютпен секіруге жарамсыз деп танылған адамдардың тізімі" деген 2-кестеде медициналық куәландыру нәтижесі бойынша ұшу жұмысына, ұшуға басшылық жасауға, парашютпен секіруге жарамсыз, шектеулі жарамды деп танылған адамдар туралы мәліметтер қамтылады.</w:t>
      </w:r>
    </w:p>
    <w:bookmarkEnd w:id="770"/>
    <w:bookmarkStart w:name="z821" w:id="771"/>
    <w:p>
      <w:pPr>
        <w:spacing w:after="0"/>
        <w:ind w:left="0"/>
        <w:jc w:val="both"/>
      </w:pPr>
      <w:r>
        <w:rPr>
          <w:rFonts w:ascii="Times New Roman"/>
          <w:b w:val="false"/>
          <w:i w:val="false"/>
          <w:color w:val="000000"/>
          <w:sz w:val="28"/>
        </w:rPr>
        <w:t>
      3. "Медициналық куәландыру қорытындысы бойынша авиациялық персоналдың денсаулық жай-күйіне сипаттама" деген 3-кестеде медициналық куәландыру қорытындысы бойынша авиациялық персонал денсаулығының жағдайы туралы мәліметтер қамтылады.</w:t>
      </w:r>
    </w:p>
    <w:bookmarkEnd w:id="771"/>
    <w:bookmarkStart w:name="z822" w:id="772"/>
    <w:p>
      <w:pPr>
        <w:spacing w:after="0"/>
        <w:ind w:left="0"/>
        <w:jc w:val="both"/>
      </w:pPr>
      <w:r>
        <w:rPr>
          <w:rFonts w:ascii="Times New Roman"/>
          <w:b w:val="false"/>
          <w:i w:val="false"/>
          <w:color w:val="000000"/>
          <w:sz w:val="28"/>
        </w:rPr>
        <w:t>
      А-бағанында жолдардың реттік нөмірі көрсетіледі.</w:t>
      </w:r>
    </w:p>
    <w:bookmarkEnd w:id="772"/>
    <w:bookmarkStart w:name="z823" w:id="773"/>
    <w:p>
      <w:pPr>
        <w:spacing w:after="0"/>
        <w:ind w:left="0"/>
        <w:jc w:val="both"/>
      </w:pPr>
      <w:r>
        <w:rPr>
          <w:rFonts w:ascii="Times New Roman"/>
          <w:b w:val="false"/>
          <w:i w:val="false"/>
          <w:color w:val="000000"/>
          <w:sz w:val="28"/>
        </w:rPr>
        <w:t>
      Б-бағанында А00-U85 X қайта қараудың аурулардың халықаралық жіктеуішіне сәйкес (бұдан әрі – АХЖ) аурулар топтарының және жеке аурулардың атауы көрсетіледі.</w:t>
      </w:r>
    </w:p>
    <w:bookmarkEnd w:id="773"/>
    <w:bookmarkStart w:name="z824" w:id="774"/>
    <w:p>
      <w:pPr>
        <w:spacing w:after="0"/>
        <w:ind w:left="0"/>
        <w:jc w:val="both"/>
      </w:pPr>
      <w:r>
        <w:rPr>
          <w:rFonts w:ascii="Times New Roman"/>
          <w:b w:val="false"/>
          <w:i w:val="false"/>
          <w:color w:val="000000"/>
          <w:sz w:val="28"/>
        </w:rPr>
        <w:t>
      В-бағанында АХЖ-ға сәйкес аурулар тобының және жеке аурулардың кодтары көрсетіледі.</w:t>
      </w:r>
    </w:p>
    <w:bookmarkEnd w:id="774"/>
    <w:bookmarkStart w:name="z825" w:id="775"/>
    <w:p>
      <w:pPr>
        <w:spacing w:after="0"/>
        <w:ind w:left="0"/>
        <w:jc w:val="both"/>
      </w:pPr>
      <w:r>
        <w:rPr>
          <w:rFonts w:ascii="Times New Roman"/>
          <w:b w:val="false"/>
          <w:i w:val="false"/>
          <w:color w:val="000000"/>
          <w:sz w:val="28"/>
        </w:rPr>
        <w:t>
      1 – 8-бағандарда ұшқыштар мен штурмандардың саны көрсетіледі (жасына қарай топтар бойынша).</w:t>
      </w:r>
    </w:p>
    <w:bookmarkEnd w:id="775"/>
    <w:bookmarkStart w:name="z826" w:id="776"/>
    <w:p>
      <w:pPr>
        <w:spacing w:after="0"/>
        <w:ind w:left="0"/>
        <w:jc w:val="both"/>
      </w:pPr>
      <w:r>
        <w:rPr>
          <w:rFonts w:ascii="Times New Roman"/>
          <w:b w:val="false"/>
          <w:i w:val="false"/>
          <w:color w:val="000000"/>
          <w:sz w:val="28"/>
        </w:rPr>
        <w:t xml:space="preserve">
      9 – 16-бағандарда экипаждың басқа мүшелерінің саны көрсетіледі (жасына қарай топтар бойынша). </w:t>
      </w:r>
    </w:p>
    <w:bookmarkEnd w:id="776"/>
    <w:bookmarkStart w:name="z827" w:id="777"/>
    <w:p>
      <w:pPr>
        <w:spacing w:after="0"/>
        <w:ind w:left="0"/>
        <w:jc w:val="both"/>
      </w:pPr>
      <w:r>
        <w:rPr>
          <w:rFonts w:ascii="Times New Roman"/>
          <w:b w:val="false"/>
          <w:i w:val="false"/>
          <w:color w:val="000000"/>
          <w:sz w:val="28"/>
        </w:rPr>
        <w:t>
      17-бағанда ұшуға басшылық жасау саны көрсетіледі.</w:t>
      </w:r>
    </w:p>
    <w:bookmarkEnd w:id="777"/>
    <w:bookmarkStart w:name="z828" w:id="778"/>
    <w:p>
      <w:pPr>
        <w:spacing w:after="0"/>
        <w:ind w:left="0"/>
        <w:jc w:val="both"/>
      </w:pPr>
      <w:r>
        <w:rPr>
          <w:rFonts w:ascii="Times New Roman"/>
          <w:b w:val="false"/>
          <w:i w:val="false"/>
          <w:color w:val="000000"/>
          <w:sz w:val="28"/>
        </w:rPr>
        <w:t>
      18-бағанда парашютпен секірушілердің саны көрсетіледі.</w:t>
      </w:r>
    </w:p>
    <w:bookmarkEnd w:id="778"/>
    <w:bookmarkStart w:name="z829" w:id="779"/>
    <w:p>
      <w:pPr>
        <w:spacing w:after="0"/>
        <w:ind w:left="0"/>
        <w:jc w:val="both"/>
      </w:pPr>
      <w:r>
        <w:rPr>
          <w:rFonts w:ascii="Times New Roman"/>
          <w:b w:val="false"/>
          <w:i w:val="false"/>
          <w:color w:val="000000"/>
          <w:sz w:val="28"/>
        </w:rPr>
        <w:t>
      19-бағанда авиациялық персоналдың барлық саны көрсетіледі. 19-баған 8, 16, 17 және 18-бағандардың жиынтығы болып табылады.</w:t>
      </w:r>
    </w:p>
    <w:bookmarkEnd w:id="779"/>
    <w:bookmarkStart w:name="z830" w:id="780"/>
    <w:p>
      <w:pPr>
        <w:spacing w:after="0"/>
        <w:ind w:left="0"/>
        <w:jc w:val="both"/>
      </w:pPr>
      <w:r>
        <w:rPr>
          <w:rFonts w:ascii="Times New Roman"/>
          <w:b w:val="false"/>
          <w:i w:val="false"/>
          <w:color w:val="000000"/>
          <w:sz w:val="28"/>
        </w:rPr>
        <w:t>
      "0"-мен аяқталатын 2.0, 3.0, … 16.0 деген қорытынды жолдарға аурулардың негізгі топтары жазылады және 22.00-жолда жиынтықталады.</w:t>
      </w:r>
    </w:p>
    <w:bookmarkEnd w:id="780"/>
    <w:bookmarkStart w:name="z831" w:id="781"/>
    <w:p>
      <w:pPr>
        <w:spacing w:after="0"/>
        <w:ind w:left="0"/>
        <w:jc w:val="both"/>
      </w:pPr>
      <w:r>
        <w:rPr>
          <w:rFonts w:ascii="Times New Roman"/>
          <w:b w:val="false"/>
          <w:i w:val="false"/>
          <w:color w:val="000000"/>
          <w:sz w:val="28"/>
        </w:rPr>
        <w:t>
      1.1, 1.2, 2.1, 2.2 және сондай сияқты жолдарға тиісті негізгі ауру топтарынан бөлінген жеке аурулар туралы мәліметтер енгізіледі.</w:t>
      </w:r>
    </w:p>
    <w:bookmarkEnd w:id="781"/>
    <w:bookmarkStart w:name="z832" w:id="782"/>
    <w:p>
      <w:pPr>
        <w:spacing w:after="0"/>
        <w:ind w:left="0"/>
        <w:jc w:val="both"/>
      </w:pPr>
      <w:r>
        <w:rPr>
          <w:rFonts w:ascii="Times New Roman"/>
          <w:b w:val="false"/>
          <w:i w:val="false"/>
          <w:color w:val="000000"/>
          <w:sz w:val="28"/>
        </w:rPr>
        <w:t>
      4. "Авиациялық персоналға емдеу және сауықтыру іс-шараларын жасау" деген 4-кестеде авиациялық персоналға жасалған емдеу және сауықтыру іс-шаралары туралы мәліметтер қамтылады.</w:t>
      </w:r>
    </w:p>
    <w:bookmarkEnd w:id="782"/>
    <w:bookmarkStart w:name="z833" w:id="783"/>
    <w:p>
      <w:pPr>
        <w:spacing w:after="0"/>
        <w:ind w:left="0"/>
        <w:jc w:val="both"/>
      </w:pPr>
      <w:r>
        <w:rPr>
          <w:rFonts w:ascii="Times New Roman"/>
          <w:b w:val="false"/>
          <w:i w:val="false"/>
          <w:color w:val="000000"/>
          <w:sz w:val="28"/>
        </w:rPr>
        <w:t>
      А-бағанында жолдардың реттік нөмірі көрсетіледі.</w:t>
      </w:r>
    </w:p>
    <w:bookmarkEnd w:id="783"/>
    <w:bookmarkStart w:name="z834" w:id="784"/>
    <w:p>
      <w:pPr>
        <w:spacing w:after="0"/>
        <w:ind w:left="0"/>
        <w:jc w:val="both"/>
      </w:pPr>
      <w:r>
        <w:rPr>
          <w:rFonts w:ascii="Times New Roman"/>
          <w:b w:val="false"/>
          <w:i w:val="false"/>
          <w:color w:val="000000"/>
          <w:sz w:val="28"/>
        </w:rPr>
        <w:t>
      Б-бағанында көрсеткіш көрсетіледі.</w:t>
      </w:r>
    </w:p>
    <w:bookmarkEnd w:id="784"/>
    <w:bookmarkStart w:name="z835" w:id="785"/>
    <w:p>
      <w:pPr>
        <w:spacing w:after="0"/>
        <w:ind w:left="0"/>
        <w:jc w:val="both"/>
      </w:pPr>
      <w:r>
        <w:rPr>
          <w:rFonts w:ascii="Times New Roman"/>
          <w:b w:val="false"/>
          <w:i w:val="false"/>
          <w:color w:val="000000"/>
          <w:sz w:val="28"/>
        </w:rPr>
        <w:t>
      1-бағанда ұсынылған емдеу-сауықтыру іс-шараларының саны көрсетіледі.</w:t>
      </w:r>
    </w:p>
    <w:bookmarkEnd w:id="785"/>
    <w:bookmarkStart w:name="z836" w:id="786"/>
    <w:p>
      <w:pPr>
        <w:spacing w:after="0"/>
        <w:ind w:left="0"/>
        <w:jc w:val="both"/>
      </w:pPr>
      <w:r>
        <w:rPr>
          <w:rFonts w:ascii="Times New Roman"/>
          <w:b w:val="false"/>
          <w:i w:val="false"/>
          <w:color w:val="000000"/>
          <w:sz w:val="28"/>
        </w:rPr>
        <w:t>
      2-бағанда жасалған емдеу-сауықтыру іс-шараларының саны көрсетіледі.</w:t>
      </w:r>
    </w:p>
    <w:bookmarkEnd w:id="786"/>
    <w:bookmarkStart w:name="z837" w:id="787"/>
    <w:p>
      <w:pPr>
        <w:spacing w:after="0"/>
        <w:ind w:left="0"/>
        <w:jc w:val="both"/>
      </w:pPr>
      <w:r>
        <w:rPr>
          <w:rFonts w:ascii="Times New Roman"/>
          <w:b w:val="false"/>
          <w:i w:val="false"/>
          <w:color w:val="000000"/>
          <w:sz w:val="28"/>
        </w:rPr>
        <w:t>
      3 – 5-бағандарда емдеу-профилактикалық іс-шаралардың тиімділігі көрсетіледі.</w:t>
      </w:r>
    </w:p>
    <w:bookmarkEnd w:id="7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2020 жылғы "__"____________</w:t>
            </w:r>
            <w:r>
              <w:br/>
            </w:r>
            <w:r>
              <w:rPr>
                <w:rFonts w:ascii="Times New Roman"/>
                <w:b w:val="false"/>
                <w:i w:val="false"/>
                <w:color w:val="000000"/>
                <w:sz w:val="20"/>
              </w:rPr>
              <w:t>№_________бұйрығына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840" w:id="788"/>
    <w:p>
      <w:pPr>
        <w:spacing w:after="0"/>
        <w:ind w:left="0"/>
        <w:jc w:val="left"/>
      </w:pPr>
      <w:r>
        <w:rPr>
          <w:rFonts w:ascii="Times New Roman"/>
          <w:b/>
          <w:i w:val="false"/>
          <w:color w:val="000000"/>
        </w:rPr>
        <w:t xml:space="preserve"> Қазақстан Республикасы Қарулы Күштерінің Бас әскери-медициналық басқармасына ұсынылады.</w:t>
      </w:r>
    </w:p>
    <w:bookmarkEnd w:id="788"/>
    <w:bookmarkStart w:name="z841" w:id="789"/>
    <w:p>
      <w:pPr>
        <w:spacing w:after="0"/>
        <w:ind w:left="0"/>
        <w:jc w:val="left"/>
      </w:pPr>
      <w:r>
        <w:rPr>
          <w:rFonts w:ascii="Times New Roman"/>
          <w:b/>
          <w:i w:val="false"/>
          <w:color w:val="000000"/>
        </w:rPr>
        <w:t xml:space="preserve"> Әкімшілік деректер нысаны www.mod.gov. kz интернет-ресурсында орналастырылған</w:t>
      </w:r>
    </w:p>
    <w:bookmarkEnd w:id="789"/>
    <w:bookmarkStart w:name="z842" w:id="790"/>
    <w:p>
      <w:pPr>
        <w:spacing w:after="0"/>
        <w:ind w:left="0"/>
        <w:jc w:val="left"/>
      </w:pPr>
      <w:r>
        <w:rPr>
          <w:rFonts w:ascii="Times New Roman"/>
          <w:b/>
          <w:i w:val="false"/>
          <w:color w:val="000000"/>
        </w:rPr>
        <w:t xml:space="preserve"> Сот-сараптамалық және патологиялық-анатомиялық жұмыс туралы есеп</w:t>
      </w:r>
    </w:p>
    <w:bookmarkEnd w:id="790"/>
    <w:bookmarkStart w:name="z843" w:id="791"/>
    <w:p>
      <w:pPr>
        <w:spacing w:after="0"/>
        <w:ind w:left="0"/>
        <w:jc w:val="both"/>
      </w:pPr>
      <w:r>
        <w:rPr>
          <w:rFonts w:ascii="Times New Roman"/>
          <w:b w:val="false"/>
          <w:i w:val="false"/>
          <w:color w:val="000000"/>
          <w:sz w:val="28"/>
        </w:rPr>
        <w:t>
      Әкімшілік мәліметтер нысанының индексі: 13/мед</w:t>
      </w:r>
    </w:p>
    <w:bookmarkEnd w:id="791"/>
    <w:bookmarkStart w:name="z844" w:id="792"/>
    <w:p>
      <w:pPr>
        <w:spacing w:after="0"/>
        <w:ind w:left="0"/>
        <w:jc w:val="both"/>
      </w:pPr>
      <w:r>
        <w:rPr>
          <w:rFonts w:ascii="Times New Roman"/>
          <w:b w:val="false"/>
          <w:i w:val="false"/>
          <w:color w:val="000000"/>
          <w:sz w:val="28"/>
        </w:rPr>
        <w:t>
      Кезеңділігі: жылдық</w:t>
      </w:r>
    </w:p>
    <w:bookmarkEnd w:id="792"/>
    <w:bookmarkStart w:name="z845" w:id="793"/>
    <w:p>
      <w:pPr>
        <w:spacing w:after="0"/>
        <w:ind w:left="0"/>
        <w:jc w:val="both"/>
      </w:pPr>
      <w:r>
        <w:rPr>
          <w:rFonts w:ascii="Times New Roman"/>
          <w:b w:val="false"/>
          <w:i w:val="false"/>
          <w:color w:val="000000"/>
          <w:sz w:val="28"/>
        </w:rPr>
        <w:t>
      Есепті кезең: 20______жылғы</w:t>
      </w:r>
    </w:p>
    <w:bookmarkEnd w:id="793"/>
    <w:bookmarkStart w:name="z846" w:id="794"/>
    <w:p>
      <w:pPr>
        <w:spacing w:after="0"/>
        <w:ind w:left="0"/>
        <w:jc w:val="both"/>
      </w:pPr>
      <w:r>
        <w:rPr>
          <w:rFonts w:ascii="Times New Roman"/>
          <w:b w:val="false"/>
          <w:i w:val="false"/>
          <w:color w:val="000000"/>
          <w:sz w:val="28"/>
        </w:rPr>
        <w:t>
      Ақпарат ұсынатын адамдар тобы: әскери-медициналық (медициналық) мекемелер (ұйымдар).</w:t>
      </w:r>
    </w:p>
    <w:bookmarkEnd w:id="794"/>
    <w:bookmarkStart w:name="z847" w:id="795"/>
    <w:p>
      <w:pPr>
        <w:spacing w:after="0"/>
        <w:ind w:left="0"/>
        <w:jc w:val="both"/>
      </w:pPr>
      <w:r>
        <w:rPr>
          <w:rFonts w:ascii="Times New Roman"/>
          <w:b w:val="false"/>
          <w:i w:val="false"/>
          <w:color w:val="000000"/>
          <w:sz w:val="28"/>
        </w:rPr>
        <w:t xml:space="preserve">
      Әкімшілік деректер нысанын ұсыну мерзімі: 10 қаңтар. </w:t>
      </w:r>
    </w:p>
    <w:bookmarkEnd w:id="795"/>
    <w:bookmarkStart w:name="z848" w:id="796"/>
    <w:p>
      <w:pPr>
        <w:spacing w:after="0"/>
        <w:ind w:left="0"/>
        <w:jc w:val="left"/>
      </w:pPr>
      <w:r>
        <w:rPr>
          <w:rFonts w:ascii="Times New Roman"/>
          <w:b/>
          <w:i w:val="false"/>
          <w:color w:val="000000"/>
        </w:rPr>
        <w:t xml:space="preserve"> 1-кесте. Жүргізілген зерттеулер және консультациялар туралы мәліметтер</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170"/>
        <w:gridCol w:w="990"/>
        <w:gridCol w:w="2366"/>
        <w:gridCol w:w="990"/>
        <w:gridCol w:w="2547"/>
        <w:gridCol w:w="990"/>
        <w:gridCol w:w="990"/>
        <w:gridCol w:w="1267"/>
      </w:tblGrid>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консультациялар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зерттеулер және консультациялар саны, бірліктер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97"/>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Барлығы</w:t>
            </w:r>
          </w:p>
          <w:bookmarkEnd w:id="79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 курсанттар, кадеттер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зейнеткерлері</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 (матростар мен старшиналар)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Сот-химиялық</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Сот-психолог-психиатриялық</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0" w:id="798"/>
    <w:p>
      <w:pPr>
        <w:spacing w:after="0"/>
        <w:ind w:left="0"/>
        <w:jc w:val="left"/>
      </w:pPr>
      <w:r>
        <w:rPr>
          <w:rFonts w:ascii="Times New Roman"/>
          <w:b/>
          <w:i w:val="false"/>
          <w:color w:val="000000"/>
        </w:rPr>
        <w:t xml:space="preserve"> 2-кесте. Тірі адамдарды куәландыру, жарақаттану түрі мен тегінің өзара байланысы</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1474"/>
        <w:gridCol w:w="1154"/>
        <w:gridCol w:w="1154"/>
        <w:gridCol w:w="1580"/>
        <w:gridCol w:w="1154"/>
        <w:gridCol w:w="1259"/>
        <w:gridCol w:w="1154"/>
        <w:gridCol w:w="1581"/>
      </w:tblGrid>
      <w:tr>
        <w:trPr>
          <w:trHeight w:val="30" w:hRule="atLeast"/>
        </w:trPr>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түрі</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тегі,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қайғылы оқиғалар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өлтіруге әрекеттену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жарақат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 зақымдау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қылмыстар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жарғыдан тыс қарым-қатынастар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доғал заттан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үшкір заттан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Температуралар әсерінен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Уланудан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алған жарақат</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оқиғасынан алған жарақат</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атудан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Биіктіктен құлау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1" w:id="799"/>
    <w:p>
      <w:pPr>
        <w:spacing w:after="0"/>
        <w:ind w:left="0"/>
        <w:jc w:val="both"/>
      </w:pPr>
      <w:r>
        <w:rPr>
          <w:rFonts w:ascii="Times New Roman"/>
          <w:b w:val="false"/>
          <w:i w:val="false"/>
          <w:color w:val="000000"/>
          <w:sz w:val="28"/>
        </w:rPr>
        <w:t xml:space="preserve">
      Әскери бөлім (мекеме) ____________________________________________________ </w:t>
      </w:r>
    </w:p>
    <w:bookmarkEnd w:id="799"/>
    <w:bookmarkStart w:name="z852" w:id="800"/>
    <w:p>
      <w:pPr>
        <w:spacing w:after="0"/>
        <w:ind w:left="0"/>
        <w:jc w:val="both"/>
      </w:pPr>
      <w:r>
        <w:rPr>
          <w:rFonts w:ascii="Times New Roman"/>
          <w:b w:val="false"/>
          <w:i w:val="false"/>
          <w:color w:val="000000"/>
          <w:sz w:val="28"/>
        </w:rPr>
        <w:t xml:space="preserve">
      Мекенжайы ______________________________________________________________ </w:t>
      </w:r>
    </w:p>
    <w:bookmarkEnd w:id="800"/>
    <w:bookmarkStart w:name="z853" w:id="801"/>
    <w:p>
      <w:pPr>
        <w:spacing w:after="0"/>
        <w:ind w:left="0"/>
        <w:jc w:val="both"/>
      </w:pPr>
      <w:r>
        <w:rPr>
          <w:rFonts w:ascii="Times New Roman"/>
          <w:b w:val="false"/>
          <w:i w:val="false"/>
          <w:color w:val="000000"/>
          <w:sz w:val="28"/>
        </w:rPr>
        <w:t xml:space="preserve">
      Телефоны _______________________________________________________________ </w:t>
      </w:r>
    </w:p>
    <w:bookmarkEnd w:id="801"/>
    <w:bookmarkStart w:name="z854" w:id="802"/>
    <w:p>
      <w:pPr>
        <w:spacing w:after="0"/>
        <w:ind w:left="0"/>
        <w:jc w:val="both"/>
      </w:pPr>
      <w:r>
        <w:rPr>
          <w:rFonts w:ascii="Times New Roman"/>
          <w:b w:val="false"/>
          <w:i w:val="false"/>
          <w:color w:val="000000"/>
          <w:sz w:val="28"/>
        </w:rPr>
        <w:t xml:space="preserve">
      Электрондық пошта мекенжайы ____________________________________________ </w:t>
      </w:r>
    </w:p>
    <w:bookmarkEnd w:id="802"/>
    <w:bookmarkStart w:name="z855" w:id="803"/>
    <w:p>
      <w:pPr>
        <w:spacing w:after="0"/>
        <w:ind w:left="0"/>
        <w:jc w:val="both"/>
      </w:pPr>
      <w:r>
        <w:rPr>
          <w:rFonts w:ascii="Times New Roman"/>
          <w:b w:val="false"/>
          <w:i w:val="false"/>
          <w:color w:val="000000"/>
          <w:sz w:val="28"/>
        </w:rPr>
        <w:t xml:space="preserve">
      Орындаушы _____________________________________________________________ </w:t>
      </w:r>
    </w:p>
    <w:bookmarkEnd w:id="803"/>
    <w:bookmarkStart w:name="z856" w:id="804"/>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804"/>
    <w:bookmarkStart w:name="z857" w:id="805"/>
    <w:p>
      <w:pPr>
        <w:spacing w:after="0"/>
        <w:ind w:left="0"/>
        <w:jc w:val="both"/>
      </w:pPr>
      <w:r>
        <w:rPr>
          <w:rFonts w:ascii="Times New Roman"/>
          <w:b w:val="false"/>
          <w:i w:val="false"/>
          <w:color w:val="000000"/>
          <w:sz w:val="28"/>
        </w:rPr>
        <w:t xml:space="preserve">
      Бөлім (мекеме) командирі (бастығы) ___________________________________________ </w:t>
      </w:r>
    </w:p>
    <w:bookmarkEnd w:id="805"/>
    <w:bookmarkStart w:name="z858" w:id="806"/>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806"/>
    <w:bookmarkStart w:name="z859" w:id="807"/>
    <w:p>
      <w:pPr>
        <w:spacing w:after="0"/>
        <w:ind w:left="0"/>
        <w:jc w:val="both"/>
      </w:pPr>
      <w:r>
        <w:rPr>
          <w:rFonts w:ascii="Times New Roman"/>
          <w:b w:val="false"/>
          <w:i w:val="false"/>
          <w:color w:val="000000"/>
          <w:sz w:val="28"/>
        </w:rPr>
        <w:t>
      Мөр орны</w:t>
      </w:r>
    </w:p>
    <w:bookmarkEnd w:id="8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"Сот-сараптамалық және </w:t>
            </w:r>
            <w:r>
              <w:br/>
            </w:r>
            <w:r>
              <w:rPr>
                <w:rFonts w:ascii="Times New Roman"/>
                <w:b w:val="false"/>
                <w:i w:val="false"/>
                <w:color w:val="000000"/>
                <w:sz w:val="20"/>
              </w:rPr>
              <w:t xml:space="preserve">патологиялық-анатомиялық </w:t>
            </w:r>
            <w:r>
              <w:br/>
            </w:r>
            <w:r>
              <w:rPr>
                <w:rFonts w:ascii="Times New Roman"/>
                <w:b w:val="false"/>
                <w:i w:val="false"/>
                <w:color w:val="000000"/>
                <w:sz w:val="20"/>
              </w:rPr>
              <w:t xml:space="preserve">жұмыс туралы есеп" нысанына </w:t>
            </w:r>
            <w:r>
              <w:br/>
            </w:r>
            <w:r>
              <w:rPr>
                <w:rFonts w:ascii="Times New Roman"/>
                <w:b w:val="false"/>
                <w:i w:val="false"/>
                <w:color w:val="000000"/>
                <w:sz w:val="20"/>
              </w:rPr>
              <w:t>қосымша</w:t>
            </w:r>
          </w:p>
        </w:tc>
      </w:tr>
    </w:tbl>
    <w:bookmarkStart w:name="z861" w:id="808"/>
    <w:p>
      <w:pPr>
        <w:spacing w:after="0"/>
        <w:ind w:left="0"/>
        <w:jc w:val="left"/>
      </w:pPr>
      <w:r>
        <w:rPr>
          <w:rFonts w:ascii="Times New Roman"/>
          <w:b/>
          <w:i w:val="false"/>
          <w:color w:val="000000"/>
        </w:rPr>
        <w:t xml:space="preserve">  "Сот-сараптамалық және патологиялық-анатомиялық жұмыс туралы есеп" (13/мед нысаны) әкімшілік деректерін толтыру бойынша түсіндірме</w:t>
      </w:r>
    </w:p>
    <w:bookmarkEnd w:id="808"/>
    <w:bookmarkStart w:name="z862" w:id="809"/>
    <w:p>
      <w:pPr>
        <w:spacing w:after="0"/>
        <w:ind w:left="0"/>
        <w:jc w:val="both"/>
      </w:pPr>
      <w:r>
        <w:rPr>
          <w:rFonts w:ascii="Times New Roman"/>
          <w:b w:val="false"/>
          <w:i w:val="false"/>
          <w:color w:val="000000"/>
          <w:sz w:val="28"/>
        </w:rPr>
        <w:t xml:space="preserve">
      1. "Жүргізілген зерттеулер және консультациялар туралы мәліметтер" деген 1-кестеде жүргізілген зерттеулер және консультациялар туралы мәліметтер қамтылған. </w:t>
      </w:r>
    </w:p>
    <w:bookmarkEnd w:id="809"/>
    <w:bookmarkStart w:name="z863" w:id="810"/>
    <w:p>
      <w:pPr>
        <w:spacing w:after="0"/>
        <w:ind w:left="0"/>
        <w:jc w:val="both"/>
      </w:pPr>
      <w:r>
        <w:rPr>
          <w:rFonts w:ascii="Times New Roman"/>
          <w:b w:val="false"/>
          <w:i w:val="false"/>
          <w:color w:val="000000"/>
          <w:sz w:val="28"/>
        </w:rPr>
        <w:t>
      А бағанында жолдардың реттік нөмірі көрсетіледі.</w:t>
      </w:r>
    </w:p>
    <w:bookmarkEnd w:id="810"/>
    <w:bookmarkStart w:name="z864" w:id="811"/>
    <w:p>
      <w:pPr>
        <w:spacing w:after="0"/>
        <w:ind w:left="0"/>
        <w:jc w:val="both"/>
      </w:pPr>
      <w:r>
        <w:rPr>
          <w:rFonts w:ascii="Times New Roman"/>
          <w:b w:val="false"/>
          <w:i w:val="false"/>
          <w:color w:val="000000"/>
          <w:sz w:val="28"/>
        </w:rPr>
        <w:t>
      Б бағанында көрсеткіш көрсетіледі.</w:t>
      </w:r>
    </w:p>
    <w:bookmarkEnd w:id="811"/>
    <w:bookmarkStart w:name="z865" w:id="812"/>
    <w:p>
      <w:pPr>
        <w:spacing w:after="0"/>
        <w:ind w:left="0"/>
        <w:jc w:val="both"/>
      </w:pPr>
      <w:r>
        <w:rPr>
          <w:rFonts w:ascii="Times New Roman"/>
          <w:b w:val="false"/>
          <w:i w:val="false"/>
          <w:color w:val="000000"/>
          <w:sz w:val="28"/>
        </w:rPr>
        <w:t>
      1-бағанда барлық жүргізілген зерттеулер, консультациялар саны көрсетіледі.</w:t>
      </w:r>
    </w:p>
    <w:bookmarkEnd w:id="812"/>
    <w:bookmarkStart w:name="z866" w:id="813"/>
    <w:p>
      <w:pPr>
        <w:spacing w:after="0"/>
        <w:ind w:left="0"/>
        <w:jc w:val="both"/>
      </w:pPr>
      <w:r>
        <w:rPr>
          <w:rFonts w:ascii="Times New Roman"/>
          <w:b w:val="false"/>
          <w:i w:val="false"/>
          <w:color w:val="000000"/>
          <w:sz w:val="28"/>
        </w:rPr>
        <w:t>
      2 – 7-бағандарда 1-бағаннан әрбір санат бойынша жүргізілген зерттеулер, консультациялар саны көрсетіледі.</w:t>
      </w:r>
    </w:p>
    <w:bookmarkEnd w:id="813"/>
    <w:bookmarkStart w:name="z867" w:id="814"/>
    <w:p>
      <w:pPr>
        <w:spacing w:after="0"/>
        <w:ind w:left="0"/>
        <w:jc w:val="both"/>
      </w:pPr>
      <w:r>
        <w:rPr>
          <w:rFonts w:ascii="Times New Roman"/>
          <w:b w:val="false"/>
          <w:i w:val="false"/>
          <w:color w:val="000000"/>
          <w:sz w:val="28"/>
        </w:rPr>
        <w:t>
      2. "Тірі адамдарды куәландыру, жарақаттану түрі мен тегінің өзара байланысы" деген 2-кестеде тірі адамдарды куәландыру, жарақаттану түрі мен тегінің өзара байланысы жөніндегі мәліметтер қамтылған.</w:t>
      </w:r>
    </w:p>
    <w:bookmarkEnd w:id="814"/>
    <w:bookmarkStart w:name="z868" w:id="815"/>
    <w:p>
      <w:pPr>
        <w:spacing w:after="0"/>
        <w:ind w:left="0"/>
        <w:jc w:val="both"/>
      </w:pPr>
      <w:r>
        <w:rPr>
          <w:rFonts w:ascii="Times New Roman"/>
          <w:b w:val="false"/>
          <w:i w:val="false"/>
          <w:color w:val="000000"/>
          <w:sz w:val="28"/>
        </w:rPr>
        <w:t>
      А бағанында жолдардың реттік нөмірі көрсетіледі.</w:t>
      </w:r>
    </w:p>
    <w:bookmarkEnd w:id="815"/>
    <w:bookmarkStart w:name="z869" w:id="816"/>
    <w:p>
      <w:pPr>
        <w:spacing w:after="0"/>
        <w:ind w:left="0"/>
        <w:jc w:val="both"/>
      </w:pPr>
      <w:r>
        <w:rPr>
          <w:rFonts w:ascii="Times New Roman"/>
          <w:b w:val="false"/>
          <w:i w:val="false"/>
          <w:color w:val="000000"/>
          <w:sz w:val="28"/>
        </w:rPr>
        <w:t>
      Б бағанында көрсеткіш көрсетіледі.</w:t>
      </w:r>
    </w:p>
    <w:bookmarkEnd w:id="816"/>
    <w:bookmarkStart w:name="z870" w:id="817"/>
    <w:p>
      <w:pPr>
        <w:spacing w:after="0"/>
        <w:ind w:left="0"/>
        <w:jc w:val="both"/>
      </w:pPr>
      <w:r>
        <w:rPr>
          <w:rFonts w:ascii="Times New Roman"/>
          <w:b w:val="false"/>
          <w:i w:val="false"/>
          <w:color w:val="000000"/>
          <w:sz w:val="28"/>
        </w:rPr>
        <w:t>
      1-бағанда барлық жарақаттану саны көрсетіледі.</w:t>
      </w:r>
    </w:p>
    <w:bookmarkEnd w:id="817"/>
    <w:bookmarkStart w:name="z871" w:id="818"/>
    <w:p>
      <w:pPr>
        <w:spacing w:after="0"/>
        <w:ind w:left="0"/>
        <w:jc w:val="both"/>
      </w:pPr>
      <w:r>
        <w:rPr>
          <w:rFonts w:ascii="Times New Roman"/>
          <w:b w:val="false"/>
          <w:i w:val="false"/>
          <w:color w:val="000000"/>
          <w:sz w:val="28"/>
        </w:rPr>
        <w:t>
      2 – 7-бағандарда 1-бағаннан жарақаттану түрінің саны көрсетіледі.</w:t>
      </w:r>
    </w:p>
    <w:bookmarkEnd w:id="8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министірінің</w:t>
            </w:r>
            <w:r>
              <w:br/>
            </w:r>
            <w:r>
              <w:rPr>
                <w:rFonts w:ascii="Times New Roman"/>
                <w:b w:val="false"/>
                <w:i w:val="false"/>
                <w:color w:val="000000"/>
                <w:sz w:val="20"/>
              </w:rPr>
              <w:t>2020 жылғы "__"____________</w:t>
            </w:r>
            <w:r>
              <w:br/>
            </w:r>
            <w:r>
              <w:rPr>
                <w:rFonts w:ascii="Times New Roman"/>
                <w:b w:val="false"/>
                <w:i w:val="false"/>
                <w:color w:val="000000"/>
                <w:sz w:val="20"/>
              </w:rPr>
              <w:t>№_________бұйрығына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874" w:id="819"/>
    <w:p>
      <w:pPr>
        <w:spacing w:after="0"/>
        <w:ind w:left="0"/>
        <w:jc w:val="left"/>
      </w:pPr>
      <w:r>
        <w:rPr>
          <w:rFonts w:ascii="Times New Roman"/>
          <w:b/>
          <w:i w:val="false"/>
          <w:color w:val="000000"/>
        </w:rPr>
        <w:t xml:space="preserve"> Қазақстан Республикасы Қарулы Күштерінің өңірлік қолбасшылықтарына, әскер түрлеріне, тектеріне, Бас әскери-медициналық басқармасына ұсынылады.</w:t>
      </w:r>
    </w:p>
    <w:bookmarkEnd w:id="819"/>
    <w:bookmarkStart w:name="z875" w:id="820"/>
    <w:p>
      <w:pPr>
        <w:spacing w:after="0"/>
        <w:ind w:left="0"/>
        <w:jc w:val="left"/>
      </w:pPr>
      <w:r>
        <w:rPr>
          <w:rFonts w:ascii="Times New Roman"/>
          <w:b/>
          <w:i w:val="false"/>
          <w:color w:val="000000"/>
        </w:rPr>
        <w:t xml:space="preserve"> Әкімшілік деректер нысаны www.mod.gov. kz интернет-ресурсына орналастырылған</w:t>
      </w:r>
    </w:p>
    <w:bookmarkEnd w:id="820"/>
    <w:bookmarkStart w:name="z876" w:id="821"/>
    <w:p>
      <w:pPr>
        <w:spacing w:after="0"/>
        <w:ind w:left="0"/>
        <w:jc w:val="left"/>
      </w:pPr>
      <w:r>
        <w:rPr>
          <w:rFonts w:ascii="Times New Roman"/>
          <w:b/>
          <w:i w:val="false"/>
          <w:color w:val="000000"/>
        </w:rPr>
        <w:t xml:space="preserve"> Медициналық және фармацевтикалық кадрлар туралы есеп</w:t>
      </w:r>
    </w:p>
    <w:bookmarkEnd w:id="821"/>
    <w:bookmarkStart w:name="z877" w:id="822"/>
    <w:p>
      <w:pPr>
        <w:spacing w:after="0"/>
        <w:ind w:left="0"/>
        <w:jc w:val="both"/>
      </w:pPr>
      <w:r>
        <w:rPr>
          <w:rFonts w:ascii="Times New Roman"/>
          <w:b w:val="false"/>
          <w:i w:val="false"/>
          <w:color w:val="000000"/>
          <w:sz w:val="28"/>
        </w:rPr>
        <w:t>
      Әкімшілік деректер нысанының индексі: 14/мед</w:t>
      </w:r>
    </w:p>
    <w:bookmarkEnd w:id="822"/>
    <w:bookmarkStart w:name="z878" w:id="823"/>
    <w:p>
      <w:pPr>
        <w:spacing w:after="0"/>
        <w:ind w:left="0"/>
        <w:jc w:val="both"/>
      </w:pPr>
      <w:r>
        <w:rPr>
          <w:rFonts w:ascii="Times New Roman"/>
          <w:b w:val="false"/>
          <w:i w:val="false"/>
          <w:color w:val="000000"/>
          <w:sz w:val="28"/>
        </w:rPr>
        <w:t>
      Кезеңділігі: жартыжылдық</w:t>
      </w:r>
    </w:p>
    <w:bookmarkEnd w:id="823"/>
    <w:bookmarkStart w:name="z879" w:id="824"/>
    <w:p>
      <w:pPr>
        <w:spacing w:after="0"/>
        <w:ind w:left="0"/>
        <w:jc w:val="both"/>
      </w:pPr>
      <w:r>
        <w:rPr>
          <w:rFonts w:ascii="Times New Roman"/>
          <w:b w:val="false"/>
          <w:i w:val="false"/>
          <w:color w:val="000000"/>
          <w:sz w:val="28"/>
        </w:rPr>
        <w:t>
      Есеп беру кезеңі: 20______жылғы _______ жартыжылдық</w:t>
      </w:r>
    </w:p>
    <w:bookmarkEnd w:id="824"/>
    <w:bookmarkStart w:name="z880" w:id="825"/>
    <w:p>
      <w:pPr>
        <w:spacing w:after="0"/>
        <w:ind w:left="0"/>
        <w:jc w:val="both"/>
      </w:pPr>
      <w:r>
        <w:rPr>
          <w:rFonts w:ascii="Times New Roman"/>
          <w:b w:val="false"/>
          <w:i w:val="false"/>
          <w:color w:val="000000"/>
          <w:sz w:val="28"/>
        </w:rPr>
        <w:t xml:space="preserve">
      Ақпаратты ұсынатын адамдар тобы: әскери бөлімдер (мекемелер), өңірлік қолбасшылықтар, әскер түрлері, тектері, әскери-медициналық (медициналық) мекемелер (ұйымдар). </w:t>
      </w:r>
    </w:p>
    <w:bookmarkEnd w:id="825"/>
    <w:bookmarkStart w:name="z881" w:id="826"/>
    <w:p>
      <w:pPr>
        <w:spacing w:after="0"/>
        <w:ind w:left="0"/>
        <w:jc w:val="both"/>
      </w:pPr>
      <w:r>
        <w:rPr>
          <w:rFonts w:ascii="Times New Roman"/>
          <w:b w:val="false"/>
          <w:i w:val="false"/>
          <w:color w:val="000000"/>
          <w:sz w:val="28"/>
        </w:rPr>
        <w:t xml:space="preserve">
      Әкімшілік деректер нысанын ұсыну мерзімі: </w:t>
      </w:r>
    </w:p>
    <w:bookmarkEnd w:id="826"/>
    <w:bookmarkStart w:name="z882" w:id="827"/>
    <w:p>
      <w:pPr>
        <w:spacing w:after="0"/>
        <w:ind w:left="0"/>
        <w:jc w:val="both"/>
      </w:pPr>
      <w:r>
        <w:rPr>
          <w:rFonts w:ascii="Times New Roman"/>
          <w:b w:val="false"/>
          <w:i w:val="false"/>
          <w:color w:val="000000"/>
          <w:sz w:val="28"/>
        </w:rPr>
        <w:t>
      өңірлік қолбасшылыққа, әскер түріне, тегіне есеп беру кезеңінен кейінгі 1-і күні;</w:t>
      </w:r>
    </w:p>
    <w:bookmarkEnd w:id="827"/>
    <w:bookmarkStart w:name="z883" w:id="828"/>
    <w:p>
      <w:pPr>
        <w:spacing w:after="0"/>
        <w:ind w:left="0"/>
        <w:jc w:val="both"/>
      </w:pPr>
      <w:r>
        <w:rPr>
          <w:rFonts w:ascii="Times New Roman"/>
          <w:b w:val="false"/>
          <w:i w:val="false"/>
          <w:color w:val="000000"/>
          <w:sz w:val="28"/>
        </w:rPr>
        <w:t>
      Қазақстан Республикасы Қарулы Күштерінің Бас әскери-медициналық басқармасына есеп беру кезеңінен кейінгі 3-і күні.</w:t>
      </w:r>
    </w:p>
    <w:bookmarkEnd w:id="828"/>
    <w:bookmarkStart w:name="z884" w:id="829"/>
    <w:p>
      <w:pPr>
        <w:spacing w:after="0"/>
        <w:ind w:left="0"/>
        <w:jc w:val="left"/>
      </w:pPr>
      <w:r>
        <w:rPr>
          <w:rFonts w:ascii="Times New Roman"/>
          <w:b/>
          <w:i w:val="false"/>
          <w:color w:val="000000"/>
        </w:rPr>
        <w:t xml:space="preserve"> Кесте. Жоғары және орта медициналық және фармацевтикалық білімі бар мамандармен қамтамасыз етілу</w:t>
      </w:r>
    </w:p>
    <w:bookmarkEnd w:id="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1125"/>
        <w:gridCol w:w="1105"/>
        <w:gridCol w:w="770"/>
        <w:gridCol w:w="602"/>
        <w:gridCol w:w="937"/>
        <w:gridCol w:w="770"/>
        <w:gridCol w:w="602"/>
        <w:gridCol w:w="770"/>
        <w:gridCol w:w="603"/>
        <w:gridCol w:w="770"/>
        <w:gridCol w:w="936"/>
        <w:gridCol w:w="936"/>
        <w:gridCol w:w="937"/>
      </w:tblGrid>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штат бойынша лауазымдар,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қамтылған лауазымдар, бірліктер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бар қамтылған лауазымдардағы мамандардың барлық санынан,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0" w:type="auto"/>
            <w:vMerge/>
            <w:tcBorders>
              <w:top w:val="nil"/>
              <w:left w:val="single" w:color="cfcfcf" w:sz="5"/>
              <w:bottom w:val="single" w:color="cfcfcf" w:sz="5"/>
              <w:right w:val="single" w:color="cfcfcf" w:sz="5"/>
            </w:tcBorders>
          </w:tcP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барлығы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дәрігерлер санынан: терапевттер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фтизиатрлар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педиатрлар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бейін дәрігерлері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сарапшылары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сарапшылары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психиатрлар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дәрігерлері/жанұя дәрігерлері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келтіріп емдейтін оңалту дәргерлері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физиотерапевтер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дәрігерлері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диагностикалау дәрігерлері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 хирургтар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колопроктологтар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анестезиолог-реаниматологтар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хирургтары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патологоанатомдар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 дәрігерлер және гигиенистер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эпидемиологтар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зертханашы-дәрігерлер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дәрігерлері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сәулемен диагностикалау дәрігерлері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ультрадыбыстық диагностикалау</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магниттік-резонанстық томография</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Фармацевтер (провизорлар)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 барлығы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медициналық персоналдан: мейіргерлер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мейіргерлері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фельдшелері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зертханашылары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дәрігерлері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техниктері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зертханалар зертханашылары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зертханашы-гистологтар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медициналық персонал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фармацевтикалық білімі бар фармацевтер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5" w:id="830"/>
    <w:p>
      <w:pPr>
        <w:spacing w:after="0"/>
        <w:ind w:left="0"/>
        <w:jc w:val="both"/>
      </w:pPr>
      <w:r>
        <w:rPr>
          <w:rFonts w:ascii="Times New Roman"/>
          <w:b w:val="false"/>
          <w:i w:val="false"/>
          <w:color w:val="000000"/>
          <w:sz w:val="28"/>
        </w:rPr>
        <w:t xml:space="preserve">
      Ескертпе: нысанды толтыру бойынша түсіндірме осы "Медициналық қызмет бойынша есеп беру" нысанына қосымшада келтірілген. </w:t>
      </w:r>
    </w:p>
    <w:bookmarkEnd w:id="830"/>
    <w:bookmarkStart w:name="z886" w:id="831"/>
    <w:p>
      <w:pPr>
        <w:spacing w:after="0"/>
        <w:ind w:left="0"/>
        <w:jc w:val="both"/>
      </w:pPr>
      <w:r>
        <w:rPr>
          <w:rFonts w:ascii="Times New Roman"/>
          <w:b w:val="false"/>
          <w:i w:val="false"/>
          <w:color w:val="000000"/>
          <w:sz w:val="28"/>
        </w:rPr>
        <w:t xml:space="preserve">
      Әскери бөлім (мекеме) ____________________________________________________ </w:t>
      </w:r>
    </w:p>
    <w:bookmarkEnd w:id="831"/>
    <w:bookmarkStart w:name="z887" w:id="832"/>
    <w:p>
      <w:pPr>
        <w:spacing w:after="0"/>
        <w:ind w:left="0"/>
        <w:jc w:val="both"/>
      </w:pPr>
      <w:r>
        <w:rPr>
          <w:rFonts w:ascii="Times New Roman"/>
          <w:b w:val="false"/>
          <w:i w:val="false"/>
          <w:color w:val="000000"/>
          <w:sz w:val="28"/>
        </w:rPr>
        <w:t xml:space="preserve">
      Мекенжайы ______________________________________________________________ </w:t>
      </w:r>
    </w:p>
    <w:bookmarkEnd w:id="832"/>
    <w:bookmarkStart w:name="z888" w:id="833"/>
    <w:p>
      <w:pPr>
        <w:spacing w:after="0"/>
        <w:ind w:left="0"/>
        <w:jc w:val="both"/>
      </w:pPr>
      <w:r>
        <w:rPr>
          <w:rFonts w:ascii="Times New Roman"/>
          <w:b w:val="false"/>
          <w:i w:val="false"/>
          <w:color w:val="000000"/>
          <w:sz w:val="28"/>
        </w:rPr>
        <w:t xml:space="preserve">
      Телефон _________________________________________________________________ </w:t>
      </w:r>
    </w:p>
    <w:bookmarkEnd w:id="833"/>
    <w:bookmarkStart w:name="z889" w:id="834"/>
    <w:p>
      <w:pPr>
        <w:spacing w:after="0"/>
        <w:ind w:left="0"/>
        <w:jc w:val="both"/>
      </w:pPr>
      <w:r>
        <w:rPr>
          <w:rFonts w:ascii="Times New Roman"/>
          <w:b w:val="false"/>
          <w:i w:val="false"/>
          <w:color w:val="000000"/>
          <w:sz w:val="28"/>
        </w:rPr>
        <w:t xml:space="preserve">
      Электрондық пошта мекенжайы _____________________________________________ </w:t>
      </w:r>
    </w:p>
    <w:bookmarkEnd w:id="834"/>
    <w:bookmarkStart w:name="z890" w:id="835"/>
    <w:p>
      <w:pPr>
        <w:spacing w:after="0"/>
        <w:ind w:left="0"/>
        <w:jc w:val="both"/>
      </w:pPr>
      <w:r>
        <w:rPr>
          <w:rFonts w:ascii="Times New Roman"/>
          <w:b w:val="false"/>
          <w:i w:val="false"/>
          <w:color w:val="000000"/>
          <w:sz w:val="28"/>
        </w:rPr>
        <w:t xml:space="preserve">
      Орындаушы ______________________________________________________________ </w:t>
      </w:r>
    </w:p>
    <w:bookmarkEnd w:id="835"/>
    <w:bookmarkStart w:name="z891" w:id="836"/>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836"/>
    <w:bookmarkStart w:name="z892" w:id="837"/>
    <w:p>
      <w:pPr>
        <w:spacing w:after="0"/>
        <w:ind w:left="0"/>
        <w:jc w:val="both"/>
      </w:pPr>
      <w:r>
        <w:rPr>
          <w:rFonts w:ascii="Times New Roman"/>
          <w:b w:val="false"/>
          <w:i w:val="false"/>
          <w:color w:val="000000"/>
          <w:sz w:val="28"/>
        </w:rPr>
        <w:t xml:space="preserve">
      Бөлім (мекеме) командирі (бастығы) ___________________________________________ </w:t>
      </w:r>
    </w:p>
    <w:bookmarkEnd w:id="837"/>
    <w:bookmarkStart w:name="z893" w:id="838"/>
    <w:p>
      <w:pPr>
        <w:spacing w:after="0"/>
        <w:ind w:left="0"/>
        <w:jc w:val="both"/>
      </w:pPr>
      <w:r>
        <w:rPr>
          <w:rFonts w:ascii="Times New Roman"/>
          <w:b w:val="false"/>
          <w:i w:val="false"/>
          <w:color w:val="000000"/>
          <w:sz w:val="28"/>
        </w:rPr>
        <w:t xml:space="preserve">
      әскери атағы, тегі, аты, әкесінің аты (болған жағдайда) </w:t>
      </w:r>
    </w:p>
    <w:bookmarkEnd w:id="838"/>
    <w:bookmarkStart w:name="z894" w:id="839"/>
    <w:p>
      <w:pPr>
        <w:spacing w:after="0"/>
        <w:ind w:left="0"/>
        <w:jc w:val="both"/>
      </w:pPr>
      <w:r>
        <w:rPr>
          <w:rFonts w:ascii="Times New Roman"/>
          <w:b w:val="false"/>
          <w:i w:val="false"/>
          <w:color w:val="000000"/>
          <w:sz w:val="28"/>
        </w:rPr>
        <w:t>
      Мөрге арналған орын</w:t>
      </w:r>
    </w:p>
    <w:bookmarkEnd w:id="8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 туралы есеп беру"</w:t>
            </w:r>
            <w:r>
              <w:br/>
            </w:r>
            <w:r>
              <w:rPr>
                <w:rFonts w:ascii="Times New Roman"/>
                <w:b w:val="false"/>
                <w:i w:val="false"/>
                <w:color w:val="000000"/>
                <w:sz w:val="20"/>
              </w:rPr>
              <w:t>нысанына қосымша</w:t>
            </w:r>
          </w:p>
        </w:tc>
      </w:tr>
    </w:tbl>
    <w:bookmarkStart w:name="z896" w:id="840"/>
    <w:p>
      <w:pPr>
        <w:spacing w:after="0"/>
        <w:ind w:left="0"/>
        <w:jc w:val="left"/>
      </w:pPr>
      <w:r>
        <w:rPr>
          <w:rFonts w:ascii="Times New Roman"/>
          <w:b/>
          <w:i w:val="false"/>
          <w:color w:val="000000"/>
        </w:rPr>
        <w:t xml:space="preserve">  "Медицина және фармацевтика кадрлары туралы есеп беру" әкімшілік деректерін толтыру бойынша түсіндірме (/14/мед нысаны)</w:t>
      </w:r>
    </w:p>
    <w:bookmarkEnd w:id="840"/>
    <w:bookmarkStart w:name="z897" w:id="841"/>
    <w:p>
      <w:pPr>
        <w:spacing w:after="0"/>
        <w:ind w:left="0"/>
        <w:jc w:val="both"/>
      </w:pPr>
      <w:r>
        <w:rPr>
          <w:rFonts w:ascii="Times New Roman"/>
          <w:b w:val="false"/>
          <w:i w:val="false"/>
          <w:color w:val="000000"/>
          <w:sz w:val="28"/>
        </w:rPr>
        <w:t>
       "Жоғары және орта медициналық және фармацевтикалық білімі бар мамандармен қамтамасыз етілу" деген 1-кестеде жоғары және орта медициналық және фармацевтикалық білімі бар мамандармен қамтамасыз етілу туралы мәліметтер қамтылған.</w:t>
      </w:r>
    </w:p>
    <w:bookmarkEnd w:id="841"/>
    <w:bookmarkStart w:name="z898" w:id="842"/>
    <w:p>
      <w:pPr>
        <w:spacing w:after="0"/>
        <w:ind w:left="0"/>
        <w:jc w:val="both"/>
      </w:pPr>
      <w:r>
        <w:rPr>
          <w:rFonts w:ascii="Times New Roman"/>
          <w:b w:val="false"/>
          <w:i w:val="false"/>
          <w:color w:val="000000"/>
          <w:sz w:val="28"/>
        </w:rPr>
        <w:t>
      А бағанында жолдардың реттік нөмірі көрсетіледі.</w:t>
      </w:r>
    </w:p>
    <w:bookmarkEnd w:id="842"/>
    <w:bookmarkStart w:name="z899" w:id="843"/>
    <w:p>
      <w:pPr>
        <w:spacing w:after="0"/>
        <w:ind w:left="0"/>
        <w:jc w:val="both"/>
      </w:pPr>
      <w:r>
        <w:rPr>
          <w:rFonts w:ascii="Times New Roman"/>
          <w:b w:val="false"/>
          <w:i w:val="false"/>
          <w:color w:val="000000"/>
          <w:sz w:val="28"/>
        </w:rPr>
        <w:t>
      Б бағанында көрсеткіш көрсетіледі.</w:t>
      </w:r>
    </w:p>
    <w:bookmarkEnd w:id="843"/>
    <w:bookmarkStart w:name="z900" w:id="844"/>
    <w:p>
      <w:pPr>
        <w:spacing w:after="0"/>
        <w:ind w:left="0"/>
        <w:jc w:val="both"/>
      </w:pPr>
      <w:r>
        <w:rPr>
          <w:rFonts w:ascii="Times New Roman"/>
          <w:b w:val="false"/>
          <w:i w:val="false"/>
          <w:color w:val="000000"/>
          <w:sz w:val="28"/>
        </w:rPr>
        <w:t>
      1-бағанда штат бойынша барлық медициналық лауазымдардың саны көрсетіледі.</w:t>
      </w:r>
    </w:p>
    <w:bookmarkEnd w:id="844"/>
    <w:bookmarkStart w:name="z901" w:id="845"/>
    <w:p>
      <w:pPr>
        <w:spacing w:after="0"/>
        <w:ind w:left="0"/>
        <w:jc w:val="both"/>
      </w:pPr>
      <w:r>
        <w:rPr>
          <w:rFonts w:ascii="Times New Roman"/>
          <w:b w:val="false"/>
          <w:i w:val="false"/>
          <w:color w:val="000000"/>
          <w:sz w:val="28"/>
        </w:rPr>
        <w:t xml:space="preserve">
      2 – 3-бағандарда 1-бағаннан әрбір санат бойынша бөлек штат бойынша медициналық лауазымдар саны көрсетіледі. </w:t>
      </w:r>
    </w:p>
    <w:bookmarkEnd w:id="845"/>
    <w:bookmarkStart w:name="z902" w:id="846"/>
    <w:p>
      <w:pPr>
        <w:spacing w:after="0"/>
        <w:ind w:left="0"/>
        <w:jc w:val="both"/>
      </w:pPr>
      <w:r>
        <w:rPr>
          <w:rFonts w:ascii="Times New Roman"/>
          <w:b w:val="false"/>
          <w:i w:val="false"/>
          <w:color w:val="000000"/>
          <w:sz w:val="28"/>
        </w:rPr>
        <w:t>
      4-бағанда штат бойынша қамтылған медициналық лауазымдар саны көрсетіледі.</w:t>
      </w:r>
    </w:p>
    <w:bookmarkEnd w:id="846"/>
    <w:bookmarkStart w:name="z903" w:id="847"/>
    <w:p>
      <w:pPr>
        <w:spacing w:after="0"/>
        <w:ind w:left="0"/>
        <w:jc w:val="both"/>
      </w:pPr>
      <w:r>
        <w:rPr>
          <w:rFonts w:ascii="Times New Roman"/>
          <w:b w:val="false"/>
          <w:i w:val="false"/>
          <w:color w:val="000000"/>
          <w:sz w:val="28"/>
        </w:rPr>
        <w:t>
      5 – 6-бағандарда 4-бағаннан әрбір санат бойынша бөлек штат бойынша қамтылған медициналық лауазымдар саны көрсетіледі.</w:t>
      </w:r>
    </w:p>
    <w:bookmarkEnd w:id="847"/>
    <w:bookmarkStart w:name="z904" w:id="848"/>
    <w:p>
      <w:pPr>
        <w:spacing w:after="0"/>
        <w:ind w:left="0"/>
        <w:jc w:val="both"/>
      </w:pPr>
      <w:r>
        <w:rPr>
          <w:rFonts w:ascii="Times New Roman"/>
          <w:b w:val="false"/>
          <w:i w:val="false"/>
          <w:color w:val="000000"/>
          <w:sz w:val="28"/>
        </w:rPr>
        <w:t>
      7 – 12-бағандарда 4-бағаннан біліктілік санаттары бар мамандар саны көрсетіледі.</w:t>
      </w:r>
    </w:p>
    <w:bookmarkEnd w:id="8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