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aca9" w14:textId="308a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(34-шығарылым)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24 желтоқсандағы № 533 бұйрығы. Қазақстан Республикасының Әділет министрлігінде 2020 жылғы 25 желтоқсанда № 21909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(34-шығарылым)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(34-шығарылым) бекіту туралы" Қазақстан Республикасы Еңбек және халықты әлеуметтік қорғау министрінің 2012 жылғы 25 қазандағы № 406-ө-м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8105 болып тіркелген, 2013 жылғы 13 сәуірде № 106 (28045) "Егемен Қазақстан"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xml:space="preserve">№ 533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(34-шығарылым)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(34-шығарылым) (бұдан әрі – (БТБА (34-шығарылым) мұнай, мұнай өнімдері, газ, тақтатас, көмір өңдеу және магистральдық құбырларға қызмет көрсету жұмыстарын көздейді.</w:t>
      </w:r>
    </w:p>
    <w:bookmarkEnd w:id="11"/>
    <w:bookmarkStart w:name="z14" w:id="12"/>
    <w:p>
      <w:pPr>
        <w:spacing w:after="0"/>
        <w:ind w:left="0"/>
        <w:jc w:val="both"/>
      </w:pPr>
      <w:r>
        <w:rPr>
          <w:rFonts w:ascii="Times New Roman"/>
          <w:b w:val="false"/>
          <w:i w:val="false"/>
          <w:color w:val="000000"/>
          <w:sz w:val="28"/>
        </w:rPr>
        <w:t>
      2. БТБА-ны (34-шығарылым)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(34-шығарылым)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Мұнай, мұнай өнімдері, газ, тақтатас, көмір өңдеу және магистральдық құбырларға қызмет көрсету жұмыстарына арналған разрядтар бойынша жұмысшы кәсіптерінің тарифтік - біліктілік сипаттамалары</w:t>
      </w:r>
    </w:p>
    <w:bookmarkEnd w:id="14"/>
    <w:bookmarkStart w:name="z17" w:id="15"/>
    <w:p>
      <w:pPr>
        <w:spacing w:after="0"/>
        <w:ind w:left="0"/>
        <w:jc w:val="left"/>
      </w:pPr>
      <w:r>
        <w:rPr>
          <w:rFonts w:ascii="Times New Roman"/>
          <w:b/>
          <w:i w:val="false"/>
          <w:color w:val="000000"/>
        </w:rPr>
        <w:t xml:space="preserve"> 1-параграф. Аспапшы, 2-разряд</w:t>
      </w:r>
    </w:p>
    <w:bookmarkEnd w:id="15"/>
    <w:bookmarkStart w:name="z18" w:id="16"/>
    <w:p>
      <w:pPr>
        <w:spacing w:after="0"/>
        <w:ind w:left="0"/>
        <w:jc w:val="both"/>
      </w:pPr>
      <w:r>
        <w:rPr>
          <w:rFonts w:ascii="Times New Roman"/>
          <w:b w:val="false"/>
          <w:i w:val="false"/>
          <w:color w:val="000000"/>
          <w:sz w:val="28"/>
        </w:rPr>
        <w:t>
      4. Жұмыс сипаттамасы:</w:t>
      </w:r>
    </w:p>
    <w:bookmarkEnd w:id="16"/>
    <w:p>
      <w:pPr>
        <w:spacing w:after="0"/>
        <w:ind w:left="0"/>
        <w:jc w:val="both"/>
      </w:pPr>
      <w:r>
        <w:rPr>
          <w:rFonts w:ascii="Times New Roman"/>
          <w:b w:val="false"/>
          <w:i w:val="false"/>
          <w:color w:val="000000"/>
          <w:sz w:val="28"/>
        </w:rPr>
        <w:t>
      манометрлік термометрлерді, жұмыс манометрлерін, қарсыласу термометрлерін, тягомерлерді, напоромерлерді, профильдік милливольтметрлерді, логометрлерді, расходомерлерді, уровнемерлер мен қарапайым үлгідегі басқа да аспаптарды қосу және ажырату;</w:t>
      </w:r>
    </w:p>
    <w:p>
      <w:pPr>
        <w:spacing w:after="0"/>
        <w:ind w:left="0"/>
        <w:jc w:val="both"/>
      </w:pPr>
      <w:r>
        <w:rPr>
          <w:rFonts w:ascii="Times New Roman"/>
          <w:b w:val="false"/>
          <w:i w:val="false"/>
          <w:color w:val="000000"/>
          <w:sz w:val="28"/>
        </w:rPr>
        <w:t>
      картограммалар мен орамдарды ауыстыру.</w:t>
      </w:r>
    </w:p>
    <w:bookmarkStart w:name="z19" w:id="17"/>
    <w:p>
      <w:pPr>
        <w:spacing w:after="0"/>
        <w:ind w:left="0"/>
        <w:jc w:val="both"/>
      </w:pPr>
      <w:r>
        <w:rPr>
          <w:rFonts w:ascii="Times New Roman"/>
          <w:b w:val="false"/>
          <w:i w:val="false"/>
          <w:color w:val="000000"/>
          <w:sz w:val="28"/>
        </w:rPr>
        <w:t>
      5. Білуге тиіс:</w:t>
      </w:r>
    </w:p>
    <w:bookmarkEnd w:id="17"/>
    <w:p>
      <w:pPr>
        <w:spacing w:after="0"/>
        <w:ind w:left="0"/>
        <w:jc w:val="both"/>
      </w:pPr>
      <w:r>
        <w:rPr>
          <w:rFonts w:ascii="Times New Roman"/>
          <w:b w:val="false"/>
          <w:i w:val="false"/>
          <w:color w:val="000000"/>
          <w:sz w:val="28"/>
        </w:rPr>
        <w:t>
      қызмет көрсететін учаскедегі қондырғылар мен нысандардың принциптік схемасын;</w:t>
      </w:r>
    </w:p>
    <w:p>
      <w:pPr>
        <w:spacing w:after="0"/>
        <w:ind w:left="0"/>
        <w:jc w:val="both"/>
      </w:pPr>
      <w:r>
        <w:rPr>
          <w:rFonts w:ascii="Times New Roman"/>
          <w:b w:val="false"/>
          <w:i w:val="false"/>
          <w:color w:val="000000"/>
          <w:sz w:val="28"/>
        </w:rPr>
        <w:t xml:space="preserve">
      қызмет көрсететін нысандардың аппараттары мен жабдығының мақсатын және жұмысын; </w:t>
      </w:r>
    </w:p>
    <w:p>
      <w:pPr>
        <w:spacing w:after="0"/>
        <w:ind w:left="0"/>
        <w:jc w:val="both"/>
      </w:pPr>
      <w:r>
        <w:rPr>
          <w:rFonts w:ascii="Times New Roman"/>
          <w:b w:val="false"/>
          <w:i w:val="false"/>
          <w:color w:val="000000"/>
          <w:sz w:val="28"/>
        </w:rPr>
        <w:t>
      судың, мұнай өнімдерінің қысымын, шығысын, деңгейін, температурасын және өзге де өлшеу принциптерін;</w:t>
      </w:r>
    </w:p>
    <w:p>
      <w:pPr>
        <w:spacing w:after="0"/>
        <w:ind w:left="0"/>
        <w:jc w:val="both"/>
      </w:pPr>
      <w:r>
        <w:rPr>
          <w:rFonts w:ascii="Times New Roman"/>
          <w:b w:val="false"/>
          <w:i w:val="false"/>
          <w:color w:val="000000"/>
          <w:sz w:val="28"/>
        </w:rPr>
        <w:t>
      бақылау және автоматика аспаптарының құрылымы мен мақсатын;</w:t>
      </w:r>
    </w:p>
    <w:p>
      <w:pPr>
        <w:spacing w:after="0"/>
        <w:ind w:left="0"/>
        <w:jc w:val="both"/>
      </w:pPr>
      <w:r>
        <w:rPr>
          <w:rFonts w:ascii="Times New Roman"/>
          <w:b w:val="false"/>
          <w:i w:val="false"/>
          <w:color w:val="000000"/>
          <w:sz w:val="28"/>
        </w:rPr>
        <w:t>
      физика мен электротехника негіздерін.</w:t>
      </w:r>
    </w:p>
    <w:bookmarkStart w:name="z20" w:id="18"/>
    <w:p>
      <w:pPr>
        <w:spacing w:after="0"/>
        <w:ind w:left="0"/>
        <w:jc w:val="left"/>
      </w:pPr>
      <w:r>
        <w:rPr>
          <w:rFonts w:ascii="Times New Roman"/>
          <w:b/>
          <w:i w:val="false"/>
          <w:color w:val="000000"/>
        </w:rPr>
        <w:t xml:space="preserve"> 2-параграф. Аспапшы, 3-разряд</w:t>
      </w:r>
    </w:p>
    <w:bookmarkEnd w:id="18"/>
    <w:bookmarkStart w:name="z21" w:id="19"/>
    <w:p>
      <w:pPr>
        <w:spacing w:after="0"/>
        <w:ind w:left="0"/>
        <w:jc w:val="both"/>
      </w:pPr>
      <w:r>
        <w:rPr>
          <w:rFonts w:ascii="Times New Roman"/>
          <w:b w:val="false"/>
          <w:i w:val="false"/>
          <w:color w:val="000000"/>
          <w:sz w:val="28"/>
        </w:rPr>
        <w:t>
      6. Жұмыс сипаттамасы:</w:t>
      </w:r>
    </w:p>
    <w:bookmarkEnd w:id="19"/>
    <w:p>
      <w:pPr>
        <w:spacing w:after="0"/>
        <w:ind w:left="0"/>
        <w:jc w:val="both"/>
      </w:pPr>
      <w:r>
        <w:rPr>
          <w:rFonts w:ascii="Times New Roman"/>
          <w:b w:val="false"/>
          <w:i w:val="false"/>
          <w:color w:val="000000"/>
          <w:sz w:val="28"/>
        </w:rPr>
        <w:t>
      аспаптарды "О" тексеру;</w:t>
      </w:r>
    </w:p>
    <w:p>
      <w:pPr>
        <w:spacing w:after="0"/>
        <w:ind w:left="0"/>
        <w:jc w:val="both"/>
      </w:pPr>
      <w:r>
        <w:rPr>
          <w:rFonts w:ascii="Times New Roman"/>
          <w:b w:val="false"/>
          <w:i w:val="false"/>
          <w:color w:val="000000"/>
          <w:sz w:val="28"/>
        </w:rPr>
        <w:t>
      реттеуіштерді автоматтыдан қолмен басқаруға ауыстыру;</w:t>
      </w:r>
    </w:p>
    <w:p>
      <w:pPr>
        <w:spacing w:after="0"/>
        <w:ind w:left="0"/>
        <w:jc w:val="both"/>
      </w:pPr>
      <w:r>
        <w:rPr>
          <w:rFonts w:ascii="Times New Roman"/>
          <w:b w:val="false"/>
          <w:i w:val="false"/>
          <w:color w:val="000000"/>
          <w:sz w:val="28"/>
        </w:rPr>
        <w:t>
      шығыс аспаптары лубрикаторларын, деңгей мен орындаушы механизмдерді жақпамен толтыру;</w:t>
      </w:r>
    </w:p>
    <w:p>
      <w:pPr>
        <w:spacing w:after="0"/>
        <w:ind w:left="0"/>
        <w:jc w:val="both"/>
      </w:pPr>
      <w:r>
        <w:rPr>
          <w:rFonts w:ascii="Times New Roman"/>
          <w:b w:val="false"/>
          <w:i w:val="false"/>
          <w:color w:val="000000"/>
          <w:sz w:val="28"/>
        </w:rPr>
        <w:t>
      тікелей әрекет ететін реттеуіштерде, редукторларда және сүзгілерде туындайтын ақауларды тексеру және жою.</w:t>
      </w:r>
    </w:p>
    <w:bookmarkStart w:name="z22" w:id="20"/>
    <w:p>
      <w:pPr>
        <w:spacing w:after="0"/>
        <w:ind w:left="0"/>
        <w:jc w:val="both"/>
      </w:pPr>
      <w:r>
        <w:rPr>
          <w:rFonts w:ascii="Times New Roman"/>
          <w:b w:val="false"/>
          <w:i w:val="false"/>
          <w:color w:val="000000"/>
          <w:sz w:val="28"/>
        </w:rPr>
        <w:t>
      7. Білуге тиіс:</w:t>
      </w:r>
    </w:p>
    <w:bookmarkEnd w:id="20"/>
    <w:p>
      <w:pPr>
        <w:spacing w:after="0"/>
        <w:ind w:left="0"/>
        <w:jc w:val="both"/>
      </w:pPr>
      <w:r>
        <w:rPr>
          <w:rFonts w:ascii="Times New Roman"/>
          <w:b w:val="false"/>
          <w:i w:val="false"/>
          <w:color w:val="000000"/>
          <w:sz w:val="28"/>
        </w:rPr>
        <w:t>
      қашықтықтан басқаруды автоматты реттеу және көрсеткіштерді қашықтыққа беру элементтерін;</w:t>
      </w:r>
    </w:p>
    <w:p>
      <w:pPr>
        <w:spacing w:after="0"/>
        <w:ind w:left="0"/>
        <w:jc w:val="both"/>
      </w:pPr>
      <w:r>
        <w:rPr>
          <w:rFonts w:ascii="Times New Roman"/>
          <w:b w:val="false"/>
          <w:i w:val="false"/>
          <w:color w:val="000000"/>
          <w:sz w:val="28"/>
        </w:rPr>
        <w:t>
      бақылау аспаптарын пайдалану тәртібі мен тексеру схемасын;</w:t>
      </w:r>
    </w:p>
    <w:p>
      <w:pPr>
        <w:spacing w:after="0"/>
        <w:ind w:left="0"/>
        <w:jc w:val="both"/>
      </w:pPr>
      <w:r>
        <w:rPr>
          <w:rFonts w:ascii="Times New Roman"/>
          <w:b w:val="false"/>
          <w:i w:val="false"/>
          <w:color w:val="000000"/>
          <w:sz w:val="28"/>
        </w:rPr>
        <w:t>
      пирометриялық трассаларды қоңыраулату және импульсті желілерді престемелеу әдістерін;</w:t>
      </w:r>
    </w:p>
    <w:p>
      <w:pPr>
        <w:spacing w:after="0"/>
        <w:ind w:left="0"/>
        <w:jc w:val="both"/>
      </w:pPr>
      <w:r>
        <w:rPr>
          <w:rFonts w:ascii="Times New Roman"/>
          <w:b w:val="false"/>
          <w:i w:val="false"/>
          <w:color w:val="000000"/>
          <w:sz w:val="28"/>
        </w:rPr>
        <w:t>
      аспаптардың жұмысындағы ақауларды анықтау және жою әдістерін;</w:t>
      </w:r>
    </w:p>
    <w:p>
      <w:pPr>
        <w:spacing w:after="0"/>
        <w:ind w:left="0"/>
        <w:jc w:val="both"/>
      </w:pPr>
      <w:r>
        <w:rPr>
          <w:rFonts w:ascii="Times New Roman"/>
          <w:b w:val="false"/>
          <w:i w:val="false"/>
          <w:color w:val="000000"/>
          <w:sz w:val="28"/>
        </w:rPr>
        <w:t>
      слесарь ісін;</w:t>
      </w:r>
    </w:p>
    <w:p>
      <w:pPr>
        <w:spacing w:after="0"/>
        <w:ind w:left="0"/>
        <w:jc w:val="both"/>
      </w:pPr>
      <w:r>
        <w:rPr>
          <w:rFonts w:ascii="Times New Roman"/>
          <w:b w:val="false"/>
          <w:i w:val="false"/>
          <w:color w:val="000000"/>
          <w:sz w:val="28"/>
        </w:rPr>
        <w:t>
      электроника негіздерін.</w:t>
      </w:r>
    </w:p>
    <w:bookmarkStart w:name="z23" w:id="21"/>
    <w:p>
      <w:pPr>
        <w:spacing w:after="0"/>
        <w:ind w:left="0"/>
        <w:jc w:val="left"/>
      </w:pPr>
      <w:r>
        <w:rPr>
          <w:rFonts w:ascii="Times New Roman"/>
          <w:b/>
          <w:i w:val="false"/>
          <w:color w:val="000000"/>
        </w:rPr>
        <w:t xml:space="preserve"> 3-параграф. Аспапшы, 4-разряд</w:t>
      </w:r>
    </w:p>
    <w:bookmarkEnd w:id="21"/>
    <w:bookmarkStart w:name="z24" w:id="22"/>
    <w:p>
      <w:pPr>
        <w:spacing w:after="0"/>
        <w:ind w:left="0"/>
        <w:jc w:val="both"/>
      </w:pPr>
      <w:r>
        <w:rPr>
          <w:rFonts w:ascii="Times New Roman"/>
          <w:b w:val="false"/>
          <w:i w:val="false"/>
          <w:color w:val="000000"/>
          <w:sz w:val="28"/>
        </w:rPr>
        <w:t>
      8. Жұмыс сипаттамасы:</w:t>
      </w:r>
    </w:p>
    <w:bookmarkEnd w:id="22"/>
    <w:p>
      <w:pPr>
        <w:spacing w:after="0"/>
        <w:ind w:left="0"/>
        <w:jc w:val="both"/>
      </w:pPr>
      <w:r>
        <w:rPr>
          <w:rFonts w:ascii="Times New Roman"/>
          <w:b w:val="false"/>
          <w:i w:val="false"/>
          <w:color w:val="000000"/>
          <w:sz w:val="28"/>
        </w:rPr>
        <w:t>
      технологиялық қондырғылардағы, насос және компрессор бөлімшелеріндегі, құбырларындағы реттеуіштердің барлық жүйелерін процеске реттеу және баптау;</w:t>
      </w:r>
    </w:p>
    <w:p>
      <w:pPr>
        <w:spacing w:after="0"/>
        <w:ind w:left="0"/>
        <w:jc w:val="both"/>
      </w:pPr>
      <w:r>
        <w:rPr>
          <w:rFonts w:ascii="Times New Roman"/>
          <w:b w:val="false"/>
          <w:i w:val="false"/>
          <w:color w:val="000000"/>
          <w:sz w:val="28"/>
        </w:rPr>
        <w:t>
      аспаптардың көрсеткіштерін жұмыс жағдайында түзеу;</w:t>
      </w:r>
    </w:p>
    <w:p>
      <w:pPr>
        <w:spacing w:after="0"/>
        <w:ind w:left="0"/>
        <w:jc w:val="both"/>
      </w:pPr>
      <w:r>
        <w:rPr>
          <w:rFonts w:ascii="Times New Roman"/>
          <w:b w:val="false"/>
          <w:i w:val="false"/>
          <w:color w:val="000000"/>
          <w:sz w:val="28"/>
        </w:rPr>
        <w:t>
      аспаптарды тексеруге дайындау;</w:t>
      </w:r>
    </w:p>
    <w:p>
      <w:pPr>
        <w:spacing w:after="0"/>
        <w:ind w:left="0"/>
        <w:jc w:val="both"/>
      </w:pPr>
      <w:r>
        <w:rPr>
          <w:rFonts w:ascii="Times New Roman"/>
          <w:b w:val="false"/>
          <w:i w:val="false"/>
          <w:color w:val="000000"/>
          <w:sz w:val="28"/>
        </w:rPr>
        <w:t>
      көрсеткіштерді бақылау аспаптарымен тексеру және деңгейді, шығысты, қысымды, температураны тексеруге арналған аспаптардың ақауларын жою.</w:t>
      </w:r>
    </w:p>
    <w:bookmarkStart w:name="z25" w:id="23"/>
    <w:p>
      <w:pPr>
        <w:spacing w:after="0"/>
        <w:ind w:left="0"/>
        <w:jc w:val="both"/>
      </w:pPr>
      <w:r>
        <w:rPr>
          <w:rFonts w:ascii="Times New Roman"/>
          <w:b w:val="false"/>
          <w:i w:val="false"/>
          <w:color w:val="000000"/>
          <w:sz w:val="28"/>
        </w:rPr>
        <w:t>
      9. Білуге тиіс:</w:t>
      </w:r>
    </w:p>
    <w:bookmarkEnd w:id="23"/>
    <w:p>
      <w:pPr>
        <w:spacing w:after="0"/>
        <w:ind w:left="0"/>
        <w:jc w:val="both"/>
      </w:pPr>
      <w:r>
        <w:rPr>
          <w:rFonts w:ascii="Times New Roman"/>
          <w:b w:val="false"/>
          <w:i w:val="false"/>
          <w:color w:val="000000"/>
          <w:sz w:val="28"/>
        </w:rPr>
        <w:t>
      аспап көрсеткіштерін есептеу және түзету енгізудің тәртібін;</w:t>
      </w:r>
    </w:p>
    <w:p>
      <w:pPr>
        <w:spacing w:after="0"/>
        <w:ind w:left="0"/>
        <w:jc w:val="both"/>
      </w:pPr>
      <w:r>
        <w:rPr>
          <w:rFonts w:ascii="Times New Roman"/>
          <w:b w:val="false"/>
          <w:i w:val="false"/>
          <w:color w:val="000000"/>
          <w:sz w:val="28"/>
        </w:rPr>
        <w:t xml:space="preserve">
      ауысым стакандарын есептеудің тәртібін; </w:t>
      </w:r>
    </w:p>
    <w:p>
      <w:pPr>
        <w:spacing w:after="0"/>
        <w:ind w:left="0"/>
        <w:jc w:val="both"/>
      </w:pPr>
      <w:r>
        <w:rPr>
          <w:rFonts w:ascii="Times New Roman"/>
          <w:b w:val="false"/>
          <w:i w:val="false"/>
          <w:color w:val="000000"/>
          <w:sz w:val="28"/>
        </w:rPr>
        <w:t>
      аспаптарды монтаждау тәртібін;</w:t>
      </w:r>
    </w:p>
    <w:p>
      <w:pPr>
        <w:spacing w:after="0"/>
        <w:ind w:left="0"/>
        <w:jc w:val="both"/>
      </w:pPr>
      <w:r>
        <w:rPr>
          <w:rFonts w:ascii="Times New Roman"/>
          <w:b w:val="false"/>
          <w:i w:val="false"/>
          <w:color w:val="000000"/>
          <w:sz w:val="28"/>
        </w:rPr>
        <w:t>
      қызмет көрсететін учаскедегі дабылдатқыш пен блокировка схемаларын;</w:t>
      </w:r>
    </w:p>
    <w:p>
      <w:pPr>
        <w:spacing w:after="0"/>
        <w:ind w:left="0"/>
        <w:jc w:val="both"/>
      </w:pPr>
      <w:r>
        <w:rPr>
          <w:rFonts w:ascii="Times New Roman"/>
          <w:b w:val="false"/>
          <w:i w:val="false"/>
          <w:color w:val="000000"/>
          <w:sz w:val="28"/>
        </w:rPr>
        <w:t>
      агрегаттық-бірыңғай жүйенің аспаптарын;</w:t>
      </w:r>
    </w:p>
    <w:p>
      <w:pPr>
        <w:spacing w:after="0"/>
        <w:ind w:left="0"/>
        <w:jc w:val="both"/>
      </w:pPr>
      <w:r>
        <w:rPr>
          <w:rFonts w:ascii="Times New Roman"/>
          <w:b w:val="false"/>
          <w:i w:val="false"/>
          <w:color w:val="000000"/>
          <w:sz w:val="28"/>
        </w:rPr>
        <w:t>
      барлық жүйелердегі сапа аспаптарының құрылымын және оларға қызмет көрсету;</w:t>
      </w:r>
    </w:p>
    <w:p>
      <w:pPr>
        <w:spacing w:after="0"/>
        <w:ind w:left="0"/>
        <w:jc w:val="both"/>
      </w:pPr>
      <w:r>
        <w:rPr>
          <w:rFonts w:ascii="Times New Roman"/>
          <w:b w:val="false"/>
          <w:i w:val="false"/>
          <w:color w:val="000000"/>
          <w:sz w:val="28"/>
        </w:rPr>
        <w:t>
      аспаптарды жекелеген тораптарын ауыстыра және оларды жұмыс процесінде баптай отырып, жөндеудің тәртібін.</w:t>
      </w:r>
    </w:p>
    <w:bookmarkStart w:name="z26" w:id="24"/>
    <w:p>
      <w:pPr>
        <w:spacing w:after="0"/>
        <w:ind w:left="0"/>
        <w:jc w:val="left"/>
      </w:pPr>
      <w:r>
        <w:rPr>
          <w:rFonts w:ascii="Times New Roman"/>
          <w:b/>
          <w:i w:val="false"/>
          <w:color w:val="000000"/>
        </w:rPr>
        <w:t xml:space="preserve"> 4-параграф. Аспапшы, 5-разряд</w:t>
      </w:r>
    </w:p>
    <w:bookmarkEnd w:id="24"/>
    <w:bookmarkStart w:name="z27" w:id="25"/>
    <w:p>
      <w:pPr>
        <w:spacing w:after="0"/>
        <w:ind w:left="0"/>
        <w:jc w:val="both"/>
      </w:pPr>
      <w:r>
        <w:rPr>
          <w:rFonts w:ascii="Times New Roman"/>
          <w:b w:val="false"/>
          <w:i w:val="false"/>
          <w:color w:val="000000"/>
          <w:sz w:val="28"/>
        </w:rPr>
        <w:t>
      10. Жұмыс сипаттамасы:</w:t>
      </w:r>
    </w:p>
    <w:bookmarkEnd w:id="25"/>
    <w:p>
      <w:pPr>
        <w:spacing w:after="0"/>
        <w:ind w:left="0"/>
        <w:jc w:val="both"/>
      </w:pPr>
      <w:r>
        <w:rPr>
          <w:rFonts w:ascii="Times New Roman"/>
          <w:b w:val="false"/>
          <w:i w:val="false"/>
          <w:color w:val="000000"/>
          <w:sz w:val="28"/>
        </w:rPr>
        <w:t>
      қызмет көрсететін қондырғыларда орнатылған автоматика құралдарын баптау және қызмет көрсету;</w:t>
      </w:r>
    </w:p>
    <w:p>
      <w:pPr>
        <w:spacing w:after="0"/>
        <w:ind w:left="0"/>
        <w:jc w:val="both"/>
      </w:pPr>
      <w:r>
        <w:rPr>
          <w:rFonts w:ascii="Times New Roman"/>
          <w:b w:val="false"/>
          <w:i w:val="false"/>
          <w:color w:val="000000"/>
          <w:sz w:val="28"/>
        </w:rPr>
        <w:t>
      бақылау мен автоматты реттеудің жаңа құралдарын игеру және енгізу;</w:t>
      </w:r>
    </w:p>
    <w:p>
      <w:pPr>
        <w:spacing w:after="0"/>
        <w:ind w:left="0"/>
        <w:jc w:val="both"/>
      </w:pPr>
      <w:r>
        <w:rPr>
          <w:rFonts w:ascii="Times New Roman"/>
          <w:b w:val="false"/>
          <w:i w:val="false"/>
          <w:color w:val="000000"/>
          <w:sz w:val="28"/>
        </w:rPr>
        <w:t>
      мұнай өнімдерінің диэлектрлік шығындары тангенсін анықтау жөніндегі талдауды зертхана жағдайында жүргізу;</w:t>
      </w:r>
    </w:p>
    <w:p>
      <w:pPr>
        <w:spacing w:after="0"/>
        <w:ind w:left="0"/>
        <w:jc w:val="both"/>
      </w:pPr>
      <w:r>
        <w:rPr>
          <w:rFonts w:ascii="Times New Roman"/>
          <w:b w:val="false"/>
          <w:i w:val="false"/>
          <w:color w:val="000000"/>
          <w:sz w:val="28"/>
        </w:rPr>
        <w:t>
      аспаптарды кезеңдеп бақылауды және оларды мемлекеттік тексеруге тапсыруды жүзеге асыру;</w:t>
      </w:r>
    </w:p>
    <w:p>
      <w:pPr>
        <w:spacing w:after="0"/>
        <w:ind w:left="0"/>
        <w:jc w:val="both"/>
      </w:pPr>
      <w:r>
        <w:rPr>
          <w:rFonts w:ascii="Times New Roman"/>
          <w:b w:val="false"/>
          <w:i w:val="false"/>
          <w:color w:val="000000"/>
          <w:sz w:val="28"/>
        </w:rPr>
        <w:t>
      ағымдық және күрделі жөндеу үшін ақау ведомостарын жасау;</w:t>
      </w:r>
    </w:p>
    <w:p>
      <w:pPr>
        <w:spacing w:after="0"/>
        <w:ind w:left="0"/>
        <w:jc w:val="both"/>
      </w:pPr>
      <w:r>
        <w:rPr>
          <w:rFonts w:ascii="Times New Roman"/>
          <w:b w:val="false"/>
          <w:i w:val="false"/>
          <w:color w:val="000000"/>
          <w:sz w:val="28"/>
        </w:rPr>
        <w:t>
      орындалған жөндеу жұмыстарын қабылдау және аспаптардың жұмысқа қосуға дайындығын тексеру;</w:t>
      </w:r>
    </w:p>
    <w:p>
      <w:pPr>
        <w:spacing w:after="0"/>
        <w:ind w:left="0"/>
        <w:jc w:val="both"/>
      </w:pPr>
      <w:r>
        <w:rPr>
          <w:rFonts w:ascii="Times New Roman"/>
          <w:b w:val="false"/>
          <w:i w:val="false"/>
          <w:color w:val="000000"/>
          <w:sz w:val="28"/>
        </w:rPr>
        <w:t>
      біліктілігі төмен аспапшылардың жұмысын басқару.</w:t>
      </w:r>
    </w:p>
    <w:bookmarkStart w:name="z28" w:id="26"/>
    <w:p>
      <w:pPr>
        <w:spacing w:after="0"/>
        <w:ind w:left="0"/>
        <w:jc w:val="both"/>
      </w:pPr>
      <w:r>
        <w:rPr>
          <w:rFonts w:ascii="Times New Roman"/>
          <w:b w:val="false"/>
          <w:i w:val="false"/>
          <w:color w:val="000000"/>
          <w:sz w:val="28"/>
        </w:rPr>
        <w:t>
      11. Білуге тиіс:</w:t>
      </w:r>
    </w:p>
    <w:bookmarkEnd w:id="26"/>
    <w:p>
      <w:pPr>
        <w:spacing w:after="0"/>
        <w:ind w:left="0"/>
        <w:jc w:val="both"/>
      </w:pPr>
      <w:r>
        <w:rPr>
          <w:rFonts w:ascii="Times New Roman"/>
          <w:b w:val="false"/>
          <w:i w:val="false"/>
          <w:color w:val="000000"/>
          <w:sz w:val="28"/>
        </w:rPr>
        <w:t>
      бақылау және автоматика аспаптарының құрылымы, жөндеу әдістері, оларға қызмет көрсетуді тексеру және баптау;</w:t>
      </w:r>
    </w:p>
    <w:p>
      <w:pPr>
        <w:spacing w:after="0"/>
        <w:ind w:left="0"/>
        <w:jc w:val="both"/>
      </w:pPr>
      <w:r>
        <w:rPr>
          <w:rFonts w:ascii="Times New Roman"/>
          <w:b w:val="false"/>
          <w:i w:val="false"/>
          <w:color w:val="000000"/>
          <w:sz w:val="28"/>
        </w:rPr>
        <w:t>
      осы кәсіпорында қолданылатын мұнайды, газды, өзге де өнімдерді өңдеудің негізгі процестерін;</w:t>
      </w:r>
    </w:p>
    <w:p>
      <w:pPr>
        <w:spacing w:after="0"/>
        <w:ind w:left="0"/>
        <w:jc w:val="both"/>
      </w:pPr>
      <w:r>
        <w:rPr>
          <w:rFonts w:ascii="Times New Roman"/>
          <w:b w:val="false"/>
          <w:i w:val="false"/>
          <w:color w:val="000000"/>
          <w:sz w:val="28"/>
        </w:rPr>
        <w:t>
      тарылтушы құрылғыларды, реттеуші клапандарды, ауысымды ыдыстарды есептеу әдістемесін;</w:t>
      </w:r>
    </w:p>
    <w:p>
      <w:pPr>
        <w:spacing w:after="0"/>
        <w:ind w:left="0"/>
        <w:jc w:val="both"/>
      </w:pPr>
      <w:r>
        <w:rPr>
          <w:rFonts w:ascii="Times New Roman"/>
          <w:b w:val="false"/>
          <w:i w:val="false"/>
          <w:color w:val="000000"/>
          <w:sz w:val="28"/>
        </w:rPr>
        <w:t>
      радиотехника негіздерін.</w:t>
      </w:r>
    </w:p>
    <w:bookmarkStart w:name="z29" w:id="27"/>
    <w:p>
      <w:pPr>
        <w:spacing w:after="0"/>
        <w:ind w:left="0"/>
        <w:jc w:val="left"/>
      </w:pPr>
      <w:r>
        <w:rPr>
          <w:rFonts w:ascii="Times New Roman"/>
          <w:b/>
          <w:i w:val="false"/>
          <w:color w:val="000000"/>
        </w:rPr>
        <w:t xml:space="preserve"> 5-параграф. Аспапшы, 6-разряд</w:t>
      </w:r>
    </w:p>
    <w:bookmarkEnd w:id="27"/>
    <w:bookmarkStart w:name="z30" w:id="28"/>
    <w:p>
      <w:pPr>
        <w:spacing w:after="0"/>
        <w:ind w:left="0"/>
        <w:jc w:val="both"/>
      </w:pPr>
      <w:r>
        <w:rPr>
          <w:rFonts w:ascii="Times New Roman"/>
          <w:b w:val="false"/>
          <w:i w:val="false"/>
          <w:color w:val="000000"/>
          <w:sz w:val="28"/>
        </w:rPr>
        <w:t>
      12. Жұмыс сипаттамасы:</w:t>
      </w:r>
    </w:p>
    <w:bookmarkEnd w:id="28"/>
    <w:p>
      <w:pPr>
        <w:spacing w:after="0"/>
        <w:ind w:left="0"/>
        <w:jc w:val="both"/>
      </w:pPr>
      <w:r>
        <w:rPr>
          <w:rFonts w:ascii="Times New Roman"/>
          <w:b w:val="false"/>
          <w:i w:val="false"/>
          <w:color w:val="000000"/>
          <w:sz w:val="28"/>
        </w:rPr>
        <w:t>
      біріктірілген қондырғылар мен телемеханиканың жеке құрылғыларын басқару пульттеріне қызмет көрсету;</w:t>
      </w:r>
    </w:p>
    <w:p>
      <w:pPr>
        <w:spacing w:after="0"/>
        <w:ind w:left="0"/>
        <w:jc w:val="both"/>
      </w:pPr>
      <w:r>
        <w:rPr>
          <w:rFonts w:ascii="Times New Roman"/>
          <w:b w:val="false"/>
          <w:i w:val="false"/>
          <w:color w:val="000000"/>
          <w:sz w:val="28"/>
        </w:rPr>
        <w:t>
      сапа мен құрамның автоматты реттегіштерін қосу және баптау;</w:t>
      </w:r>
    </w:p>
    <w:p>
      <w:pPr>
        <w:spacing w:after="0"/>
        <w:ind w:left="0"/>
        <w:jc w:val="both"/>
      </w:pPr>
      <w:r>
        <w:rPr>
          <w:rFonts w:ascii="Times New Roman"/>
          <w:b w:val="false"/>
          <w:i w:val="false"/>
          <w:color w:val="000000"/>
          <w:sz w:val="28"/>
        </w:rPr>
        <w:t>
      каскадты реттеу схемаларын, оның ішінде құрамды талдауыштармен баптау;</w:t>
      </w:r>
    </w:p>
    <w:p>
      <w:pPr>
        <w:spacing w:after="0"/>
        <w:ind w:left="0"/>
        <w:jc w:val="both"/>
      </w:pPr>
      <w:r>
        <w:rPr>
          <w:rFonts w:ascii="Times New Roman"/>
          <w:b w:val="false"/>
          <w:i w:val="false"/>
          <w:color w:val="000000"/>
          <w:sz w:val="28"/>
        </w:rPr>
        <w:t>
      аспаптар мен автоматизация құралдарын кезеңді тексеру кестесінің орындалуын бақылау;</w:t>
      </w:r>
    </w:p>
    <w:p>
      <w:pPr>
        <w:spacing w:after="0"/>
        <w:ind w:left="0"/>
        <w:jc w:val="both"/>
      </w:pPr>
      <w:r>
        <w:rPr>
          <w:rFonts w:ascii="Times New Roman"/>
          <w:b w:val="false"/>
          <w:i w:val="false"/>
          <w:color w:val="000000"/>
          <w:sz w:val="28"/>
        </w:rPr>
        <w:t>
      біліктілігі анағұрлым төмен аспапшыларға агрегаттық-біріздендірілген жүйелер аспаптарын, автоматты сапа анализаторларын, каскадты реттеу жүйелерін баптау және жөндеу бойынша басшылық ету;</w:t>
      </w:r>
    </w:p>
    <w:p>
      <w:pPr>
        <w:spacing w:after="0"/>
        <w:ind w:left="0"/>
        <w:jc w:val="both"/>
      </w:pPr>
      <w:r>
        <w:rPr>
          <w:rFonts w:ascii="Times New Roman"/>
          <w:b w:val="false"/>
          <w:i w:val="false"/>
          <w:color w:val="000000"/>
          <w:sz w:val="28"/>
        </w:rPr>
        <w:t>
      аспаптарды пайдалану жөніндегі техникалық құжаттаманы жүргізу;</w:t>
      </w:r>
    </w:p>
    <w:p>
      <w:pPr>
        <w:spacing w:after="0"/>
        <w:ind w:left="0"/>
        <w:jc w:val="both"/>
      </w:pPr>
      <w:r>
        <w:rPr>
          <w:rFonts w:ascii="Times New Roman"/>
          <w:b w:val="false"/>
          <w:i w:val="false"/>
          <w:color w:val="000000"/>
          <w:sz w:val="28"/>
        </w:rPr>
        <w:t>
      технологиялық қондырғыларды қосуға қатысу.</w:t>
      </w:r>
    </w:p>
    <w:bookmarkStart w:name="z31" w:id="29"/>
    <w:p>
      <w:pPr>
        <w:spacing w:after="0"/>
        <w:ind w:left="0"/>
        <w:jc w:val="both"/>
      </w:pPr>
      <w:r>
        <w:rPr>
          <w:rFonts w:ascii="Times New Roman"/>
          <w:b w:val="false"/>
          <w:i w:val="false"/>
          <w:color w:val="000000"/>
          <w:sz w:val="28"/>
        </w:rPr>
        <w:t>
      13. Білуге тиіс:</w:t>
      </w:r>
    </w:p>
    <w:bookmarkEnd w:id="29"/>
    <w:p>
      <w:pPr>
        <w:spacing w:after="0"/>
        <w:ind w:left="0"/>
        <w:jc w:val="both"/>
      </w:pPr>
      <w:r>
        <w:rPr>
          <w:rFonts w:ascii="Times New Roman"/>
          <w:b w:val="false"/>
          <w:i w:val="false"/>
          <w:color w:val="000000"/>
          <w:sz w:val="28"/>
        </w:rPr>
        <w:t>
      қызмет көрсететін учаскедегі жабдықтың технологиялық схемаларын;</w:t>
      </w:r>
    </w:p>
    <w:p>
      <w:pPr>
        <w:spacing w:after="0"/>
        <w:ind w:left="0"/>
        <w:jc w:val="both"/>
      </w:pPr>
      <w:r>
        <w:rPr>
          <w:rFonts w:ascii="Times New Roman"/>
          <w:b w:val="false"/>
          <w:i w:val="false"/>
          <w:color w:val="000000"/>
          <w:sz w:val="28"/>
        </w:rPr>
        <w:t>
      автоматты сапа талдағыштары бар қондырғылардағы мұнай өнімдерінің сапасына қойылатын мемлекеттік стандарттардың талаптарын;</w:t>
      </w:r>
    </w:p>
    <w:p>
      <w:pPr>
        <w:spacing w:after="0"/>
        <w:ind w:left="0"/>
        <w:jc w:val="both"/>
      </w:pPr>
      <w:r>
        <w:rPr>
          <w:rFonts w:ascii="Times New Roman"/>
          <w:b w:val="false"/>
          <w:i w:val="false"/>
          <w:color w:val="000000"/>
          <w:sz w:val="28"/>
        </w:rPr>
        <w:t>
      телемеханика аппаратурасының құрылысын, оны баптау және реттеу тәсілдерін;</w:t>
      </w:r>
    </w:p>
    <w:p>
      <w:pPr>
        <w:spacing w:after="0"/>
        <w:ind w:left="0"/>
        <w:jc w:val="both"/>
      </w:pPr>
      <w:r>
        <w:rPr>
          <w:rFonts w:ascii="Times New Roman"/>
          <w:b w:val="false"/>
          <w:i w:val="false"/>
          <w:color w:val="000000"/>
          <w:sz w:val="28"/>
        </w:rPr>
        <w:t>
      телеөлшеу және телебасқару үшін қолданылатын байланыс арналары жабдықтарын;</w:t>
      </w:r>
    </w:p>
    <w:p>
      <w:pPr>
        <w:spacing w:after="0"/>
        <w:ind w:left="0"/>
        <w:jc w:val="both"/>
      </w:pPr>
      <w:r>
        <w:rPr>
          <w:rFonts w:ascii="Times New Roman"/>
          <w:b w:val="false"/>
          <w:i w:val="false"/>
          <w:color w:val="000000"/>
          <w:sz w:val="28"/>
        </w:rPr>
        <w:t>
      кәсіпорындағы мұнай өңдеудің негізгі процестерін;</w:t>
      </w:r>
    </w:p>
    <w:p>
      <w:pPr>
        <w:spacing w:after="0"/>
        <w:ind w:left="0"/>
        <w:jc w:val="both"/>
      </w:pPr>
      <w:r>
        <w:rPr>
          <w:rFonts w:ascii="Times New Roman"/>
          <w:b w:val="false"/>
          <w:i w:val="false"/>
          <w:color w:val="000000"/>
          <w:sz w:val="28"/>
        </w:rPr>
        <w:t>
      аспаптар мен атқарушы тетіктерді есептеу және өзара байланысты реттеу схемаларын баптау әдістерін;</w:t>
      </w:r>
    </w:p>
    <w:p>
      <w:pPr>
        <w:spacing w:after="0"/>
        <w:ind w:left="0"/>
        <w:jc w:val="both"/>
      </w:pPr>
      <w:r>
        <w:rPr>
          <w:rFonts w:ascii="Times New Roman"/>
          <w:b w:val="false"/>
          <w:i w:val="false"/>
          <w:color w:val="000000"/>
          <w:sz w:val="28"/>
        </w:rPr>
        <w:t>
      радиотехника, телемеханика негіздерін.</w:t>
      </w:r>
    </w:p>
    <w:bookmarkStart w:name="z32" w:id="30"/>
    <w:p>
      <w:pPr>
        <w:spacing w:after="0"/>
        <w:ind w:left="0"/>
        <w:jc w:val="both"/>
      </w:pPr>
      <w:r>
        <w:rPr>
          <w:rFonts w:ascii="Times New Roman"/>
          <w:b w:val="false"/>
          <w:i w:val="false"/>
          <w:color w:val="000000"/>
          <w:sz w:val="28"/>
        </w:rPr>
        <w:t>
      14. Техникалық және кәсіптік (арнайы орта, кәсіптік орта) білім талап етіледі.</w:t>
      </w:r>
    </w:p>
    <w:bookmarkEnd w:id="30"/>
    <w:bookmarkStart w:name="z33" w:id="31"/>
    <w:p>
      <w:pPr>
        <w:spacing w:after="0"/>
        <w:ind w:left="0"/>
        <w:jc w:val="left"/>
      </w:pPr>
      <w:r>
        <w:rPr>
          <w:rFonts w:ascii="Times New Roman"/>
          <w:b/>
          <w:i w:val="false"/>
          <w:color w:val="000000"/>
        </w:rPr>
        <w:t xml:space="preserve"> 6-параграф. Газ тарату станциясының операторы, 4-разряд</w:t>
      </w:r>
    </w:p>
    <w:bookmarkEnd w:id="31"/>
    <w:bookmarkStart w:name="z34" w:id="32"/>
    <w:p>
      <w:pPr>
        <w:spacing w:after="0"/>
        <w:ind w:left="0"/>
        <w:jc w:val="both"/>
      </w:pPr>
      <w:r>
        <w:rPr>
          <w:rFonts w:ascii="Times New Roman"/>
          <w:b w:val="false"/>
          <w:i w:val="false"/>
          <w:color w:val="000000"/>
          <w:sz w:val="28"/>
        </w:rPr>
        <w:t>
      15. Жұмыс сипаттамасы:</w:t>
      </w:r>
    </w:p>
    <w:bookmarkEnd w:id="32"/>
    <w:p>
      <w:pPr>
        <w:spacing w:after="0"/>
        <w:ind w:left="0"/>
        <w:jc w:val="both"/>
      </w:pPr>
      <w:r>
        <w:rPr>
          <w:rFonts w:ascii="Times New Roman"/>
          <w:b w:val="false"/>
          <w:i w:val="false"/>
          <w:color w:val="000000"/>
          <w:sz w:val="28"/>
        </w:rPr>
        <w:t>
      автоматтандырылмаған газ тарату станцияларында немесе тәуліктік газ өнімділігі 1 миллион текше метрге дейінгі бақылау-тарату пункттерінде газды аппараттарға, аспаптарға, реттеуге, өлшеуге және есепке алуға, автоматты жабдық жүйелеріне, газды тазарту және одоризациялау қондырғыларына және құбыржолдардың коммуникацияларына қызмет көрсету;</w:t>
      </w:r>
    </w:p>
    <w:p>
      <w:pPr>
        <w:spacing w:after="0"/>
        <w:ind w:left="0"/>
        <w:jc w:val="both"/>
      </w:pPr>
      <w:r>
        <w:rPr>
          <w:rFonts w:ascii="Times New Roman"/>
          <w:b w:val="false"/>
          <w:i w:val="false"/>
          <w:color w:val="000000"/>
          <w:sz w:val="28"/>
        </w:rPr>
        <w:t>
      тұтынушыларға газ берудің берілген режимін қамтамасыз ету;</w:t>
      </w:r>
    </w:p>
    <w:p>
      <w:pPr>
        <w:spacing w:after="0"/>
        <w:ind w:left="0"/>
        <w:jc w:val="both"/>
      </w:pPr>
      <w:r>
        <w:rPr>
          <w:rFonts w:ascii="Times New Roman"/>
          <w:b w:val="false"/>
          <w:i w:val="false"/>
          <w:color w:val="000000"/>
          <w:sz w:val="28"/>
        </w:rPr>
        <w:t>
      белгіленген жұмыс режиміне сәйкес аспаптарды, арматураны және аппараттарды қажетті қайта қосуды жүргізу;</w:t>
      </w:r>
    </w:p>
    <w:p>
      <w:pPr>
        <w:spacing w:after="0"/>
        <w:ind w:left="0"/>
        <w:jc w:val="both"/>
      </w:pPr>
      <w:r>
        <w:rPr>
          <w:rFonts w:ascii="Times New Roman"/>
          <w:b w:val="false"/>
          <w:i w:val="false"/>
          <w:color w:val="000000"/>
          <w:sz w:val="28"/>
        </w:rPr>
        <w:t>
      аспаптардың, арматуралар мен аппараттардың жұмысындағы газдың кемуін және ақауларды анықтау;</w:t>
      </w:r>
    </w:p>
    <w:p>
      <w:pPr>
        <w:spacing w:after="0"/>
        <w:ind w:left="0"/>
        <w:jc w:val="both"/>
      </w:pPr>
      <w:r>
        <w:rPr>
          <w:rFonts w:ascii="Times New Roman"/>
          <w:b w:val="false"/>
          <w:i w:val="false"/>
          <w:color w:val="000000"/>
          <w:sz w:val="28"/>
        </w:rPr>
        <w:t>
      қысымды реттегіштер мен есептеу аспаптарының жұмысын баптау және тексеру;</w:t>
      </w:r>
    </w:p>
    <w:p>
      <w:pPr>
        <w:spacing w:after="0"/>
        <w:ind w:left="0"/>
        <w:jc w:val="both"/>
      </w:pPr>
      <w:r>
        <w:rPr>
          <w:rFonts w:ascii="Times New Roman"/>
          <w:b w:val="false"/>
          <w:i w:val="false"/>
          <w:color w:val="000000"/>
          <w:sz w:val="28"/>
        </w:rPr>
        <w:t>
      тіркеу аспаптарының картограммаларын өңдеу және тұтынушыларға берілетін газ мөлшерін есептеу;</w:t>
      </w:r>
    </w:p>
    <w:p>
      <w:pPr>
        <w:spacing w:after="0"/>
        <w:ind w:left="0"/>
        <w:jc w:val="both"/>
      </w:pPr>
      <w:r>
        <w:rPr>
          <w:rFonts w:ascii="Times New Roman"/>
          <w:b w:val="false"/>
          <w:i w:val="false"/>
          <w:color w:val="000000"/>
          <w:sz w:val="28"/>
        </w:rPr>
        <w:t>
      аспаптарды мемлекеттік тексеруге тапсыруға дайындау;</w:t>
      </w:r>
    </w:p>
    <w:p>
      <w:pPr>
        <w:spacing w:after="0"/>
        <w:ind w:left="0"/>
        <w:jc w:val="both"/>
      </w:pPr>
      <w:r>
        <w:rPr>
          <w:rFonts w:ascii="Times New Roman"/>
          <w:b w:val="false"/>
          <w:i w:val="false"/>
          <w:color w:val="000000"/>
          <w:sz w:val="28"/>
        </w:rPr>
        <w:t>
      газ тарату станциялары мен бақылау-тарату пункттерінің жабдықтары мен коммуникацияларын ағымдағы жөндеу және орташа жөндеу жүргізуге қатысу;</w:t>
      </w:r>
    </w:p>
    <w:p>
      <w:pPr>
        <w:spacing w:after="0"/>
        <w:ind w:left="0"/>
        <w:jc w:val="both"/>
      </w:pPr>
      <w:r>
        <w:rPr>
          <w:rFonts w:ascii="Times New Roman"/>
          <w:b w:val="false"/>
          <w:i w:val="false"/>
          <w:color w:val="000000"/>
          <w:sz w:val="28"/>
        </w:rPr>
        <w:t>
      газ тарату станциялары мен бақылау-тарату пункттерінің жабдықтарын, коммуникацияларын, үй-жайлары мен аумақтарын таза ұстау;</w:t>
      </w:r>
    </w:p>
    <w:p>
      <w:pPr>
        <w:spacing w:after="0"/>
        <w:ind w:left="0"/>
        <w:jc w:val="both"/>
      </w:pPr>
      <w:r>
        <w:rPr>
          <w:rFonts w:ascii="Times New Roman"/>
          <w:b w:val="false"/>
          <w:i w:val="false"/>
          <w:color w:val="000000"/>
          <w:sz w:val="28"/>
        </w:rPr>
        <w:t>
      шаң тұтқыштарға арналған одорант пен майдың есебін жүргізу.</w:t>
      </w:r>
    </w:p>
    <w:bookmarkStart w:name="z35" w:id="33"/>
    <w:p>
      <w:pPr>
        <w:spacing w:after="0"/>
        <w:ind w:left="0"/>
        <w:jc w:val="both"/>
      </w:pPr>
      <w:r>
        <w:rPr>
          <w:rFonts w:ascii="Times New Roman"/>
          <w:b w:val="false"/>
          <w:i w:val="false"/>
          <w:color w:val="000000"/>
          <w:sz w:val="28"/>
        </w:rPr>
        <w:t>
      16. Білуге тиіс:</w:t>
      </w:r>
    </w:p>
    <w:bookmarkEnd w:id="33"/>
    <w:p>
      <w:pPr>
        <w:spacing w:after="0"/>
        <w:ind w:left="0"/>
        <w:jc w:val="both"/>
      </w:pPr>
      <w:r>
        <w:rPr>
          <w:rFonts w:ascii="Times New Roman"/>
          <w:b w:val="false"/>
          <w:i w:val="false"/>
          <w:color w:val="000000"/>
          <w:sz w:val="28"/>
        </w:rPr>
        <w:t>
      газ тарату станциялары мен бақылау-тарату пункттерінің, коммуникациялардың, аспаптар мен аппараттарды ораудың схемасын;</w:t>
      </w:r>
    </w:p>
    <w:p>
      <w:pPr>
        <w:spacing w:after="0"/>
        <w:ind w:left="0"/>
        <w:jc w:val="both"/>
      </w:pPr>
      <w:r>
        <w:rPr>
          <w:rFonts w:ascii="Times New Roman"/>
          <w:b w:val="false"/>
          <w:i w:val="false"/>
          <w:color w:val="000000"/>
          <w:sz w:val="28"/>
        </w:rPr>
        <w:t>
      қысыммен жұмыс істейтін аппараттардың жабдықтарын, реттеу, есепке алу және бақылау аспаптарын орнату және пайдалану тәртібін;</w:t>
      </w:r>
    </w:p>
    <w:p>
      <w:pPr>
        <w:spacing w:after="0"/>
        <w:ind w:left="0"/>
        <w:jc w:val="both"/>
      </w:pPr>
      <w:r>
        <w:rPr>
          <w:rFonts w:ascii="Times New Roman"/>
          <w:b w:val="false"/>
          <w:i w:val="false"/>
          <w:color w:val="000000"/>
          <w:sz w:val="28"/>
        </w:rPr>
        <w:t>
      одорантпен жұмыс істеу тәртібі мен газды одаризациялау нормаларын;</w:t>
      </w:r>
    </w:p>
    <w:p>
      <w:pPr>
        <w:spacing w:after="0"/>
        <w:ind w:left="0"/>
        <w:jc w:val="both"/>
      </w:pPr>
      <w:r>
        <w:rPr>
          <w:rFonts w:ascii="Times New Roman"/>
          <w:b w:val="false"/>
          <w:i w:val="false"/>
          <w:color w:val="000000"/>
          <w:sz w:val="28"/>
        </w:rPr>
        <w:t>
      қысым реттеуіштері мен газды есепке алу аспаптарын баптау тәсілдерін.</w:t>
      </w:r>
    </w:p>
    <w:p>
      <w:pPr>
        <w:spacing w:after="0"/>
        <w:ind w:left="0"/>
        <w:jc w:val="both"/>
      </w:pPr>
      <w:r>
        <w:rPr>
          <w:rFonts w:ascii="Times New Roman"/>
          <w:b w:val="false"/>
          <w:i w:val="false"/>
          <w:color w:val="000000"/>
          <w:sz w:val="28"/>
        </w:rPr>
        <w:t>
      Тәуліктік газ өнімділігі 1 миллион текше метрден асатын автоматтандырылмаған газ тарату станциялары мен бақылау-тарату пункттеріндегі жұмыс кезінде немесе тәуліктік газ өнімділігі 1 миллион текше метрге дейінгі барлық қызмет көрсету түрлері бар автоматтандырылған газ тарату станциялары мен бақылау-тарату пункттеріндегі жұмыс кезінде – 5 разряд.</w:t>
      </w:r>
    </w:p>
    <w:p>
      <w:pPr>
        <w:spacing w:after="0"/>
        <w:ind w:left="0"/>
        <w:jc w:val="both"/>
      </w:pPr>
      <w:r>
        <w:rPr>
          <w:rFonts w:ascii="Times New Roman"/>
          <w:b w:val="false"/>
          <w:i w:val="false"/>
          <w:color w:val="000000"/>
          <w:sz w:val="28"/>
        </w:rPr>
        <w:t>
      Тәуліктік газ өнімділігі 1 миллион текше метрден асатын барлық қызмет көрсету түрлері бар автоматтандырылған газ тарату станциялары мен бақылау-тарату пункттерінде жұмыс істеу кезінде – 6 разряд.</w:t>
      </w:r>
    </w:p>
    <w:bookmarkStart w:name="z36" w:id="34"/>
    <w:p>
      <w:pPr>
        <w:spacing w:after="0"/>
        <w:ind w:left="0"/>
        <w:jc w:val="both"/>
      </w:pPr>
      <w:r>
        <w:rPr>
          <w:rFonts w:ascii="Times New Roman"/>
          <w:b w:val="false"/>
          <w:i w:val="false"/>
          <w:color w:val="000000"/>
          <w:sz w:val="28"/>
        </w:rPr>
        <w:t>
      17. Техникалық және кәсіптік (арнайы орта, кәсіптік орта) білім талап етіледі.</w:t>
      </w:r>
    </w:p>
    <w:bookmarkEnd w:id="34"/>
    <w:bookmarkStart w:name="z37" w:id="35"/>
    <w:p>
      <w:pPr>
        <w:spacing w:after="0"/>
        <w:ind w:left="0"/>
        <w:jc w:val="left"/>
      </w:pPr>
      <w:r>
        <w:rPr>
          <w:rFonts w:ascii="Times New Roman"/>
          <w:b/>
          <w:i w:val="false"/>
          <w:color w:val="000000"/>
        </w:rPr>
        <w:t xml:space="preserve"> 7-параграф. Желілік аралап қараушы, 3-разряд</w:t>
      </w:r>
    </w:p>
    <w:bookmarkEnd w:id="35"/>
    <w:bookmarkStart w:name="z38" w:id="36"/>
    <w:p>
      <w:pPr>
        <w:spacing w:after="0"/>
        <w:ind w:left="0"/>
        <w:jc w:val="both"/>
      </w:pPr>
      <w:r>
        <w:rPr>
          <w:rFonts w:ascii="Times New Roman"/>
          <w:b w:val="false"/>
          <w:i w:val="false"/>
          <w:color w:val="000000"/>
          <w:sz w:val="28"/>
        </w:rPr>
        <w:t>
      18. Жұмыс сипаттамасы:</w:t>
      </w:r>
    </w:p>
    <w:bookmarkEnd w:id="36"/>
    <w:p>
      <w:pPr>
        <w:spacing w:after="0"/>
        <w:ind w:left="0"/>
        <w:jc w:val="both"/>
      </w:pPr>
      <w:r>
        <w:rPr>
          <w:rFonts w:ascii="Times New Roman"/>
          <w:b w:val="false"/>
          <w:i w:val="false"/>
          <w:color w:val="000000"/>
          <w:sz w:val="28"/>
        </w:rPr>
        <w:t>
      топырақ коррозиясынан және кезбе токтардан, су жинағыштардан, құдықтардан, тиек арматурасынан, байланыс желілерінен және ондағы басқа да құрылыстардан электр қорғау құрылғыларынсыз құбырдың бір жіпті учаскесін аралау және қызмет көрсету;</w:t>
      </w:r>
    </w:p>
    <w:p>
      <w:pPr>
        <w:spacing w:after="0"/>
        <w:ind w:left="0"/>
        <w:jc w:val="both"/>
      </w:pPr>
      <w:r>
        <w:rPr>
          <w:rFonts w:ascii="Times New Roman"/>
          <w:b w:val="false"/>
          <w:i w:val="false"/>
          <w:color w:val="000000"/>
          <w:sz w:val="28"/>
        </w:rPr>
        <w:t>
      бөлінген белдеуде және күзет аймағында газдың, мұнайдың және мұнай өнімдерінің кемуі, зақымданулар, әртүрлі бұзушылықтар анықталған кезде аудандық басқармаларға немесе айдау станциясына жедел хабарлау;</w:t>
      </w:r>
    </w:p>
    <w:p>
      <w:pPr>
        <w:spacing w:after="0"/>
        <w:ind w:left="0"/>
        <w:jc w:val="both"/>
      </w:pPr>
      <w:r>
        <w:rPr>
          <w:rFonts w:ascii="Times New Roman"/>
          <w:b w:val="false"/>
          <w:i w:val="false"/>
          <w:color w:val="000000"/>
          <w:sz w:val="28"/>
        </w:rPr>
        <w:t>
      берілген жолақта шурф қазу, талдарды қырқу және шөпті шабу, жаға бекімелерін, бұта торларын, тас үйіндерді түзету;</w:t>
      </w:r>
    </w:p>
    <w:p>
      <w:pPr>
        <w:spacing w:after="0"/>
        <w:ind w:left="0"/>
        <w:jc w:val="both"/>
      </w:pPr>
      <w:r>
        <w:rPr>
          <w:rFonts w:ascii="Times New Roman"/>
          <w:b w:val="false"/>
          <w:i w:val="false"/>
          <w:color w:val="000000"/>
          <w:sz w:val="28"/>
        </w:rPr>
        <w:t>
      трассадағы құрылғыларға, оның ішінде құдықтар мен блок-пост ғимараттарына ағымдық жөндеу жүргізу;</w:t>
      </w:r>
    </w:p>
    <w:p>
      <w:pPr>
        <w:spacing w:after="0"/>
        <w:ind w:left="0"/>
        <w:jc w:val="both"/>
      </w:pPr>
      <w:r>
        <w:rPr>
          <w:rFonts w:ascii="Times New Roman"/>
          <w:b w:val="false"/>
          <w:i w:val="false"/>
          <w:color w:val="000000"/>
          <w:sz w:val="28"/>
        </w:rPr>
        <w:t>
      өзіне бекітілген көлікке қызмет көрсету және оның сақталуына жауаптылық;</w:t>
      </w:r>
    </w:p>
    <w:p>
      <w:pPr>
        <w:spacing w:after="0"/>
        <w:ind w:left="0"/>
        <w:jc w:val="both"/>
      </w:pPr>
      <w:r>
        <w:rPr>
          <w:rFonts w:ascii="Times New Roman"/>
          <w:b w:val="false"/>
          <w:i w:val="false"/>
          <w:color w:val="000000"/>
          <w:sz w:val="28"/>
        </w:rPr>
        <w:t>
      желілік аралап қараушының журналына және құбырларды коррозиядан электр қорғау журналына жазба жүргізу.</w:t>
      </w:r>
    </w:p>
    <w:bookmarkStart w:name="z39" w:id="37"/>
    <w:p>
      <w:pPr>
        <w:spacing w:after="0"/>
        <w:ind w:left="0"/>
        <w:jc w:val="both"/>
      </w:pPr>
      <w:r>
        <w:rPr>
          <w:rFonts w:ascii="Times New Roman"/>
          <w:b w:val="false"/>
          <w:i w:val="false"/>
          <w:color w:val="000000"/>
          <w:sz w:val="28"/>
        </w:rPr>
        <w:t>
      19. Білуге тиіс:</w:t>
      </w:r>
    </w:p>
    <w:bookmarkEnd w:id="37"/>
    <w:p>
      <w:pPr>
        <w:spacing w:after="0"/>
        <w:ind w:left="0"/>
        <w:jc w:val="both"/>
      </w:pPr>
      <w:r>
        <w:rPr>
          <w:rFonts w:ascii="Times New Roman"/>
          <w:b w:val="false"/>
          <w:i w:val="false"/>
          <w:color w:val="000000"/>
          <w:sz w:val="28"/>
        </w:rPr>
        <w:t>
      бір тармақты құбыр трассасының бекітілген учаскесі, ондағы құрылыстардың, бекіту арматурасы мен шырақтардың орналасуын;</w:t>
      </w:r>
    </w:p>
    <w:p>
      <w:pPr>
        <w:spacing w:after="0"/>
        <w:ind w:left="0"/>
        <w:jc w:val="both"/>
      </w:pPr>
      <w:r>
        <w:rPr>
          <w:rFonts w:ascii="Times New Roman"/>
          <w:b w:val="false"/>
          <w:i w:val="false"/>
          <w:color w:val="000000"/>
          <w:sz w:val="28"/>
        </w:rPr>
        <w:t>
      магистральдық құбырларды техникалық пайдалану тәртібін;</w:t>
      </w:r>
    </w:p>
    <w:p>
      <w:pPr>
        <w:spacing w:after="0"/>
        <w:ind w:left="0"/>
        <w:jc w:val="both"/>
      </w:pPr>
      <w:r>
        <w:rPr>
          <w:rFonts w:ascii="Times New Roman"/>
          <w:b w:val="false"/>
          <w:i w:val="false"/>
          <w:color w:val="000000"/>
          <w:sz w:val="28"/>
        </w:rPr>
        <w:t>
      байланыс және сигнализация құралдарын пайдалану тәртібін;</w:t>
      </w:r>
    </w:p>
    <w:p>
      <w:pPr>
        <w:spacing w:after="0"/>
        <w:ind w:left="0"/>
        <w:jc w:val="both"/>
      </w:pPr>
      <w:r>
        <w:rPr>
          <w:rFonts w:ascii="Times New Roman"/>
          <w:b w:val="false"/>
          <w:i w:val="false"/>
          <w:color w:val="000000"/>
          <w:sz w:val="28"/>
        </w:rPr>
        <w:t>
      бақылау-өлшеу аспаптарының құрылымы мен мақсатын;</w:t>
      </w:r>
    </w:p>
    <w:p>
      <w:pPr>
        <w:spacing w:after="0"/>
        <w:ind w:left="0"/>
        <w:jc w:val="both"/>
      </w:pPr>
      <w:r>
        <w:rPr>
          <w:rFonts w:ascii="Times New Roman"/>
          <w:b w:val="false"/>
          <w:i w:val="false"/>
          <w:color w:val="000000"/>
          <w:sz w:val="28"/>
        </w:rPr>
        <w:t>
      өз учаскесіндегі крандар мен ысырмалардың конструкциясы және оларға қызмет көрсету;</w:t>
      </w:r>
    </w:p>
    <w:p>
      <w:pPr>
        <w:spacing w:after="0"/>
        <w:ind w:left="0"/>
        <w:jc w:val="both"/>
      </w:pPr>
      <w:r>
        <w:rPr>
          <w:rFonts w:ascii="Times New Roman"/>
          <w:b w:val="false"/>
          <w:i w:val="false"/>
          <w:color w:val="000000"/>
          <w:sz w:val="28"/>
        </w:rPr>
        <w:t>
      мұнай, мұнай өнімдері мен газдың физикалық-химиялық қасиеттерін.</w:t>
      </w:r>
    </w:p>
    <w:bookmarkStart w:name="z40" w:id="38"/>
    <w:p>
      <w:pPr>
        <w:spacing w:after="0"/>
        <w:ind w:left="0"/>
        <w:jc w:val="left"/>
      </w:pPr>
      <w:r>
        <w:rPr>
          <w:rFonts w:ascii="Times New Roman"/>
          <w:b/>
          <w:i w:val="false"/>
          <w:color w:val="000000"/>
        </w:rPr>
        <w:t xml:space="preserve"> 8-параграф. Желілік аралап қараушы, 4-разряд</w:t>
      </w:r>
    </w:p>
    <w:bookmarkEnd w:id="38"/>
    <w:bookmarkStart w:name="z41" w:id="39"/>
    <w:p>
      <w:pPr>
        <w:spacing w:after="0"/>
        <w:ind w:left="0"/>
        <w:jc w:val="both"/>
      </w:pPr>
      <w:r>
        <w:rPr>
          <w:rFonts w:ascii="Times New Roman"/>
          <w:b w:val="false"/>
          <w:i w:val="false"/>
          <w:color w:val="000000"/>
          <w:sz w:val="28"/>
        </w:rPr>
        <w:t>
      20. Жұмыс сипаттамасы:</w:t>
      </w:r>
    </w:p>
    <w:bookmarkEnd w:id="39"/>
    <w:p>
      <w:pPr>
        <w:spacing w:after="0"/>
        <w:ind w:left="0"/>
        <w:jc w:val="both"/>
      </w:pPr>
      <w:r>
        <w:rPr>
          <w:rFonts w:ascii="Times New Roman"/>
          <w:b w:val="false"/>
          <w:i w:val="false"/>
          <w:color w:val="000000"/>
          <w:sz w:val="28"/>
        </w:rPr>
        <w:t>
      топырақ коррозиясынан және адаспа токтан электр қорғау құрылғысы бар көп желілі құбырының өзеннен күрделі ауамен өтетін өтпелері бар бір желілі учаскесінің, су жинағыштарды, құдықтарды, жаппа арматурасын, байланыс, дабылдату желісін және сондағы өзге де құрылғыларды аралап қарау және қызмет көрсету;</w:t>
      </w:r>
    </w:p>
    <w:p>
      <w:pPr>
        <w:spacing w:after="0"/>
        <w:ind w:left="0"/>
        <w:jc w:val="both"/>
      </w:pPr>
      <w:r>
        <w:rPr>
          <w:rFonts w:ascii="Times New Roman"/>
          <w:b w:val="false"/>
          <w:i w:val="false"/>
          <w:color w:val="000000"/>
          <w:sz w:val="28"/>
        </w:rPr>
        <w:t>
      телемеханика бақылау пункттері мен электр химиялық қорғану нысандарын қадағалауды жүзеге асыру;</w:t>
      </w:r>
    </w:p>
    <w:p>
      <w:pPr>
        <w:spacing w:after="0"/>
        <w:ind w:left="0"/>
        <w:jc w:val="both"/>
      </w:pPr>
      <w:r>
        <w:rPr>
          <w:rFonts w:ascii="Times New Roman"/>
          <w:b w:val="false"/>
          <w:i w:val="false"/>
          <w:color w:val="000000"/>
          <w:sz w:val="28"/>
        </w:rPr>
        <w:t>
      байланыс желілерін жөндеу;</w:t>
      </w:r>
    </w:p>
    <w:p>
      <w:pPr>
        <w:spacing w:after="0"/>
        <w:ind w:left="0"/>
        <w:jc w:val="both"/>
      </w:pPr>
      <w:r>
        <w:rPr>
          <w:rFonts w:ascii="Times New Roman"/>
          <w:b w:val="false"/>
          <w:i w:val="false"/>
          <w:color w:val="000000"/>
          <w:sz w:val="28"/>
        </w:rPr>
        <w:t>
      құбырлардағы қысымды қашықтықтан бақылау аппаратурасына күтім жасау.</w:t>
      </w:r>
    </w:p>
    <w:bookmarkStart w:name="z42" w:id="40"/>
    <w:p>
      <w:pPr>
        <w:spacing w:after="0"/>
        <w:ind w:left="0"/>
        <w:jc w:val="both"/>
      </w:pPr>
      <w:r>
        <w:rPr>
          <w:rFonts w:ascii="Times New Roman"/>
          <w:b w:val="false"/>
          <w:i w:val="false"/>
          <w:color w:val="000000"/>
          <w:sz w:val="28"/>
        </w:rPr>
        <w:t>
      21. Білуге тиіс:</w:t>
      </w:r>
    </w:p>
    <w:bookmarkEnd w:id="40"/>
    <w:p>
      <w:pPr>
        <w:spacing w:after="0"/>
        <w:ind w:left="0"/>
        <w:jc w:val="both"/>
      </w:pPr>
      <w:r>
        <w:rPr>
          <w:rFonts w:ascii="Times New Roman"/>
          <w:b w:val="false"/>
          <w:i w:val="false"/>
          <w:color w:val="000000"/>
          <w:sz w:val="28"/>
        </w:rPr>
        <w:t>
      бір желілік немесе көп желілік құбыр трассасының бекітілген учаскесі және ондағы құрылыстардың орналасуы;</w:t>
      </w:r>
    </w:p>
    <w:p>
      <w:pPr>
        <w:spacing w:after="0"/>
        <w:ind w:left="0"/>
        <w:jc w:val="both"/>
      </w:pPr>
      <w:r>
        <w:rPr>
          <w:rFonts w:ascii="Times New Roman"/>
          <w:b w:val="false"/>
          <w:i w:val="false"/>
          <w:color w:val="000000"/>
          <w:sz w:val="28"/>
        </w:rPr>
        <w:t>
      телемеханиканың бақылау пункттерін және электрлік химиялық қорғау объектілерінің құрылымын;</w:t>
      </w:r>
    </w:p>
    <w:p>
      <w:pPr>
        <w:spacing w:after="0"/>
        <w:ind w:left="0"/>
        <w:jc w:val="both"/>
      </w:pPr>
      <w:r>
        <w:rPr>
          <w:rFonts w:ascii="Times New Roman"/>
          <w:b w:val="false"/>
          <w:i w:val="false"/>
          <w:color w:val="000000"/>
          <w:sz w:val="28"/>
        </w:rPr>
        <w:t>
      өзендер мен құдықтардың көп желілік өтпелерін қайта қосу схемасын;</w:t>
      </w:r>
    </w:p>
    <w:p>
      <w:pPr>
        <w:spacing w:after="0"/>
        <w:ind w:left="0"/>
        <w:jc w:val="both"/>
      </w:pPr>
      <w:r>
        <w:rPr>
          <w:rFonts w:ascii="Times New Roman"/>
          <w:b w:val="false"/>
          <w:i w:val="false"/>
          <w:color w:val="000000"/>
          <w:sz w:val="28"/>
        </w:rPr>
        <w:t>
      слесарь ісін.</w:t>
      </w:r>
    </w:p>
    <w:bookmarkStart w:name="z43" w:id="41"/>
    <w:p>
      <w:pPr>
        <w:spacing w:after="0"/>
        <w:ind w:left="0"/>
        <w:jc w:val="left"/>
      </w:pPr>
      <w:r>
        <w:rPr>
          <w:rFonts w:ascii="Times New Roman"/>
          <w:b/>
          <w:i w:val="false"/>
          <w:color w:val="000000"/>
        </w:rPr>
        <w:t xml:space="preserve"> 9-параграф. Желілік құбыршы, 2-разряд</w:t>
      </w:r>
    </w:p>
    <w:bookmarkEnd w:id="41"/>
    <w:bookmarkStart w:name="z44" w:id="42"/>
    <w:p>
      <w:pPr>
        <w:spacing w:after="0"/>
        <w:ind w:left="0"/>
        <w:jc w:val="both"/>
      </w:pPr>
      <w:r>
        <w:rPr>
          <w:rFonts w:ascii="Times New Roman"/>
          <w:b w:val="false"/>
          <w:i w:val="false"/>
          <w:color w:val="000000"/>
          <w:sz w:val="28"/>
        </w:rPr>
        <w:t>
      22. Жұмыс сипаттамасы:</w:t>
      </w:r>
    </w:p>
    <w:bookmarkEnd w:id="42"/>
    <w:p>
      <w:pPr>
        <w:spacing w:after="0"/>
        <w:ind w:left="0"/>
        <w:jc w:val="both"/>
      </w:pPr>
      <w:r>
        <w:rPr>
          <w:rFonts w:ascii="Times New Roman"/>
          <w:b w:val="false"/>
          <w:i w:val="false"/>
          <w:color w:val="000000"/>
          <w:sz w:val="28"/>
        </w:rPr>
        <w:t>
      құбыр өткізгіштердің траншеяларын ашу, дәнекерлеу, үрлеу және сынау, бекіту арматурасын, су жинағыштарды және құбыр өткізгіштегі өзге де құрылғылар мен құрылыстарды жөндеу кезінде қосалқы жұмыстарды орындау;</w:t>
      </w:r>
    </w:p>
    <w:p>
      <w:pPr>
        <w:spacing w:after="0"/>
        <w:ind w:left="0"/>
        <w:jc w:val="both"/>
      </w:pPr>
      <w:r>
        <w:rPr>
          <w:rFonts w:ascii="Times New Roman"/>
          <w:b w:val="false"/>
          <w:i w:val="false"/>
          <w:color w:val="000000"/>
          <w:sz w:val="28"/>
        </w:rPr>
        <w:t>
      газдалған құдықтар мен қазаншұңқырларда жұмыс істейтіндерді сақтандыру;</w:t>
      </w:r>
    </w:p>
    <w:p>
      <w:pPr>
        <w:spacing w:after="0"/>
        <w:ind w:left="0"/>
        <w:jc w:val="both"/>
      </w:pPr>
      <w:r>
        <w:rPr>
          <w:rFonts w:ascii="Times New Roman"/>
          <w:b w:val="false"/>
          <w:i w:val="false"/>
          <w:color w:val="000000"/>
          <w:sz w:val="28"/>
        </w:rPr>
        <w:t>
      құбырларды тоттанудан және ақаулы жабындардан тазартудан ескі оқшаулауды алып тастау;</w:t>
      </w:r>
    </w:p>
    <w:p>
      <w:pPr>
        <w:spacing w:after="0"/>
        <w:ind w:left="0"/>
        <w:jc w:val="both"/>
      </w:pPr>
      <w:r>
        <w:rPr>
          <w:rFonts w:ascii="Times New Roman"/>
          <w:b w:val="false"/>
          <w:i w:val="false"/>
          <w:color w:val="000000"/>
          <w:sz w:val="28"/>
        </w:rPr>
        <w:t>
      суды дренаждау;</w:t>
      </w:r>
    </w:p>
    <w:p>
      <w:pPr>
        <w:spacing w:after="0"/>
        <w:ind w:left="0"/>
        <w:jc w:val="both"/>
      </w:pPr>
      <w:r>
        <w:rPr>
          <w:rFonts w:ascii="Times New Roman"/>
          <w:b w:val="false"/>
          <w:i w:val="false"/>
          <w:color w:val="000000"/>
          <w:sz w:val="28"/>
        </w:rPr>
        <w:t>
      траншеялар мен шұқанақтарды толтыру;</w:t>
      </w:r>
    </w:p>
    <w:p>
      <w:pPr>
        <w:spacing w:after="0"/>
        <w:ind w:left="0"/>
        <w:jc w:val="both"/>
      </w:pPr>
      <w:r>
        <w:rPr>
          <w:rFonts w:ascii="Times New Roman"/>
          <w:b w:val="false"/>
          <w:i w:val="false"/>
          <w:color w:val="000000"/>
          <w:sz w:val="28"/>
        </w:rPr>
        <w:t>
      аумақты және орынжайды тазалау және тәртіпке келтіру;</w:t>
      </w:r>
    </w:p>
    <w:p>
      <w:pPr>
        <w:spacing w:after="0"/>
        <w:ind w:left="0"/>
        <w:jc w:val="both"/>
      </w:pPr>
      <w:r>
        <w:rPr>
          <w:rFonts w:ascii="Times New Roman"/>
          <w:b w:val="false"/>
          <w:i w:val="false"/>
          <w:color w:val="000000"/>
          <w:sz w:val="28"/>
        </w:rPr>
        <w:t>
      апаттар мен қалпына келтіру және тиеу-түсіру жұмыстары орындарын қоршауға қатысу.</w:t>
      </w:r>
    </w:p>
    <w:bookmarkStart w:name="z45" w:id="43"/>
    <w:p>
      <w:pPr>
        <w:spacing w:after="0"/>
        <w:ind w:left="0"/>
        <w:jc w:val="both"/>
      </w:pPr>
      <w:r>
        <w:rPr>
          <w:rFonts w:ascii="Times New Roman"/>
          <w:b w:val="false"/>
          <w:i w:val="false"/>
          <w:color w:val="000000"/>
          <w:sz w:val="28"/>
        </w:rPr>
        <w:t>
      23. Білуге тиіс:</w:t>
      </w:r>
    </w:p>
    <w:bookmarkEnd w:id="43"/>
    <w:p>
      <w:pPr>
        <w:spacing w:after="0"/>
        <w:ind w:left="0"/>
        <w:jc w:val="both"/>
      </w:pPr>
      <w:r>
        <w:rPr>
          <w:rFonts w:ascii="Times New Roman"/>
          <w:b w:val="false"/>
          <w:i w:val="false"/>
          <w:color w:val="000000"/>
          <w:sz w:val="28"/>
        </w:rPr>
        <w:t>
      магистральдық құбырлар мен оның құрылыстарының мақсатын;</w:t>
      </w:r>
    </w:p>
    <w:p>
      <w:pPr>
        <w:spacing w:after="0"/>
        <w:ind w:left="0"/>
        <w:jc w:val="both"/>
      </w:pPr>
      <w:r>
        <w:rPr>
          <w:rFonts w:ascii="Times New Roman"/>
          <w:b w:val="false"/>
          <w:i w:val="false"/>
          <w:color w:val="000000"/>
          <w:sz w:val="28"/>
        </w:rPr>
        <w:t>
      магистральдік жаппа арматураны пайдалану тәртібін;</w:t>
      </w:r>
    </w:p>
    <w:p>
      <w:pPr>
        <w:spacing w:after="0"/>
        <w:ind w:left="0"/>
        <w:jc w:val="both"/>
      </w:pPr>
      <w:r>
        <w:rPr>
          <w:rFonts w:ascii="Times New Roman"/>
          <w:b w:val="false"/>
          <w:i w:val="false"/>
          <w:color w:val="000000"/>
          <w:sz w:val="28"/>
        </w:rPr>
        <w:t>
      жер жұмыстарын орындау тәртібін;</w:t>
      </w:r>
    </w:p>
    <w:p>
      <w:pPr>
        <w:spacing w:after="0"/>
        <w:ind w:left="0"/>
        <w:jc w:val="both"/>
      </w:pPr>
      <w:r>
        <w:rPr>
          <w:rFonts w:ascii="Times New Roman"/>
          <w:b w:val="false"/>
          <w:i w:val="false"/>
          <w:color w:val="000000"/>
          <w:sz w:val="28"/>
        </w:rPr>
        <w:t>
      телефон аппаратын байланыс желісіне қосудың тәсілдерін және байланыс құралдарын пайдалану тәртібін;</w:t>
      </w:r>
    </w:p>
    <w:p>
      <w:pPr>
        <w:spacing w:after="0"/>
        <w:ind w:left="0"/>
        <w:jc w:val="both"/>
      </w:pPr>
      <w:r>
        <w:rPr>
          <w:rFonts w:ascii="Times New Roman"/>
          <w:b w:val="false"/>
          <w:i w:val="false"/>
          <w:color w:val="000000"/>
          <w:sz w:val="28"/>
        </w:rPr>
        <w:t>
      көтеру-такелаж айлабұйымдарының құрылымын;</w:t>
      </w:r>
    </w:p>
    <w:p>
      <w:pPr>
        <w:spacing w:after="0"/>
        <w:ind w:left="0"/>
        <w:jc w:val="both"/>
      </w:pPr>
      <w:r>
        <w:rPr>
          <w:rFonts w:ascii="Times New Roman"/>
          <w:b w:val="false"/>
          <w:i w:val="false"/>
          <w:color w:val="000000"/>
          <w:sz w:val="28"/>
        </w:rPr>
        <w:t>
      түсіру-тиеу жұмыстарын орындау тәртібін.</w:t>
      </w:r>
    </w:p>
    <w:bookmarkStart w:name="z46" w:id="44"/>
    <w:p>
      <w:pPr>
        <w:spacing w:after="0"/>
        <w:ind w:left="0"/>
        <w:jc w:val="left"/>
      </w:pPr>
      <w:r>
        <w:rPr>
          <w:rFonts w:ascii="Times New Roman"/>
          <w:b/>
          <w:i w:val="false"/>
          <w:color w:val="000000"/>
        </w:rPr>
        <w:t xml:space="preserve"> 10-параграф. Желілік құбыршы, 3-разряд</w:t>
      </w:r>
    </w:p>
    <w:bookmarkEnd w:id="44"/>
    <w:bookmarkStart w:name="z47" w:id="45"/>
    <w:p>
      <w:pPr>
        <w:spacing w:after="0"/>
        <w:ind w:left="0"/>
        <w:jc w:val="both"/>
      </w:pPr>
      <w:r>
        <w:rPr>
          <w:rFonts w:ascii="Times New Roman"/>
          <w:b w:val="false"/>
          <w:i w:val="false"/>
          <w:color w:val="000000"/>
          <w:sz w:val="28"/>
        </w:rPr>
        <w:t>
      24. Жұмыс сипаттамасы:</w:t>
      </w:r>
    </w:p>
    <w:bookmarkEnd w:id="45"/>
    <w:p>
      <w:pPr>
        <w:spacing w:after="0"/>
        <w:ind w:left="0"/>
        <w:jc w:val="both"/>
      </w:pPr>
      <w:r>
        <w:rPr>
          <w:rFonts w:ascii="Times New Roman"/>
          <w:b w:val="false"/>
          <w:i w:val="false"/>
          <w:color w:val="000000"/>
          <w:sz w:val="28"/>
        </w:rPr>
        <w:t>
      құбыр өткізгіштегі қалпына келтіру жұмыстарына қатысу;</w:t>
      </w:r>
    </w:p>
    <w:p>
      <w:pPr>
        <w:spacing w:after="0"/>
        <w:ind w:left="0"/>
        <w:jc w:val="both"/>
      </w:pPr>
      <w:r>
        <w:rPr>
          <w:rFonts w:ascii="Times New Roman"/>
          <w:b w:val="false"/>
          <w:i w:val="false"/>
          <w:color w:val="000000"/>
          <w:sz w:val="28"/>
        </w:rPr>
        <w:t>
      құбырларды орталықтандыру;</w:t>
      </w:r>
    </w:p>
    <w:p>
      <w:pPr>
        <w:spacing w:after="0"/>
        <w:ind w:left="0"/>
        <w:jc w:val="both"/>
      </w:pPr>
      <w:r>
        <w:rPr>
          <w:rFonts w:ascii="Times New Roman"/>
          <w:b w:val="false"/>
          <w:i w:val="false"/>
          <w:color w:val="000000"/>
          <w:sz w:val="28"/>
        </w:rPr>
        <w:t>
      диаметрі 200 миллиметрден кем құбырларды майыстыру;</w:t>
      </w:r>
    </w:p>
    <w:p>
      <w:pPr>
        <w:spacing w:after="0"/>
        <w:ind w:left="0"/>
        <w:jc w:val="both"/>
      </w:pPr>
      <w:r>
        <w:rPr>
          <w:rFonts w:ascii="Times New Roman"/>
          <w:b w:val="false"/>
          <w:i w:val="false"/>
          <w:color w:val="000000"/>
          <w:sz w:val="28"/>
        </w:rPr>
        <w:t>
      құбырлардың ұштарын түзету;</w:t>
      </w:r>
    </w:p>
    <w:p>
      <w:pPr>
        <w:spacing w:after="0"/>
        <w:ind w:left="0"/>
        <w:jc w:val="both"/>
      </w:pPr>
      <w:r>
        <w:rPr>
          <w:rFonts w:ascii="Times New Roman"/>
          <w:b w:val="false"/>
          <w:i w:val="false"/>
          <w:color w:val="000000"/>
          <w:sz w:val="28"/>
        </w:rPr>
        <w:t>
      металды газбен кесу және пісіру;</w:t>
      </w:r>
    </w:p>
    <w:p>
      <w:pPr>
        <w:spacing w:after="0"/>
        <w:ind w:left="0"/>
        <w:jc w:val="both"/>
      </w:pPr>
      <w:r>
        <w:rPr>
          <w:rFonts w:ascii="Times New Roman"/>
          <w:b w:val="false"/>
          <w:i w:val="false"/>
          <w:color w:val="000000"/>
          <w:sz w:val="28"/>
        </w:rPr>
        <w:t>
      газбен кесіп пісіргеннен кейін құбыр жиектерін тазалау және өңдеу;</w:t>
      </w:r>
    </w:p>
    <w:p>
      <w:pPr>
        <w:spacing w:after="0"/>
        <w:ind w:left="0"/>
        <w:jc w:val="both"/>
      </w:pPr>
      <w:r>
        <w:rPr>
          <w:rFonts w:ascii="Times New Roman"/>
          <w:b w:val="false"/>
          <w:i w:val="false"/>
          <w:color w:val="000000"/>
          <w:sz w:val="28"/>
        </w:rPr>
        <w:t>
      құбырларды, звеноларды, тораптар мен жабдықты орнын ауыстыру үшін көтеру-такелаж айлабұйымдарын орнату;</w:t>
      </w:r>
    </w:p>
    <w:p>
      <w:pPr>
        <w:spacing w:after="0"/>
        <w:ind w:left="0"/>
        <w:jc w:val="both"/>
      </w:pPr>
      <w:r>
        <w:rPr>
          <w:rFonts w:ascii="Times New Roman"/>
          <w:b w:val="false"/>
          <w:i w:val="false"/>
          <w:color w:val="000000"/>
          <w:sz w:val="28"/>
        </w:rPr>
        <w:t>
      топырақтың дамуы;</w:t>
      </w:r>
    </w:p>
    <w:p>
      <w:pPr>
        <w:spacing w:after="0"/>
        <w:ind w:left="0"/>
        <w:jc w:val="both"/>
      </w:pPr>
      <w:r>
        <w:rPr>
          <w:rFonts w:ascii="Times New Roman"/>
          <w:b w:val="false"/>
          <w:i w:val="false"/>
          <w:color w:val="000000"/>
          <w:sz w:val="28"/>
        </w:rPr>
        <w:t>
      құбырды төсеуге арналған траншеяны жоспарлау;</w:t>
      </w:r>
    </w:p>
    <w:p>
      <w:pPr>
        <w:spacing w:after="0"/>
        <w:ind w:left="0"/>
        <w:jc w:val="both"/>
      </w:pPr>
      <w:r>
        <w:rPr>
          <w:rFonts w:ascii="Times New Roman"/>
          <w:b w:val="false"/>
          <w:i w:val="false"/>
          <w:color w:val="000000"/>
          <w:sz w:val="28"/>
        </w:rPr>
        <w:t>
      траншеялар мен қазаншұңқыр қабырғаларын бөренемен, кесіндімен, тақтаймен шегендей отырып, бекіту кезінде ағаш ұстасы жұмыстарын, магистральдік құбырлары құрылымдарын жөндеу кезінде қарапайым маляр жұмыстарын, магистральдік құбырларында орнатылған құрылғыларды қарапайым сылау жұмыстарын, сондай-ақ құдықтарды торкретирлеу және гидроизоляциялау жұмыстарын орындау;</w:t>
      </w:r>
    </w:p>
    <w:p>
      <w:pPr>
        <w:spacing w:after="0"/>
        <w:ind w:left="0"/>
        <w:jc w:val="both"/>
      </w:pPr>
      <w:r>
        <w:rPr>
          <w:rFonts w:ascii="Times New Roman"/>
          <w:b w:val="false"/>
          <w:i w:val="false"/>
          <w:color w:val="000000"/>
          <w:sz w:val="28"/>
        </w:rPr>
        <w:t>
      бөлшектерді эскиздер мен шаблондар бойынша соғып жасау;</w:t>
      </w:r>
    </w:p>
    <w:p>
      <w:pPr>
        <w:spacing w:after="0"/>
        <w:ind w:left="0"/>
        <w:jc w:val="both"/>
      </w:pPr>
      <w:r>
        <w:rPr>
          <w:rFonts w:ascii="Times New Roman"/>
          <w:b w:val="false"/>
          <w:i w:val="false"/>
          <w:color w:val="000000"/>
          <w:sz w:val="28"/>
        </w:rPr>
        <w:t>
      қарапайым ұста, құрылым құралдарын жөндеу және бекітпе бөлшектерін мен күрделі емес бұйымдарды жасау;</w:t>
      </w:r>
    </w:p>
    <w:p>
      <w:pPr>
        <w:spacing w:after="0"/>
        <w:ind w:left="0"/>
        <w:jc w:val="both"/>
      </w:pPr>
      <w:r>
        <w:rPr>
          <w:rFonts w:ascii="Times New Roman"/>
          <w:b w:val="false"/>
          <w:i w:val="false"/>
          <w:color w:val="000000"/>
          <w:sz w:val="28"/>
        </w:rPr>
        <w:t>
      крандар мен жаппаларды ашу және жабу;</w:t>
      </w:r>
    </w:p>
    <w:p>
      <w:pPr>
        <w:spacing w:after="0"/>
        <w:ind w:left="0"/>
        <w:jc w:val="both"/>
      </w:pPr>
      <w:r>
        <w:rPr>
          <w:rFonts w:ascii="Times New Roman"/>
          <w:b w:val="false"/>
          <w:i w:val="false"/>
          <w:color w:val="000000"/>
          <w:sz w:val="28"/>
        </w:rPr>
        <w:t>
      газды майшамдар арқылы уыттау;</w:t>
      </w:r>
    </w:p>
    <w:p>
      <w:pPr>
        <w:spacing w:after="0"/>
        <w:ind w:left="0"/>
        <w:jc w:val="both"/>
      </w:pPr>
      <w:r>
        <w:rPr>
          <w:rFonts w:ascii="Times New Roman"/>
          <w:b w:val="false"/>
          <w:i w:val="false"/>
          <w:color w:val="000000"/>
          <w:sz w:val="28"/>
        </w:rPr>
        <w:t>
      құбырда резеңке шарлар мен балшық тығындарды орнату;</w:t>
      </w:r>
    </w:p>
    <w:p>
      <w:pPr>
        <w:spacing w:after="0"/>
        <w:ind w:left="0"/>
        <w:jc w:val="both"/>
      </w:pPr>
      <w:r>
        <w:rPr>
          <w:rFonts w:ascii="Times New Roman"/>
          <w:b w:val="false"/>
          <w:i w:val="false"/>
          <w:color w:val="000000"/>
          <w:sz w:val="28"/>
        </w:rPr>
        <w:t>
      жаппа арматурасын орнату және ауыстыру жұмыстарына қатысу;</w:t>
      </w:r>
    </w:p>
    <w:p>
      <w:pPr>
        <w:spacing w:after="0"/>
        <w:ind w:left="0"/>
        <w:jc w:val="both"/>
      </w:pPr>
      <w:r>
        <w:rPr>
          <w:rFonts w:ascii="Times New Roman"/>
          <w:b w:val="false"/>
          <w:i w:val="false"/>
          <w:color w:val="000000"/>
          <w:sz w:val="28"/>
        </w:rPr>
        <w:t>
      коррозияға қарсы оқшаулауды жағу үшін құбырлардың бетін дайындау;</w:t>
      </w:r>
    </w:p>
    <w:p>
      <w:pPr>
        <w:spacing w:after="0"/>
        <w:ind w:left="0"/>
        <w:jc w:val="both"/>
      </w:pPr>
      <w:r>
        <w:rPr>
          <w:rFonts w:ascii="Times New Roman"/>
          <w:b w:val="false"/>
          <w:i w:val="false"/>
          <w:color w:val="000000"/>
          <w:sz w:val="28"/>
        </w:rPr>
        <w:t>
      грунтовка мен битум мастикасын дайындау;</w:t>
      </w:r>
    </w:p>
    <w:p>
      <w:pPr>
        <w:spacing w:after="0"/>
        <w:ind w:left="0"/>
        <w:jc w:val="both"/>
      </w:pPr>
      <w:r>
        <w:rPr>
          <w:rFonts w:ascii="Times New Roman"/>
          <w:b w:val="false"/>
          <w:i w:val="false"/>
          <w:color w:val="000000"/>
          <w:sz w:val="28"/>
        </w:rPr>
        <w:t>
      құбырларға оқшаулау жағу.</w:t>
      </w:r>
    </w:p>
    <w:bookmarkStart w:name="z48" w:id="46"/>
    <w:p>
      <w:pPr>
        <w:spacing w:after="0"/>
        <w:ind w:left="0"/>
        <w:jc w:val="both"/>
      </w:pPr>
      <w:r>
        <w:rPr>
          <w:rFonts w:ascii="Times New Roman"/>
          <w:b w:val="false"/>
          <w:i w:val="false"/>
          <w:color w:val="000000"/>
          <w:sz w:val="28"/>
        </w:rPr>
        <w:t>
      25. Білуге тиіс:</w:t>
      </w:r>
    </w:p>
    <w:bookmarkEnd w:id="46"/>
    <w:p>
      <w:pPr>
        <w:spacing w:after="0"/>
        <w:ind w:left="0"/>
        <w:jc w:val="both"/>
      </w:pPr>
      <w:r>
        <w:rPr>
          <w:rFonts w:ascii="Times New Roman"/>
          <w:b w:val="false"/>
          <w:i w:val="false"/>
          <w:color w:val="000000"/>
          <w:sz w:val="28"/>
        </w:rPr>
        <w:t>
      құбырлардың ұштарын дәнекерлеуге дайындау тәртібін;</w:t>
      </w:r>
    </w:p>
    <w:p>
      <w:pPr>
        <w:spacing w:after="0"/>
        <w:ind w:left="0"/>
        <w:jc w:val="both"/>
      </w:pPr>
      <w:r>
        <w:rPr>
          <w:rFonts w:ascii="Times New Roman"/>
          <w:b w:val="false"/>
          <w:i w:val="false"/>
          <w:color w:val="000000"/>
          <w:sz w:val="28"/>
        </w:rPr>
        <w:t>
      жаппа құрылғыларының орналасу схемасын;</w:t>
      </w:r>
    </w:p>
    <w:p>
      <w:pPr>
        <w:spacing w:after="0"/>
        <w:ind w:left="0"/>
        <w:jc w:val="both"/>
      </w:pPr>
      <w:r>
        <w:rPr>
          <w:rFonts w:ascii="Times New Roman"/>
          <w:b w:val="false"/>
          <w:i w:val="false"/>
          <w:color w:val="000000"/>
          <w:sz w:val="28"/>
        </w:rPr>
        <w:t>
      үлгілік бөліктер мен жаппа арматурасын орнатуға қойылатын талаптарды;</w:t>
      </w:r>
    </w:p>
    <w:p>
      <w:pPr>
        <w:spacing w:after="0"/>
        <w:ind w:left="0"/>
        <w:jc w:val="both"/>
      </w:pPr>
      <w:r>
        <w:rPr>
          <w:rFonts w:ascii="Times New Roman"/>
          <w:b w:val="false"/>
          <w:i w:val="false"/>
          <w:color w:val="000000"/>
          <w:sz w:val="28"/>
        </w:rPr>
        <w:t>
      пневматикалық құралмен жұмыс істеу жолдарын;</w:t>
      </w:r>
    </w:p>
    <w:p>
      <w:pPr>
        <w:spacing w:after="0"/>
        <w:ind w:left="0"/>
        <w:jc w:val="both"/>
      </w:pPr>
      <w:r>
        <w:rPr>
          <w:rFonts w:ascii="Times New Roman"/>
          <w:b w:val="false"/>
          <w:i w:val="false"/>
          <w:color w:val="000000"/>
          <w:sz w:val="28"/>
        </w:rPr>
        <w:t>
      құбырларға коррозияға қарсы оқшаулауды салу мақсатын, қасиеттері мен тәртібін;</w:t>
      </w:r>
    </w:p>
    <w:p>
      <w:pPr>
        <w:spacing w:after="0"/>
        <w:ind w:left="0"/>
        <w:jc w:val="both"/>
      </w:pPr>
      <w:r>
        <w:rPr>
          <w:rFonts w:ascii="Times New Roman"/>
          <w:b w:val="false"/>
          <w:i w:val="false"/>
          <w:color w:val="000000"/>
          <w:sz w:val="28"/>
        </w:rPr>
        <w:t>
      металдардың қасиеттері мен болаттың маркаларын;</w:t>
      </w:r>
    </w:p>
    <w:p>
      <w:pPr>
        <w:spacing w:after="0"/>
        <w:ind w:left="0"/>
        <w:jc w:val="both"/>
      </w:pPr>
      <w:r>
        <w:rPr>
          <w:rFonts w:ascii="Times New Roman"/>
          <w:b w:val="false"/>
          <w:i w:val="false"/>
          <w:color w:val="000000"/>
          <w:sz w:val="28"/>
        </w:rPr>
        <w:t>
      пісіру жұмыстары технологиясын және ацетиленді генераторларға қызмет көрсету тәртібін;</w:t>
      </w:r>
    </w:p>
    <w:p>
      <w:pPr>
        <w:spacing w:after="0"/>
        <w:ind w:left="0"/>
        <w:jc w:val="both"/>
      </w:pPr>
      <w:r>
        <w:rPr>
          <w:rFonts w:ascii="Times New Roman"/>
          <w:b w:val="false"/>
          <w:i w:val="false"/>
          <w:color w:val="000000"/>
          <w:sz w:val="28"/>
        </w:rPr>
        <w:t>
      ұста, ағаш шебері, сылақшы және сырлаушы жұмыстарын орындау тәртібін.</w:t>
      </w:r>
    </w:p>
    <w:bookmarkStart w:name="z49" w:id="47"/>
    <w:p>
      <w:pPr>
        <w:spacing w:after="0"/>
        <w:ind w:left="0"/>
        <w:jc w:val="left"/>
      </w:pPr>
      <w:r>
        <w:rPr>
          <w:rFonts w:ascii="Times New Roman"/>
          <w:b/>
          <w:i w:val="false"/>
          <w:color w:val="000000"/>
        </w:rPr>
        <w:t xml:space="preserve"> 11-параграф. Желілік құбыршы, 4-разряд</w:t>
      </w:r>
    </w:p>
    <w:bookmarkEnd w:id="47"/>
    <w:bookmarkStart w:name="z50" w:id="48"/>
    <w:p>
      <w:pPr>
        <w:spacing w:after="0"/>
        <w:ind w:left="0"/>
        <w:jc w:val="both"/>
      </w:pPr>
      <w:r>
        <w:rPr>
          <w:rFonts w:ascii="Times New Roman"/>
          <w:b w:val="false"/>
          <w:i w:val="false"/>
          <w:color w:val="000000"/>
          <w:sz w:val="28"/>
        </w:rPr>
        <w:t>
      26. Жұмыс сипаттамасы:</w:t>
      </w:r>
    </w:p>
    <w:bookmarkEnd w:id="48"/>
    <w:p>
      <w:pPr>
        <w:spacing w:after="0"/>
        <w:ind w:left="0"/>
        <w:jc w:val="both"/>
      </w:pPr>
      <w:r>
        <w:rPr>
          <w:rFonts w:ascii="Times New Roman"/>
          <w:b w:val="false"/>
          <w:i w:val="false"/>
          <w:color w:val="000000"/>
          <w:sz w:val="28"/>
        </w:rPr>
        <w:t>
      құбыржолдағы тораптарды монтаждау;</w:t>
      </w:r>
    </w:p>
    <w:p>
      <w:pPr>
        <w:spacing w:after="0"/>
        <w:ind w:left="0"/>
        <w:jc w:val="both"/>
      </w:pPr>
      <w:r>
        <w:rPr>
          <w:rFonts w:ascii="Times New Roman"/>
          <w:b w:val="false"/>
          <w:i w:val="false"/>
          <w:color w:val="000000"/>
          <w:sz w:val="28"/>
        </w:rPr>
        <w:t>
      құбырларды орталандыру;</w:t>
      </w:r>
    </w:p>
    <w:p>
      <w:pPr>
        <w:spacing w:after="0"/>
        <w:ind w:left="0"/>
        <w:jc w:val="both"/>
      </w:pPr>
      <w:r>
        <w:rPr>
          <w:rFonts w:ascii="Times New Roman"/>
          <w:b w:val="false"/>
          <w:i w:val="false"/>
          <w:color w:val="000000"/>
          <w:sz w:val="28"/>
        </w:rPr>
        <w:t>
      диаметрі 200 миллиметрден астам құбырларды майыстыру;</w:t>
      </w:r>
    </w:p>
    <w:p>
      <w:pPr>
        <w:spacing w:after="0"/>
        <w:ind w:left="0"/>
        <w:jc w:val="both"/>
      </w:pPr>
      <w:r>
        <w:rPr>
          <w:rFonts w:ascii="Times New Roman"/>
          <w:b w:val="false"/>
          <w:i w:val="false"/>
          <w:color w:val="000000"/>
          <w:sz w:val="28"/>
        </w:rPr>
        <w:t>
      арматура мен үлгілік бөліктерді эскиздері бойынша белгілеу және орнату;</w:t>
      </w:r>
    </w:p>
    <w:p>
      <w:pPr>
        <w:spacing w:after="0"/>
        <w:ind w:left="0"/>
        <w:jc w:val="both"/>
      </w:pPr>
      <w:r>
        <w:rPr>
          <w:rFonts w:ascii="Times New Roman"/>
          <w:b w:val="false"/>
          <w:i w:val="false"/>
          <w:color w:val="000000"/>
          <w:sz w:val="28"/>
        </w:rPr>
        <w:t>
      жоғары қысымды жаппа және сақтандыру арматурасын түгендемелеу және жөндеу;</w:t>
      </w:r>
    </w:p>
    <w:p>
      <w:pPr>
        <w:spacing w:after="0"/>
        <w:ind w:left="0"/>
        <w:jc w:val="both"/>
      </w:pPr>
      <w:r>
        <w:rPr>
          <w:rFonts w:ascii="Times New Roman"/>
          <w:b w:val="false"/>
          <w:i w:val="false"/>
          <w:color w:val="000000"/>
          <w:sz w:val="28"/>
        </w:rPr>
        <w:t>
      жаппа арматурасын, құбырлардың тораптары мен жекелеген учаскелерін престеу;</w:t>
      </w:r>
    </w:p>
    <w:p>
      <w:pPr>
        <w:spacing w:after="0"/>
        <w:ind w:left="0"/>
        <w:jc w:val="both"/>
      </w:pPr>
      <w:r>
        <w:rPr>
          <w:rFonts w:ascii="Times New Roman"/>
          <w:b w:val="false"/>
          <w:i w:val="false"/>
          <w:color w:val="000000"/>
          <w:sz w:val="28"/>
        </w:rPr>
        <w:t>
      құбыр мен арматурада газдың, мұнайдың және мұнай өнімдерінің кемуін жою;</w:t>
      </w:r>
    </w:p>
    <w:p>
      <w:pPr>
        <w:spacing w:after="0"/>
        <w:ind w:left="0"/>
        <w:jc w:val="both"/>
      </w:pPr>
      <w:r>
        <w:rPr>
          <w:rFonts w:ascii="Times New Roman"/>
          <w:b w:val="false"/>
          <w:i w:val="false"/>
          <w:color w:val="000000"/>
          <w:sz w:val="28"/>
        </w:rPr>
        <w:t>
      жаппалардағы сальниктерді қағу және тарту;</w:t>
      </w:r>
    </w:p>
    <w:p>
      <w:pPr>
        <w:spacing w:after="0"/>
        <w:ind w:left="0"/>
        <w:jc w:val="both"/>
      </w:pPr>
      <w:r>
        <w:rPr>
          <w:rFonts w:ascii="Times New Roman"/>
          <w:b w:val="false"/>
          <w:i w:val="false"/>
          <w:color w:val="000000"/>
          <w:sz w:val="28"/>
        </w:rPr>
        <w:t>
      конденсат жинағыштарды түгендеу;</w:t>
      </w:r>
    </w:p>
    <w:p>
      <w:pPr>
        <w:spacing w:after="0"/>
        <w:ind w:left="0"/>
        <w:jc w:val="both"/>
      </w:pPr>
      <w:r>
        <w:rPr>
          <w:rFonts w:ascii="Times New Roman"/>
          <w:b w:val="false"/>
          <w:i w:val="false"/>
          <w:color w:val="000000"/>
          <w:sz w:val="28"/>
        </w:rPr>
        <w:t>
      су және бк құбырлары желілеріндегі қалпына келтіру жұмыстары, оларда орнатылған арматураны демонтаждау, жөндеу және монтаждау;</w:t>
      </w:r>
    </w:p>
    <w:p>
      <w:pPr>
        <w:spacing w:after="0"/>
        <w:ind w:left="0"/>
        <w:jc w:val="both"/>
      </w:pPr>
      <w:r>
        <w:rPr>
          <w:rFonts w:ascii="Times New Roman"/>
          <w:b w:val="false"/>
          <w:i w:val="false"/>
          <w:color w:val="000000"/>
          <w:sz w:val="28"/>
        </w:rPr>
        <w:t>
      тіркеме айлабұйымдарды немесе құрылғыларды пайдалана отырып, жүктерді және металл конструкцияларды тасымалдау кезінде тракторды, жер жұмыстарын орындау кезінде бульдозерді басқару;</w:t>
      </w:r>
    </w:p>
    <w:p>
      <w:pPr>
        <w:spacing w:after="0"/>
        <w:ind w:left="0"/>
        <w:jc w:val="both"/>
      </w:pPr>
      <w:r>
        <w:rPr>
          <w:rFonts w:ascii="Times New Roman"/>
          <w:b w:val="false"/>
          <w:i w:val="false"/>
          <w:color w:val="000000"/>
          <w:sz w:val="28"/>
        </w:rPr>
        <w:t>
      бөлшектерді, құбырларды слесарлық өңдеу;</w:t>
      </w:r>
    </w:p>
    <w:p>
      <w:pPr>
        <w:spacing w:after="0"/>
        <w:ind w:left="0"/>
        <w:jc w:val="both"/>
      </w:pPr>
      <w:r>
        <w:rPr>
          <w:rFonts w:ascii="Times New Roman"/>
          <w:b w:val="false"/>
          <w:i w:val="false"/>
          <w:color w:val="000000"/>
          <w:sz w:val="28"/>
        </w:rPr>
        <w:t>
      бұранданы кесу;</w:t>
      </w:r>
    </w:p>
    <w:p>
      <w:pPr>
        <w:spacing w:after="0"/>
        <w:ind w:left="0"/>
        <w:jc w:val="both"/>
      </w:pPr>
      <w:r>
        <w:rPr>
          <w:rFonts w:ascii="Times New Roman"/>
          <w:b w:val="false"/>
          <w:i w:val="false"/>
          <w:color w:val="000000"/>
          <w:sz w:val="28"/>
        </w:rPr>
        <w:t>
      саңылауларды бұрғылау.</w:t>
      </w:r>
    </w:p>
    <w:bookmarkStart w:name="z51" w:id="49"/>
    <w:p>
      <w:pPr>
        <w:spacing w:after="0"/>
        <w:ind w:left="0"/>
        <w:jc w:val="both"/>
      </w:pPr>
      <w:r>
        <w:rPr>
          <w:rFonts w:ascii="Times New Roman"/>
          <w:b w:val="false"/>
          <w:i w:val="false"/>
          <w:color w:val="000000"/>
          <w:sz w:val="28"/>
        </w:rPr>
        <w:t>
      27. Білуге тиіс:</w:t>
      </w:r>
    </w:p>
    <w:bookmarkEnd w:id="49"/>
    <w:p>
      <w:pPr>
        <w:spacing w:after="0"/>
        <w:ind w:left="0"/>
        <w:jc w:val="both"/>
      </w:pPr>
      <w:r>
        <w:rPr>
          <w:rFonts w:ascii="Times New Roman"/>
          <w:b w:val="false"/>
          <w:i w:val="false"/>
          <w:color w:val="000000"/>
          <w:sz w:val="28"/>
        </w:rPr>
        <w:t>
      құбырындағы жаппа арматураның мақсаты мен құрылымын;</w:t>
      </w:r>
    </w:p>
    <w:p>
      <w:pPr>
        <w:spacing w:after="0"/>
        <w:ind w:left="0"/>
        <w:jc w:val="both"/>
      </w:pPr>
      <w:r>
        <w:rPr>
          <w:rFonts w:ascii="Times New Roman"/>
          <w:b w:val="false"/>
          <w:i w:val="false"/>
          <w:color w:val="000000"/>
          <w:sz w:val="28"/>
        </w:rPr>
        <w:t>
      конденсат жинағыштардың орналасу схемасын және құрылымын;</w:t>
      </w:r>
    </w:p>
    <w:p>
      <w:pPr>
        <w:spacing w:after="0"/>
        <w:ind w:left="0"/>
        <w:jc w:val="both"/>
      </w:pPr>
      <w:r>
        <w:rPr>
          <w:rFonts w:ascii="Times New Roman"/>
          <w:b w:val="false"/>
          <w:i w:val="false"/>
          <w:color w:val="000000"/>
          <w:sz w:val="28"/>
        </w:rPr>
        <w:t>
      газ бен мұнайдың кемуін анықтау және жою нұсқаулығы мен тәртібін;</w:t>
      </w:r>
    </w:p>
    <w:p>
      <w:pPr>
        <w:spacing w:after="0"/>
        <w:ind w:left="0"/>
        <w:jc w:val="both"/>
      </w:pPr>
      <w:r>
        <w:rPr>
          <w:rFonts w:ascii="Times New Roman"/>
          <w:b w:val="false"/>
          <w:i w:val="false"/>
          <w:color w:val="000000"/>
          <w:sz w:val="28"/>
        </w:rPr>
        <w:t>
      гидропресс құрылымын;</w:t>
      </w:r>
    </w:p>
    <w:p>
      <w:pPr>
        <w:spacing w:after="0"/>
        <w:ind w:left="0"/>
        <w:jc w:val="both"/>
      </w:pPr>
      <w:r>
        <w:rPr>
          <w:rFonts w:ascii="Times New Roman"/>
          <w:b w:val="false"/>
          <w:i w:val="false"/>
          <w:color w:val="000000"/>
          <w:sz w:val="28"/>
        </w:rPr>
        <w:t>
      бөлшектерді слесарьлік өңдеу тәсілдері мен тәртібін;</w:t>
      </w:r>
    </w:p>
    <w:p>
      <w:pPr>
        <w:spacing w:after="0"/>
        <w:ind w:left="0"/>
        <w:jc w:val="both"/>
      </w:pPr>
      <w:r>
        <w:rPr>
          <w:rFonts w:ascii="Times New Roman"/>
          <w:b w:val="false"/>
          <w:i w:val="false"/>
          <w:color w:val="000000"/>
          <w:sz w:val="28"/>
        </w:rPr>
        <w:t>
      металдардың қасиеттері мен болаттың маркаларын;</w:t>
      </w:r>
    </w:p>
    <w:p>
      <w:pPr>
        <w:spacing w:after="0"/>
        <w:ind w:left="0"/>
        <w:jc w:val="both"/>
      </w:pPr>
      <w:r>
        <w:rPr>
          <w:rFonts w:ascii="Times New Roman"/>
          <w:b w:val="false"/>
          <w:i w:val="false"/>
          <w:color w:val="000000"/>
          <w:sz w:val="28"/>
        </w:rPr>
        <w:t>
      тракторлар мен бульдозерлерді алдын ала және ағымдық жөндеуді.</w:t>
      </w:r>
    </w:p>
    <w:bookmarkStart w:name="z52" w:id="50"/>
    <w:p>
      <w:pPr>
        <w:spacing w:after="0"/>
        <w:ind w:left="0"/>
        <w:jc w:val="left"/>
      </w:pPr>
      <w:r>
        <w:rPr>
          <w:rFonts w:ascii="Times New Roman"/>
          <w:b/>
          <w:i w:val="false"/>
          <w:color w:val="000000"/>
        </w:rPr>
        <w:t xml:space="preserve"> 12-параграф. Желілік құбыршы, 5-разряд</w:t>
      </w:r>
    </w:p>
    <w:bookmarkEnd w:id="50"/>
    <w:bookmarkStart w:name="z53" w:id="51"/>
    <w:p>
      <w:pPr>
        <w:spacing w:after="0"/>
        <w:ind w:left="0"/>
        <w:jc w:val="both"/>
      </w:pPr>
      <w:r>
        <w:rPr>
          <w:rFonts w:ascii="Times New Roman"/>
          <w:b w:val="false"/>
          <w:i w:val="false"/>
          <w:color w:val="000000"/>
          <w:sz w:val="28"/>
        </w:rPr>
        <w:t>
      28. Жұмыс сипаттамасы:</w:t>
      </w:r>
    </w:p>
    <w:bookmarkEnd w:id="51"/>
    <w:p>
      <w:pPr>
        <w:spacing w:after="0"/>
        <w:ind w:left="0"/>
        <w:jc w:val="both"/>
      </w:pPr>
      <w:r>
        <w:rPr>
          <w:rFonts w:ascii="Times New Roman"/>
          <w:b w:val="false"/>
          <w:i w:val="false"/>
          <w:color w:val="000000"/>
          <w:sz w:val="28"/>
        </w:rPr>
        <w:t>
      құбырларда монтаждау және қалпына келтіру жұмыстарын орындау;</w:t>
      </w:r>
    </w:p>
    <w:p>
      <w:pPr>
        <w:spacing w:after="0"/>
        <w:ind w:left="0"/>
        <w:jc w:val="both"/>
      </w:pPr>
      <w:r>
        <w:rPr>
          <w:rFonts w:ascii="Times New Roman"/>
          <w:b w:val="false"/>
          <w:i w:val="false"/>
          <w:color w:val="000000"/>
          <w:sz w:val="28"/>
        </w:rPr>
        <w:t xml:space="preserve">
      жаппалар мен крандарды түгендеу және жөндеу; </w:t>
      </w:r>
    </w:p>
    <w:p>
      <w:pPr>
        <w:spacing w:after="0"/>
        <w:ind w:left="0"/>
        <w:jc w:val="both"/>
      </w:pPr>
      <w:r>
        <w:rPr>
          <w:rFonts w:ascii="Times New Roman"/>
          <w:b w:val="false"/>
          <w:i w:val="false"/>
          <w:color w:val="000000"/>
          <w:sz w:val="28"/>
        </w:rPr>
        <w:t xml:space="preserve">
      бақылау-өлшеу аспаптарын демонтаждау және орнату; </w:t>
      </w:r>
    </w:p>
    <w:p>
      <w:pPr>
        <w:spacing w:after="0"/>
        <w:ind w:left="0"/>
        <w:jc w:val="both"/>
      </w:pPr>
      <w:r>
        <w:rPr>
          <w:rFonts w:ascii="Times New Roman"/>
          <w:b w:val="false"/>
          <w:i w:val="false"/>
          <w:color w:val="000000"/>
          <w:sz w:val="28"/>
        </w:rPr>
        <w:t>
      құбыр мен монтаждау тораптарының учаскелерін үрлеу және престеу, өткелдерді, қоқыстар мен катушкаларды монтаждау;</w:t>
      </w:r>
    </w:p>
    <w:p>
      <w:pPr>
        <w:spacing w:after="0"/>
        <w:ind w:left="0"/>
        <w:jc w:val="both"/>
      </w:pPr>
      <w:r>
        <w:rPr>
          <w:rFonts w:ascii="Times New Roman"/>
          <w:b w:val="false"/>
          <w:i w:val="false"/>
          <w:color w:val="000000"/>
          <w:sz w:val="28"/>
        </w:rPr>
        <w:t>
      құбырларды (құбыр кескішті) кесуге арналған машинаны, қысыммен кесуге арналған құрылғыны және өзге де құрылғыларды басқару, оларды жөндеуді орындау;</w:t>
      </w:r>
    </w:p>
    <w:p>
      <w:pPr>
        <w:spacing w:after="0"/>
        <w:ind w:left="0"/>
        <w:jc w:val="both"/>
      </w:pPr>
      <w:r>
        <w:rPr>
          <w:rFonts w:ascii="Times New Roman"/>
          <w:b w:val="false"/>
          <w:i w:val="false"/>
          <w:color w:val="000000"/>
          <w:sz w:val="28"/>
        </w:rPr>
        <w:t>
      әртүрлі кесулер, арматураны бұру үшін белгілеу;</w:t>
      </w:r>
    </w:p>
    <w:p>
      <w:pPr>
        <w:spacing w:after="0"/>
        <w:ind w:left="0"/>
        <w:jc w:val="both"/>
      </w:pPr>
      <w:r>
        <w:rPr>
          <w:rFonts w:ascii="Times New Roman"/>
          <w:b w:val="false"/>
          <w:i w:val="false"/>
          <w:color w:val="000000"/>
          <w:sz w:val="28"/>
        </w:rPr>
        <w:t>
      құбырдың төменгі жерлерінде конденсаттың болуын тексеру;</w:t>
      </w:r>
    </w:p>
    <w:p>
      <w:pPr>
        <w:spacing w:after="0"/>
        <w:ind w:left="0"/>
        <w:jc w:val="both"/>
      </w:pPr>
      <w:r>
        <w:rPr>
          <w:rFonts w:ascii="Times New Roman"/>
          <w:b w:val="false"/>
          <w:i w:val="false"/>
          <w:color w:val="000000"/>
          <w:sz w:val="28"/>
        </w:rPr>
        <w:t>
      мұнай өнімдерін айдау, газ тарату станцияларының (пункттерінің) және авариялық-жөндеу пункттерінің жабдықтарын тексеру және жөндеу.</w:t>
      </w:r>
    </w:p>
    <w:bookmarkStart w:name="z54" w:id="52"/>
    <w:p>
      <w:pPr>
        <w:spacing w:after="0"/>
        <w:ind w:left="0"/>
        <w:jc w:val="both"/>
      </w:pPr>
      <w:r>
        <w:rPr>
          <w:rFonts w:ascii="Times New Roman"/>
          <w:b w:val="false"/>
          <w:i w:val="false"/>
          <w:color w:val="000000"/>
          <w:sz w:val="28"/>
        </w:rPr>
        <w:t>
      29. Білуге тиіс:</w:t>
      </w:r>
    </w:p>
    <w:bookmarkEnd w:id="52"/>
    <w:p>
      <w:pPr>
        <w:spacing w:after="0"/>
        <w:ind w:left="0"/>
        <w:jc w:val="both"/>
      </w:pPr>
      <w:r>
        <w:rPr>
          <w:rFonts w:ascii="Times New Roman"/>
          <w:b w:val="false"/>
          <w:i w:val="false"/>
          <w:color w:val="000000"/>
          <w:sz w:val="28"/>
        </w:rPr>
        <w:t>
      құбырлардың барлық құрылыстарының схемасы мен құрылғысын;</w:t>
      </w:r>
    </w:p>
    <w:p>
      <w:pPr>
        <w:spacing w:after="0"/>
        <w:ind w:left="0"/>
        <w:jc w:val="both"/>
      </w:pPr>
      <w:r>
        <w:rPr>
          <w:rFonts w:ascii="Times New Roman"/>
          <w:b w:val="false"/>
          <w:i w:val="false"/>
          <w:color w:val="000000"/>
          <w:sz w:val="28"/>
        </w:rPr>
        <w:t>
      өтпелерді, қоқыстар мен катушкаларды монтаждауға қойылатын талаптар;</w:t>
      </w:r>
    </w:p>
    <w:p>
      <w:pPr>
        <w:spacing w:after="0"/>
        <w:ind w:left="0"/>
        <w:jc w:val="both"/>
      </w:pPr>
      <w:r>
        <w:rPr>
          <w:rFonts w:ascii="Times New Roman"/>
          <w:b w:val="false"/>
          <w:i w:val="false"/>
          <w:color w:val="000000"/>
          <w:sz w:val="28"/>
        </w:rPr>
        <w:t>
      құбырларды үрлеу және сығымдау тәртібін;</w:t>
      </w:r>
    </w:p>
    <w:p>
      <w:pPr>
        <w:spacing w:after="0"/>
        <w:ind w:left="0"/>
        <w:jc w:val="both"/>
      </w:pPr>
      <w:r>
        <w:rPr>
          <w:rFonts w:ascii="Times New Roman"/>
          <w:b w:val="false"/>
          <w:i w:val="false"/>
          <w:color w:val="000000"/>
          <w:sz w:val="28"/>
        </w:rPr>
        <w:t>
      құбырларды, ыдыстарды және ауыстырып қосу тораптарын сынауға арналған нормаларын;</w:t>
      </w:r>
    </w:p>
    <w:p>
      <w:pPr>
        <w:spacing w:after="0"/>
        <w:ind w:left="0"/>
        <w:jc w:val="both"/>
      </w:pPr>
      <w:r>
        <w:rPr>
          <w:rFonts w:ascii="Times New Roman"/>
          <w:b w:val="false"/>
          <w:i w:val="false"/>
          <w:color w:val="000000"/>
          <w:sz w:val="28"/>
        </w:rPr>
        <w:t>
      құбырлардың орналасу схемасын және жабдықтың, мұнай өнімдерін айдау, газ тарату станцияларының (пункттерінің) және авариялық-жөндеу пункттерінің құрылысын;</w:t>
      </w:r>
    </w:p>
    <w:p>
      <w:pPr>
        <w:spacing w:after="0"/>
        <w:ind w:left="0"/>
        <w:jc w:val="both"/>
      </w:pPr>
      <w:r>
        <w:rPr>
          <w:rFonts w:ascii="Times New Roman"/>
          <w:b w:val="false"/>
          <w:i w:val="false"/>
          <w:color w:val="000000"/>
          <w:sz w:val="28"/>
        </w:rPr>
        <w:t>
      сызбалар мен эскиздерді оқу.</w:t>
      </w:r>
    </w:p>
    <w:bookmarkStart w:name="z55" w:id="53"/>
    <w:p>
      <w:pPr>
        <w:spacing w:after="0"/>
        <w:ind w:left="0"/>
        <w:jc w:val="left"/>
      </w:pPr>
      <w:r>
        <w:rPr>
          <w:rFonts w:ascii="Times New Roman"/>
          <w:b/>
          <w:i w:val="false"/>
          <w:color w:val="000000"/>
        </w:rPr>
        <w:t xml:space="preserve"> 13-параграф. Желілік құбыршы, 6-разряд</w:t>
      </w:r>
    </w:p>
    <w:bookmarkEnd w:id="53"/>
    <w:bookmarkStart w:name="z56" w:id="54"/>
    <w:p>
      <w:pPr>
        <w:spacing w:after="0"/>
        <w:ind w:left="0"/>
        <w:jc w:val="both"/>
      </w:pPr>
      <w:r>
        <w:rPr>
          <w:rFonts w:ascii="Times New Roman"/>
          <w:b w:val="false"/>
          <w:i w:val="false"/>
          <w:color w:val="000000"/>
          <w:sz w:val="28"/>
        </w:rPr>
        <w:t>
      30. Жұмыс сипаттамасы:</w:t>
      </w:r>
    </w:p>
    <w:bookmarkEnd w:id="54"/>
    <w:p>
      <w:pPr>
        <w:spacing w:after="0"/>
        <w:ind w:left="0"/>
        <w:jc w:val="both"/>
      </w:pPr>
      <w:r>
        <w:rPr>
          <w:rFonts w:ascii="Times New Roman"/>
          <w:b w:val="false"/>
          <w:i w:val="false"/>
          <w:color w:val="000000"/>
          <w:sz w:val="28"/>
        </w:rPr>
        <w:t>
      магистральдық мұнай құбырларында аса күрделі монтаждау және авариялық-қалпына келтіру жұмыстарын орындау;</w:t>
      </w:r>
    </w:p>
    <w:p>
      <w:pPr>
        <w:spacing w:after="0"/>
        <w:ind w:left="0"/>
        <w:jc w:val="both"/>
      </w:pPr>
      <w:r>
        <w:rPr>
          <w:rFonts w:ascii="Times New Roman"/>
          <w:b w:val="false"/>
          <w:i w:val="false"/>
          <w:color w:val="000000"/>
          <w:sz w:val="28"/>
        </w:rPr>
        <w:t>
      отандық және импорттық өндірістің жаппа арматурасын, редукторларын тексеру және жөндеу;</w:t>
      </w:r>
    </w:p>
    <w:p>
      <w:pPr>
        <w:spacing w:after="0"/>
        <w:ind w:left="0"/>
        <w:jc w:val="both"/>
      </w:pPr>
      <w:r>
        <w:rPr>
          <w:rFonts w:ascii="Times New Roman"/>
          <w:b w:val="false"/>
          <w:i w:val="false"/>
          <w:color w:val="000000"/>
          <w:sz w:val="28"/>
        </w:rPr>
        <w:t>
      өткелдерді, захлестерді, катушкаларды, қоршауларды белгілеу және монтаждау;</w:t>
      </w:r>
    </w:p>
    <w:p>
      <w:pPr>
        <w:spacing w:after="0"/>
        <w:ind w:left="0"/>
        <w:jc w:val="both"/>
      </w:pPr>
      <w:r>
        <w:rPr>
          <w:rFonts w:ascii="Times New Roman"/>
          <w:b w:val="false"/>
          <w:i w:val="false"/>
          <w:color w:val="000000"/>
          <w:sz w:val="28"/>
        </w:rPr>
        <w:t>
      құбырларды кесуге арналған отандық және импорттық станоктармен, қысыммен кесуге арналған құрылғылармен және өзге де құрылғылармен жұмыстарды орындау, оларға қызмет көрсету және жөндеу.</w:t>
      </w:r>
    </w:p>
    <w:bookmarkStart w:name="z57" w:id="55"/>
    <w:p>
      <w:pPr>
        <w:spacing w:after="0"/>
        <w:ind w:left="0"/>
        <w:jc w:val="both"/>
      </w:pPr>
      <w:r>
        <w:rPr>
          <w:rFonts w:ascii="Times New Roman"/>
          <w:b w:val="false"/>
          <w:i w:val="false"/>
          <w:color w:val="000000"/>
          <w:sz w:val="28"/>
        </w:rPr>
        <w:t>
      31. Білуге тиіс:</w:t>
      </w:r>
    </w:p>
    <w:bookmarkEnd w:id="55"/>
    <w:p>
      <w:pPr>
        <w:spacing w:after="0"/>
        <w:ind w:left="0"/>
        <w:jc w:val="both"/>
      </w:pPr>
      <w:r>
        <w:rPr>
          <w:rFonts w:ascii="Times New Roman"/>
          <w:b w:val="false"/>
          <w:i w:val="false"/>
          <w:color w:val="000000"/>
          <w:sz w:val="28"/>
        </w:rPr>
        <w:t>
      магистральдық мұнай құбыры, мұнай айдау станциялары, авариялық-жөндеу пункттері құрылыстарының схемасы мен құрылымын;</w:t>
      </w:r>
    </w:p>
    <w:p>
      <w:pPr>
        <w:spacing w:after="0"/>
        <w:ind w:left="0"/>
        <w:jc w:val="both"/>
      </w:pPr>
      <w:r>
        <w:rPr>
          <w:rFonts w:ascii="Times New Roman"/>
          <w:b w:val="false"/>
          <w:i w:val="false"/>
          <w:color w:val="000000"/>
          <w:sz w:val="28"/>
        </w:rPr>
        <w:t>
      сызбалар мен эскиздерді оқу;</w:t>
      </w:r>
    </w:p>
    <w:p>
      <w:pPr>
        <w:spacing w:after="0"/>
        <w:ind w:left="0"/>
        <w:jc w:val="both"/>
      </w:pPr>
      <w:r>
        <w:rPr>
          <w:rFonts w:ascii="Times New Roman"/>
          <w:b w:val="false"/>
          <w:i w:val="false"/>
          <w:color w:val="000000"/>
          <w:sz w:val="28"/>
        </w:rPr>
        <w:t>
      құбырларды сынауға арналған нормалар.</w:t>
      </w:r>
    </w:p>
    <w:p>
      <w:pPr>
        <w:spacing w:after="0"/>
        <w:ind w:left="0"/>
        <w:jc w:val="both"/>
      </w:pPr>
      <w:r>
        <w:rPr>
          <w:rFonts w:ascii="Times New Roman"/>
          <w:b w:val="false"/>
          <w:i w:val="false"/>
          <w:color w:val="000000"/>
          <w:sz w:val="28"/>
        </w:rPr>
        <w:t>
      "ПНА", "ЦА" және "УДС-114" типті машиналар мен жабдықтар механизмдерін, дәнекерлеу жабдықтарының айлабұйымдарын, сондай – ақ жылжымалы электр станцияларының электр машиналарын пайдалану кезіндегі ақауларды жоюды анықтау бойынша жұмыстар кезінде - 7 разряд.</w:t>
      </w:r>
    </w:p>
    <w:bookmarkStart w:name="z58" w:id="56"/>
    <w:p>
      <w:pPr>
        <w:spacing w:after="0"/>
        <w:ind w:left="0"/>
        <w:jc w:val="both"/>
      </w:pPr>
      <w:r>
        <w:rPr>
          <w:rFonts w:ascii="Times New Roman"/>
          <w:b w:val="false"/>
          <w:i w:val="false"/>
          <w:color w:val="000000"/>
          <w:sz w:val="28"/>
        </w:rPr>
        <w:t>
      32. 6 және 7-разрядтарды беру үшін техникалық және кәсіптік (орта арнайы, орта кәсіптік) білім талап етіледі.</w:t>
      </w:r>
    </w:p>
    <w:bookmarkEnd w:id="56"/>
    <w:bookmarkStart w:name="z59" w:id="57"/>
    <w:p>
      <w:pPr>
        <w:spacing w:after="0"/>
        <w:ind w:left="0"/>
        <w:jc w:val="left"/>
      </w:pPr>
      <w:r>
        <w:rPr>
          <w:rFonts w:ascii="Times New Roman"/>
          <w:b/>
          <w:i w:val="false"/>
          <w:color w:val="000000"/>
        </w:rPr>
        <w:t xml:space="preserve"> 14-параграф. Жерасты газ генераторларының операторы, 5-разряд</w:t>
      </w:r>
    </w:p>
    <w:bookmarkEnd w:id="57"/>
    <w:bookmarkStart w:name="z60" w:id="58"/>
    <w:p>
      <w:pPr>
        <w:spacing w:after="0"/>
        <w:ind w:left="0"/>
        <w:jc w:val="both"/>
      </w:pPr>
      <w:r>
        <w:rPr>
          <w:rFonts w:ascii="Times New Roman"/>
          <w:b w:val="false"/>
          <w:i w:val="false"/>
          <w:color w:val="000000"/>
          <w:sz w:val="28"/>
        </w:rPr>
        <w:t>
      33. Жұмыс сипаттамасы:</w:t>
      </w:r>
    </w:p>
    <w:bookmarkEnd w:id="58"/>
    <w:p>
      <w:pPr>
        <w:spacing w:after="0"/>
        <w:ind w:left="0"/>
        <w:jc w:val="both"/>
      </w:pPr>
      <w:r>
        <w:rPr>
          <w:rFonts w:ascii="Times New Roman"/>
          <w:b w:val="false"/>
          <w:i w:val="false"/>
          <w:color w:val="000000"/>
          <w:sz w:val="28"/>
        </w:rPr>
        <w:t>
      газ алудың технологиялық процесін қатты отынмен жұмыс істейтін жерасты газ генераторларында жүргізу, олардың берілген жұмыс режимін ұстау;</w:t>
      </w:r>
    </w:p>
    <w:p>
      <w:pPr>
        <w:spacing w:after="0"/>
        <w:ind w:left="0"/>
        <w:jc w:val="both"/>
      </w:pPr>
      <w:r>
        <w:rPr>
          <w:rFonts w:ascii="Times New Roman"/>
          <w:b w:val="false"/>
          <w:i w:val="false"/>
          <w:color w:val="000000"/>
          <w:sz w:val="28"/>
        </w:rPr>
        <w:t>
      скрубберлерге, ұңғымаларға, насостарға, жуу құрылғыларының жуғыштарына қызмет көрсету және олардың жұмысын басқару;</w:t>
      </w:r>
    </w:p>
    <w:p>
      <w:pPr>
        <w:spacing w:after="0"/>
        <w:ind w:left="0"/>
        <w:jc w:val="both"/>
      </w:pPr>
      <w:r>
        <w:rPr>
          <w:rFonts w:ascii="Times New Roman"/>
          <w:b w:val="false"/>
          <w:i w:val="false"/>
          <w:color w:val="000000"/>
          <w:sz w:val="28"/>
        </w:rPr>
        <w:t>
      үрлеме ағын мен газды газдандыру арналары бойынша таратып бөлу;</w:t>
      </w:r>
    </w:p>
    <w:p>
      <w:pPr>
        <w:spacing w:after="0"/>
        <w:ind w:left="0"/>
        <w:jc w:val="both"/>
      </w:pPr>
      <w:r>
        <w:rPr>
          <w:rFonts w:ascii="Times New Roman"/>
          <w:b w:val="false"/>
          <w:i w:val="false"/>
          <w:color w:val="000000"/>
          <w:sz w:val="28"/>
        </w:rPr>
        <w:t>
      ұңғымаларды қарау, қосу және ажырату;</w:t>
      </w:r>
    </w:p>
    <w:p>
      <w:pPr>
        <w:spacing w:after="0"/>
        <w:ind w:left="0"/>
        <w:jc w:val="both"/>
      </w:pPr>
      <w:r>
        <w:rPr>
          <w:rFonts w:ascii="Times New Roman"/>
          <w:b w:val="false"/>
          <w:i w:val="false"/>
          <w:color w:val="000000"/>
          <w:sz w:val="28"/>
        </w:rPr>
        <w:t>
      ұңғыманың жай-күйін және ұңғыма ұштарының, панельді коммуникациялар мен газ коллекторларының герметикалылығын қадағалау;</w:t>
      </w:r>
    </w:p>
    <w:p>
      <w:pPr>
        <w:spacing w:after="0"/>
        <w:ind w:left="0"/>
        <w:jc w:val="both"/>
      </w:pPr>
      <w:r>
        <w:rPr>
          <w:rFonts w:ascii="Times New Roman"/>
          <w:b w:val="false"/>
          <w:i w:val="false"/>
          <w:color w:val="000000"/>
          <w:sz w:val="28"/>
        </w:rPr>
        <w:t>
      үрлеме ағынның берілуін, газ бұрмасын және газды суыту үшін судың берілуін реттеу;</w:t>
      </w:r>
    </w:p>
    <w:p>
      <w:pPr>
        <w:spacing w:after="0"/>
        <w:ind w:left="0"/>
        <w:jc w:val="both"/>
      </w:pPr>
      <w:r>
        <w:rPr>
          <w:rFonts w:ascii="Times New Roman"/>
          <w:b w:val="false"/>
          <w:i w:val="false"/>
          <w:color w:val="000000"/>
          <w:sz w:val="28"/>
        </w:rPr>
        <w:t>
      ұңғымаларды тазалау және жерасты жөндеу;</w:t>
      </w:r>
    </w:p>
    <w:p>
      <w:pPr>
        <w:spacing w:after="0"/>
        <w:ind w:left="0"/>
        <w:jc w:val="both"/>
      </w:pPr>
      <w:r>
        <w:rPr>
          <w:rFonts w:ascii="Times New Roman"/>
          <w:b w:val="false"/>
          <w:i w:val="false"/>
          <w:color w:val="000000"/>
          <w:sz w:val="28"/>
        </w:rPr>
        <w:t>
      коммуникацияларды тазалау және жөндеу;</w:t>
      </w:r>
    </w:p>
    <w:p>
      <w:pPr>
        <w:spacing w:after="0"/>
        <w:ind w:left="0"/>
        <w:jc w:val="both"/>
      </w:pPr>
      <w:r>
        <w:rPr>
          <w:rFonts w:ascii="Times New Roman"/>
          <w:b w:val="false"/>
          <w:i w:val="false"/>
          <w:color w:val="000000"/>
          <w:sz w:val="28"/>
        </w:rPr>
        <w:t>
      электродтарды түсіру және көтеру;</w:t>
      </w:r>
    </w:p>
    <w:p>
      <w:pPr>
        <w:spacing w:after="0"/>
        <w:ind w:left="0"/>
        <w:jc w:val="both"/>
      </w:pPr>
      <w:r>
        <w:rPr>
          <w:rFonts w:ascii="Times New Roman"/>
          <w:b w:val="false"/>
          <w:i w:val="false"/>
          <w:color w:val="000000"/>
          <w:sz w:val="28"/>
        </w:rPr>
        <w:t>
      газ генераторындағы жерасты суларының деңгейін бақылау және оларды сору мен дренаждау;</w:t>
      </w:r>
    </w:p>
    <w:p>
      <w:pPr>
        <w:spacing w:after="0"/>
        <w:ind w:left="0"/>
        <w:jc w:val="both"/>
      </w:pPr>
      <w:r>
        <w:rPr>
          <w:rFonts w:ascii="Times New Roman"/>
          <w:b w:val="false"/>
          <w:i w:val="false"/>
          <w:color w:val="000000"/>
          <w:sz w:val="28"/>
        </w:rPr>
        <w:t>
      кесіп алушы жаппаларды орнату;</w:t>
      </w:r>
    </w:p>
    <w:p>
      <w:pPr>
        <w:spacing w:after="0"/>
        <w:ind w:left="0"/>
        <w:jc w:val="both"/>
      </w:pPr>
      <w:r>
        <w:rPr>
          <w:rFonts w:ascii="Times New Roman"/>
          <w:b w:val="false"/>
          <w:i w:val="false"/>
          <w:color w:val="000000"/>
          <w:sz w:val="28"/>
        </w:rPr>
        <w:t>
      аппаратура мен жабдықты ағымдық жөндеу.</w:t>
      </w:r>
    </w:p>
    <w:bookmarkStart w:name="z61" w:id="59"/>
    <w:p>
      <w:pPr>
        <w:spacing w:after="0"/>
        <w:ind w:left="0"/>
        <w:jc w:val="both"/>
      </w:pPr>
      <w:r>
        <w:rPr>
          <w:rFonts w:ascii="Times New Roman"/>
          <w:b w:val="false"/>
          <w:i w:val="false"/>
          <w:color w:val="000000"/>
          <w:sz w:val="28"/>
        </w:rPr>
        <w:t>
      34. Білуге тиіс:</w:t>
      </w:r>
    </w:p>
    <w:bookmarkEnd w:id="59"/>
    <w:p>
      <w:pPr>
        <w:spacing w:after="0"/>
        <w:ind w:left="0"/>
        <w:jc w:val="both"/>
      </w:pPr>
      <w:r>
        <w:rPr>
          <w:rFonts w:ascii="Times New Roman"/>
          <w:b w:val="false"/>
          <w:i w:val="false"/>
          <w:color w:val="000000"/>
          <w:sz w:val="28"/>
        </w:rPr>
        <w:t>
      жер асты газ генераторларының, бұрғы станоктарының, ұңғыма ұштарының, жаппа арматурасының, ортадан тепкіш насостардың, скрубберлердің, жуғыштар мен өзге де тазалау құрылғыларының құрылымы мен пайдалану тәртібін;</w:t>
      </w:r>
    </w:p>
    <w:p>
      <w:pPr>
        <w:spacing w:after="0"/>
        <w:ind w:left="0"/>
        <w:jc w:val="both"/>
      </w:pPr>
      <w:r>
        <w:rPr>
          <w:rFonts w:ascii="Times New Roman"/>
          <w:b w:val="false"/>
          <w:i w:val="false"/>
          <w:color w:val="000000"/>
          <w:sz w:val="28"/>
        </w:rPr>
        <w:t>
      үстіңгі коммуникациялар схемасын;</w:t>
      </w:r>
    </w:p>
    <w:p>
      <w:pPr>
        <w:spacing w:after="0"/>
        <w:ind w:left="0"/>
        <w:jc w:val="both"/>
      </w:pPr>
      <w:r>
        <w:rPr>
          <w:rFonts w:ascii="Times New Roman"/>
          <w:b w:val="false"/>
          <w:i w:val="false"/>
          <w:color w:val="000000"/>
          <w:sz w:val="28"/>
        </w:rPr>
        <w:t>
      бақылау-өлшеу аспаптарының мақсаты мен жұмыс істеу принципін;</w:t>
      </w:r>
    </w:p>
    <w:p>
      <w:pPr>
        <w:spacing w:after="0"/>
        <w:ind w:left="0"/>
        <w:jc w:val="both"/>
      </w:pPr>
      <w:r>
        <w:rPr>
          <w:rFonts w:ascii="Times New Roman"/>
          <w:b w:val="false"/>
          <w:i w:val="false"/>
          <w:color w:val="000000"/>
          <w:sz w:val="28"/>
        </w:rPr>
        <w:t>
      көмір қабаты шөгуінің тау-кен геологиялық жағдайларын;</w:t>
      </w:r>
    </w:p>
    <w:p>
      <w:pPr>
        <w:spacing w:after="0"/>
        <w:ind w:left="0"/>
        <w:jc w:val="both"/>
      </w:pPr>
      <w:r>
        <w:rPr>
          <w:rFonts w:ascii="Times New Roman"/>
          <w:b w:val="false"/>
          <w:i w:val="false"/>
          <w:color w:val="000000"/>
          <w:sz w:val="28"/>
        </w:rPr>
        <w:t>
      жерасты суларының дренаж тәсілдерін және қабатты ашатын ұңғыманың құрылымын;</w:t>
      </w:r>
    </w:p>
    <w:p>
      <w:pPr>
        <w:spacing w:after="0"/>
        <w:ind w:left="0"/>
        <w:jc w:val="both"/>
      </w:pPr>
      <w:r>
        <w:rPr>
          <w:rFonts w:ascii="Times New Roman"/>
          <w:b w:val="false"/>
          <w:i w:val="false"/>
          <w:color w:val="000000"/>
          <w:sz w:val="28"/>
        </w:rPr>
        <w:t>
      слесарлық ісін.</w:t>
      </w:r>
    </w:p>
    <w:bookmarkStart w:name="z62" w:id="60"/>
    <w:p>
      <w:pPr>
        <w:spacing w:after="0"/>
        <w:ind w:left="0"/>
        <w:jc w:val="left"/>
      </w:pPr>
      <w:r>
        <w:rPr>
          <w:rFonts w:ascii="Times New Roman"/>
          <w:b/>
          <w:i w:val="false"/>
          <w:color w:val="000000"/>
        </w:rPr>
        <w:t xml:space="preserve"> 15-параграф. Жерасты газ генераторларының операторы, 6-разряд</w:t>
      </w:r>
    </w:p>
    <w:bookmarkEnd w:id="60"/>
    <w:bookmarkStart w:name="z63" w:id="61"/>
    <w:p>
      <w:pPr>
        <w:spacing w:after="0"/>
        <w:ind w:left="0"/>
        <w:jc w:val="both"/>
      </w:pPr>
      <w:r>
        <w:rPr>
          <w:rFonts w:ascii="Times New Roman"/>
          <w:b w:val="false"/>
          <w:i w:val="false"/>
          <w:color w:val="000000"/>
          <w:sz w:val="28"/>
        </w:rPr>
        <w:t>
      35. Жұмыс сипаттамасы:</w:t>
      </w:r>
    </w:p>
    <w:bookmarkEnd w:id="61"/>
    <w:p>
      <w:pPr>
        <w:spacing w:after="0"/>
        <w:ind w:left="0"/>
        <w:jc w:val="both"/>
      </w:pPr>
      <w:r>
        <w:rPr>
          <w:rFonts w:ascii="Times New Roman"/>
          <w:b w:val="false"/>
          <w:i w:val="false"/>
          <w:color w:val="000000"/>
          <w:sz w:val="28"/>
        </w:rPr>
        <w:t>
      қатты отынмен жұмыс істейтін жерасты газ генераторларында газ алу технологиялық процесін жүргізу және газда ылғалдың, құмның, шайыр мен өзге де қоспалардың болуын, ыстық газды тазалау құрылғыларының жұмысын бақылауды және газ генераторларында жерасты суларының деңгейін төмендету жөніндегі іс-шаралар жүргізуді жүзеге асыра отырып, олардың берілген жұмыс режимін ұстау;</w:t>
      </w:r>
    </w:p>
    <w:p>
      <w:pPr>
        <w:spacing w:after="0"/>
        <w:ind w:left="0"/>
        <w:jc w:val="both"/>
      </w:pPr>
      <w:r>
        <w:rPr>
          <w:rFonts w:ascii="Times New Roman"/>
          <w:b w:val="false"/>
          <w:i w:val="false"/>
          <w:color w:val="000000"/>
          <w:sz w:val="28"/>
        </w:rPr>
        <w:t>
      ұңғыманың, газ генераторлары мен коммуникациялардың герметикалылығын қадағалау және үрлеу мен газдың жерасты шығындарын азайту шараларын мен ағындарын жою шараларын қабылдау;</w:t>
      </w:r>
    </w:p>
    <w:p>
      <w:pPr>
        <w:spacing w:after="0"/>
        <w:ind w:left="0"/>
        <w:jc w:val="both"/>
      </w:pPr>
      <w:r>
        <w:rPr>
          <w:rFonts w:ascii="Times New Roman"/>
          <w:b w:val="false"/>
          <w:i w:val="false"/>
          <w:color w:val="000000"/>
          <w:sz w:val="28"/>
        </w:rPr>
        <w:t>
      көмір қорына, соғу жылдамдығына, температура мен өзге де жағдайларға қарай жекелеген ұңғыманың жүктемесін анықтау;</w:t>
      </w:r>
    </w:p>
    <w:p>
      <w:pPr>
        <w:spacing w:after="0"/>
        <w:ind w:left="0"/>
        <w:jc w:val="both"/>
      </w:pPr>
      <w:r>
        <w:rPr>
          <w:rFonts w:ascii="Times New Roman"/>
          <w:b w:val="false"/>
          <w:i w:val="false"/>
          <w:color w:val="000000"/>
          <w:sz w:val="28"/>
        </w:rPr>
        <w:t>
      операторлардың жұмысына және газ генератор жабдығы мен аппаратурасын жөндеуге, ұңғымаларды жер астында жөндеуге басшылық ету.</w:t>
      </w:r>
    </w:p>
    <w:bookmarkStart w:name="z64" w:id="62"/>
    <w:p>
      <w:pPr>
        <w:spacing w:after="0"/>
        <w:ind w:left="0"/>
        <w:jc w:val="both"/>
      </w:pPr>
      <w:r>
        <w:rPr>
          <w:rFonts w:ascii="Times New Roman"/>
          <w:b w:val="false"/>
          <w:i w:val="false"/>
          <w:color w:val="000000"/>
          <w:sz w:val="28"/>
        </w:rPr>
        <w:t>
      36. Білуге тиіс:</w:t>
      </w:r>
    </w:p>
    <w:bookmarkEnd w:id="62"/>
    <w:p>
      <w:pPr>
        <w:spacing w:after="0"/>
        <w:ind w:left="0"/>
        <w:jc w:val="both"/>
      </w:pPr>
      <w:r>
        <w:rPr>
          <w:rFonts w:ascii="Times New Roman"/>
          <w:b w:val="false"/>
          <w:i w:val="false"/>
          <w:color w:val="000000"/>
          <w:sz w:val="28"/>
        </w:rPr>
        <w:t>
      жерасты газдандырудың технологиялық схемасын;</w:t>
      </w:r>
    </w:p>
    <w:p>
      <w:pPr>
        <w:spacing w:after="0"/>
        <w:ind w:left="0"/>
        <w:jc w:val="both"/>
      </w:pPr>
      <w:r>
        <w:rPr>
          <w:rFonts w:ascii="Times New Roman"/>
          <w:b w:val="false"/>
          <w:i w:val="false"/>
          <w:color w:val="000000"/>
          <w:sz w:val="28"/>
        </w:rPr>
        <w:t>
      газогенераторларындағы жерасты суларының деңгейін түсіру әдістерін;</w:t>
      </w:r>
    </w:p>
    <w:p>
      <w:pPr>
        <w:spacing w:after="0"/>
        <w:ind w:left="0"/>
        <w:jc w:val="both"/>
      </w:pPr>
      <w:r>
        <w:rPr>
          <w:rFonts w:ascii="Times New Roman"/>
          <w:b w:val="false"/>
          <w:i w:val="false"/>
          <w:color w:val="000000"/>
          <w:sz w:val="28"/>
        </w:rPr>
        <w:t>
      кен орнын кептіру әдістері мен схемасын;</w:t>
      </w:r>
    </w:p>
    <w:p>
      <w:pPr>
        <w:spacing w:after="0"/>
        <w:ind w:left="0"/>
        <w:jc w:val="both"/>
      </w:pPr>
      <w:r>
        <w:rPr>
          <w:rFonts w:ascii="Times New Roman"/>
          <w:b w:val="false"/>
          <w:i w:val="false"/>
          <w:color w:val="000000"/>
          <w:sz w:val="28"/>
        </w:rPr>
        <w:t>
      газдардың қасиеттерін;</w:t>
      </w:r>
    </w:p>
    <w:p>
      <w:pPr>
        <w:spacing w:after="0"/>
        <w:ind w:left="0"/>
        <w:jc w:val="both"/>
      </w:pPr>
      <w:r>
        <w:rPr>
          <w:rFonts w:ascii="Times New Roman"/>
          <w:b w:val="false"/>
          <w:i w:val="false"/>
          <w:color w:val="000000"/>
          <w:sz w:val="28"/>
        </w:rPr>
        <w:t>
      зиянды газдармен жұмыстың ерекшеліктерін;</w:t>
      </w:r>
    </w:p>
    <w:p>
      <w:pPr>
        <w:spacing w:after="0"/>
        <w:ind w:left="0"/>
        <w:jc w:val="both"/>
      </w:pPr>
      <w:r>
        <w:rPr>
          <w:rFonts w:ascii="Times New Roman"/>
          <w:b w:val="false"/>
          <w:i w:val="false"/>
          <w:color w:val="000000"/>
          <w:sz w:val="28"/>
        </w:rPr>
        <w:t>
      жерасты газ генераторлары учаскесіндегі көмір қабаты шөгуінің тау-кен геологиялық және гидрогеологиялық жағдайларын;</w:t>
      </w:r>
    </w:p>
    <w:p>
      <w:pPr>
        <w:spacing w:after="0"/>
        <w:ind w:left="0"/>
        <w:jc w:val="both"/>
      </w:pPr>
      <w:r>
        <w:rPr>
          <w:rFonts w:ascii="Times New Roman"/>
          <w:b w:val="false"/>
          <w:i w:val="false"/>
          <w:color w:val="000000"/>
          <w:sz w:val="28"/>
        </w:rPr>
        <w:t>
      жер асты суларын дренаждау тәсілдерін, тау жыныстарындағы газдарды сүзгілеу шарттары мен ашу ұңғымаларының құрылымын.</w:t>
      </w:r>
    </w:p>
    <w:bookmarkStart w:name="z65" w:id="63"/>
    <w:p>
      <w:pPr>
        <w:spacing w:after="0"/>
        <w:ind w:left="0"/>
        <w:jc w:val="both"/>
      </w:pPr>
      <w:r>
        <w:rPr>
          <w:rFonts w:ascii="Times New Roman"/>
          <w:b w:val="false"/>
          <w:i w:val="false"/>
          <w:color w:val="000000"/>
          <w:sz w:val="28"/>
        </w:rPr>
        <w:t>
      37. Техникалық және кәсіптік (арнайы орта, кәсіптік орта) білім талап етіледі.</w:t>
      </w:r>
    </w:p>
    <w:bookmarkEnd w:id="63"/>
    <w:bookmarkStart w:name="z66" w:id="64"/>
    <w:p>
      <w:pPr>
        <w:spacing w:after="0"/>
        <w:ind w:left="0"/>
        <w:jc w:val="left"/>
      </w:pPr>
      <w:r>
        <w:rPr>
          <w:rFonts w:ascii="Times New Roman"/>
          <w:b/>
          <w:i w:val="false"/>
          <w:color w:val="000000"/>
        </w:rPr>
        <w:t xml:space="preserve"> 16-параграф. Жерасты құбырларын коррозиядан қорғау жөніндегі монтер, 4-разряд</w:t>
      </w:r>
    </w:p>
    <w:bookmarkEnd w:id="64"/>
    <w:bookmarkStart w:name="z67" w:id="65"/>
    <w:p>
      <w:pPr>
        <w:spacing w:after="0"/>
        <w:ind w:left="0"/>
        <w:jc w:val="both"/>
      </w:pPr>
      <w:r>
        <w:rPr>
          <w:rFonts w:ascii="Times New Roman"/>
          <w:b w:val="false"/>
          <w:i w:val="false"/>
          <w:color w:val="000000"/>
          <w:sz w:val="28"/>
        </w:rPr>
        <w:t>
      38. Жұмыс сипаттамасы:</w:t>
      </w:r>
    </w:p>
    <w:bookmarkEnd w:id="65"/>
    <w:p>
      <w:pPr>
        <w:spacing w:after="0"/>
        <w:ind w:left="0"/>
        <w:jc w:val="both"/>
      </w:pPr>
      <w:r>
        <w:rPr>
          <w:rFonts w:ascii="Times New Roman"/>
          <w:b w:val="false"/>
          <w:i w:val="false"/>
          <w:color w:val="000000"/>
          <w:sz w:val="28"/>
        </w:rPr>
        <w:t>
      жер астындағы құбырларын электр қорғау құрылымдық элементтерін монтаждау, пайдалану және жөндеу;</w:t>
      </w:r>
    </w:p>
    <w:p>
      <w:pPr>
        <w:spacing w:after="0"/>
        <w:ind w:left="0"/>
        <w:jc w:val="both"/>
      </w:pPr>
      <w:r>
        <w:rPr>
          <w:rFonts w:ascii="Times New Roman"/>
          <w:b w:val="false"/>
          <w:i w:val="false"/>
          <w:color w:val="000000"/>
          <w:sz w:val="28"/>
        </w:rPr>
        <w:t>
      құбыр трассасында электр өлшеулерін жүргізу;</w:t>
      </w:r>
    </w:p>
    <w:p>
      <w:pPr>
        <w:spacing w:after="0"/>
        <w:ind w:left="0"/>
        <w:jc w:val="both"/>
      </w:pPr>
      <w:r>
        <w:rPr>
          <w:rFonts w:ascii="Times New Roman"/>
          <w:b w:val="false"/>
          <w:i w:val="false"/>
          <w:color w:val="000000"/>
          <w:sz w:val="28"/>
        </w:rPr>
        <w:t>
      топырақтың үлестік қарсылығын анықтау;</w:t>
      </w:r>
    </w:p>
    <w:p>
      <w:pPr>
        <w:spacing w:after="0"/>
        <w:ind w:left="0"/>
        <w:jc w:val="both"/>
      </w:pPr>
      <w:r>
        <w:rPr>
          <w:rFonts w:ascii="Times New Roman"/>
          <w:b w:val="false"/>
          <w:i w:val="false"/>
          <w:color w:val="000000"/>
          <w:sz w:val="28"/>
        </w:rPr>
        <w:t>
      топырақ сынамасын алу;</w:t>
      </w:r>
    </w:p>
    <w:p>
      <w:pPr>
        <w:spacing w:after="0"/>
        <w:ind w:left="0"/>
        <w:jc w:val="both"/>
      </w:pPr>
      <w:r>
        <w:rPr>
          <w:rFonts w:ascii="Times New Roman"/>
          <w:b w:val="false"/>
          <w:i w:val="false"/>
          <w:color w:val="000000"/>
          <w:sz w:val="28"/>
        </w:rPr>
        <w:t>
      катодтық қорғаныстың автоматты емес станцияларын, жартылай өткізгіш түзеткіштердегі поляризацияланған электродренажды және протекторлық қондырғыларды реттеу, тіркеу және пайдалану.</w:t>
      </w:r>
    </w:p>
    <w:bookmarkStart w:name="z68" w:id="66"/>
    <w:p>
      <w:pPr>
        <w:spacing w:after="0"/>
        <w:ind w:left="0"/>
        <w:jc w:val="both"/>
      </w:pPr>
      <w:r>
        <w:rPr>
          <w:rFonts w:ascii="Times New Roman"/>
          <w:b w:val="false"/>
          <w:i w:val="false"/>
          <w:color w:val="000000"/>
          <w:sz w:val="28"/>
        </w:rPr>
        <w:t>
      39. Білуге тиіс:</w:t>
      </w:r>
    </w:p>
    <w:bookmarkEnd w:id="66"/>
    <w:p>
      <w:pPr>
        <w:spacing w:after="0"/>
        <w:ind w:left="0"/>
        <w:jc w:val="both"/>
      </w:pPr>
      <w:r>
        <w:rPr>
          <w:rFonts w:ascii="Times New Roman"/>
          <w:b w:val="false"/>
          <w:i w:val="false"/>
          <w:color w:val="000000"/>
          <w:sz w:val="28"/>
        </w:rPr>
        <w:t>
      катод станцияларын, поляризацияланған дренаждарды, оқшаулағыш фланецтерді коррозияға қарсы қорғау құрылыстарының конструкцияларын;</w:t>
      </w:r>
    </w:p>
    <w:p>
      <w:pPr>
        <w:spacing w:after="0"/>
        <w:ind w:left="0"/>
        <w:jc w:val="both"/>
      </w:pPr>
      <w:r>
        <w:rPr>
          <w:rFonts w:ascii="Times New Roman"/>
          <w:b w:val="false"/>
          <w:i w:val="false"/>
          <w:color w:val="000000"/>
          <w:sz w:val="28"/>
        </w:rPr>
        <w:t>
      жер асты құбырларының әлеуетті жай-күйін, топырақ кедергісін өлшеу және топырақ сынамаларын іріктеу әдістемесін;</w:t>
      </w:r>
    </w:p>
    <w:p>
      <w:pPr>
        <w:spacing w:after="0"/>
        <w:ind w:left="0"/>
        <w:jc w:val="both"/>
      </w:pPr>
      <w:r>
        <w:rPr>
          <w:rFonts w:ascii="Times New Roman"/>
          <w:b w:val="false"/>
          <w:i w:val="false"/>
          <w:color w:val="000000"/>
          <w:sz w:val="28"/>
        </w:rPr>
        <w:t>
      катодты, электрренажды және протекторлы қорғаныс қондырғыларын, оқшаулағыш фланецтерді орналастыру;</w:t>
      </w:r>
    </w:p>
    <w:p>
      <w:pPr>
        <w:spacing w:after="0"/>
        <w:ind w:left="0"/>
        <w:jc w:val="both"/>
      </w:pPr>
      <w:r>
        <w:rPr>
          <w:rFonts w:ascii="Times New Roman"/>
          <w:b w:val="false"/>
          <w:i w:val="false"/>
          <w:color w:val="000000"/>
          <w:sz w:val="28"/>
        </w:rPr>
        <w:t>
      тасымалданатын бақылау-өлшеу аспаптарымен жұмыс істеу;</w:t>
      </w:r>
    </w:p>
    <w:p>
      <w:pPr>
        <w:spacing w:after="0"/>
        <w:ind w:left="0"/>
        <w:jc w:val="both"/>
      </w:pPr>
      <w:r>
        <w:rPr>
          <w:rFonts w:ascii="Times New Roman"/>
          <w:b w:val="false"/>
          <w:i w:val="false"/>
          <w:color w:val="000000"/>
          <w:sz w:val="28"/>
        </w:rPr>
        <w:t>
      электротехниканың қарапайым негіздерін.</w:t>
      </w:r>
    </w:p>
    <w:bookmarkStart w:name="z69" w:id="67"/>
    <w:p>
      <w:pPr>
        <w:spacing w:after="0"/>
        <w:ind w:left="0"/>
        <w:jc w:val="left"/>
      </w:pPr>
      <w:r>
        <w:rPr>
          <w:rFonts w:ascii="Times New Roman"/>
          <w:b/>
          <w:i w:val="false"/>
          <w:color w:val="000000"/>
        </w:rPr>
        <w:t xml:space="preserve"> 17-параграф. Жерасты құбырларын коррозиядан қорғау жөніндегі монтер, 5-разряд</w:t>
      </w:r>
    </w:p>
    <w:bookmarkEnd w:id="67"/>
    <w:bookmarkStart w:name="z70" w:id="68"/>
    <w:p>
      <w:pPr>
        <w:spacing w:after="0"/>
        <w:ind w:left="0"/>
        <w:jc w:val="both"/>
      </w:pPr>
      <w:r>
        <w:rPr>
          <w:rFonts w:ascii="Times New Roman"/>
          <w:b w:val="false"/>
          <w:i w:val="false"/>
          <w:color w:val="000000"/>
          <w:sz w:val="28"/>
        </w:rPr>
        <w:t>
      40. Жұмыс сипаттамасы:</w:t>
      </w:r>
    </w:p>
    <w:bookmarkEnd w:id="68"/>
    <w:p>
      <w:pPr>
        <w:spacing w:after="0"/>
        <w:ind w:left="0"/>
        <w:jc w:val="both"/>
      </w:pPr>
      <w:r>
        <w:rPr>
          <w:rFonts w:ascii="Times New Roman"/>
          <w:b w:val="false"/>
          <w:i w:val="false"/>
          <w:color w:val="000000"/>
          <w:sz w:val="28"/>
        </w:rPr>
        <w:t>
      катодты қорғаудың автоматты станцияларын және автоматты электрдренажды қондырғыларды монтаждау, пайдалану және жөндеу;</w:t>
      </w:r>
    </w:p>
    <w:p>
      <w:pPr>
        <w:spacing w:after="0"/>
        <w:ind w:left="0"/>
        <w:jc w:val="both"/>
      </w:pPr>
      <w:r>
        <w:rPr>
          <w:rFonts w:ascii="Times New Roman"/>
          <w:b w:val="false"/>
          <w:i w:val="false"/>
          <w:color w:val="000000"/>
          <w:sz w:val="28"/>
        </w:rPr>
        <w:t>
      жер асты құбырларында және күрделі коррозиялық жағдайларда адасқан ток көздерінде бақылау электр өлшеулерін жүргізу;</w:t>
      </w:r>
    </w:p>
    <w:p>
      <w:pPr>
        <w:spacing w:after="0"/>
        <w:ind w:left="0"/>
        <w:jc w:val="both"/>
      </w:pPr>
      <w:r>
        <w:rPr>
          <w:rFonts w:ascii="Times New Roman"/>
          <w:b w:val="false"/>
          <w:i w:val="false"/>
          <w:color w:val="000000"/>
          <w:sz w:val="28"/>
        </w:rPr>
        <w:t>
      топырақтың коррозиялық белсенділік дәрежесін анықтау;</w:t>
      </w:r>
    </w:p>
    <w:p>
      <w:pPr>
        <w:spacing w:after="0"/>
        <w:ind w:left="0"/>
        <w:jc w:val="both"/>
      </w:pPr>
      <w:r>
        <w:rPr>
          <w:rFonts w:ascii="Times New Roman"/>
          <w:b w:val="false"/>
          <w:i w:val="false"/>
          <w:color w:val="000000"/>
          <w:sz w:val="28"/>
        </w:rPr>
        <w:t>
      құбырларда және кезбе ток көздерінде электр өлшеу деректерін өңдеу;</w:t>
      </w:r>
    </w:p>
    <w:p>
      <w:pPr>
        <w:spacing w:after="0"/>
        <w:ind w:left="0"/>
        <w:jc w:val="both"/>
      </w:pPr>
      <w:r>
        <w:rPr>
          <w:rFonts w:ascii="Times New Roman"/>
          <w:b w:val="false"/>
          <w:i w:val="false"/>
          <w:color w:val="000000"/>
          <w:sz w:val="28"/>
        </w:rPr>
        <w:t>
      "рельс – жер", "құбыр – жер" әлеует графиктерін құру;</w:t>
      </w:r>
    </w:p>
    <w:p>
      <w:pPr>
        <w:spacing w:after="0"/>
        <w:ind w:left="0"/>
        <w:jc w:val="both"/>
      </w:pPr>
      <w:r>
        <w:rPr>
          <w:rFonts w:ascii="Times New Roman"/>
          <w:b w:val="false"/>
          <w:i w:val="false"/>
          <w:color w:val="000000"/>
          <w:sz w:val="28"/>
        </w:rPr>
        <w:t>
      коррозиялық қауіптілік дәрежесін анықтау;</w:t>
      </w:r>
    </w:p>
    <w:p>
      <w:pPr>
        <w:spacing w:after="0"/>
        <w:ind w:left="0"/>
        <w:jc w:val="both"/>
      </w:pPr>
      <w:r>
        <w:rPr>
          <w:rFonts w:ascii="Times New Roman"/>
          <w:b w:val="false"/>
          <w:i w:val="false"/>
          <w:color w:val="000000"/>
          <w:sz w:val="28"/>
        </w:rPr>
        <w:t>
      құбырдың оқшаулау жабындарын көзбен шолу және аспаптық әдістермен тексеру;</w:t>
      </w:r>
    </w:p>
    <w:p>
      <w:pPr>
        <w:spacing w:after="0"/>
        <w:ind w:left="0"/>
        <w:jc w:val="both"/>
      </w:pPr>
      <w:r>
        <w:rPr>
          <w:rFonts w:ascii="Times New Roman"/>
          <w:b w:val="false"/>
          <w:i w:val="false"/>
          <w:color w:val="000000"/>
          <w:sz w:val="28"/>
        </w:rPr>
        <w:t>
      құбырдың жекелеген учаскелері үшін қосымша қорғау қажеттілігін анықтау;</w:t>
      </w:r>
    </w:p>
    <w:p>
      <w:pPr>
        <w:spacing w:after="0"/>
        <w:ind w:left="0"/>
        <w:jc w:val="both"/>
      </w:pPr>
      <w:r>
        <w:rPr>
          <w:rFonts w:ascii="Times New Roman"/>
          <w:b w:val="false"/>
          <w:i w:val="false"/>
          <w:color w:val="000000"/>
          <w:sz w:val="28"/>
        </w:rPr>
        <w:t>
      құбырларды жөндеу кезінде оқшаулауды ауыстыруды бақылау;</w:t>
      </w:r>
    </w:p>
    <w:p>
      <w:pPr>
        <w:spacing w:after="0"/>
        <w:ind w:left="0"/>
        <w:jc w:val="both"/>
      </w:pPr>
      <w:r>
        <w:rPr>
          <w:rFonts w:ascii="Times New Roman"/>
          <w:b w:val="false"/>
          <w:i w:val="false"/>
          <w:color w:val="000000"/>
          <w:sz w:val="28"/>
        </w:rPr>
        <w:t>
      коррозияға қарсы қорғау кезінде қолданылатын күрделілігі орташа өлшеу аспаптарын баптау және жөндеу;</w:t>
      </w:r>
    </w:p>
    <w:p>
      <w:pPr>
        <w:spacing w:after="0"/>
        <w:ind w:left="0"/>
        <w:jc w:val="both"/>
      </w:pPr>
      <w:r>
        <w:rPr>
          <w:rFonts w:ascii="Times New Roman"/>
          <w:b w:val="false"/>
          <w:i w:val="false"/>
          <w:color w:val="000000"/>
          <w:sz w:val="28"/>
        </w:rPr>
        <w:t>
      жұмыс істеп тұрған құбырға катодты шықпаларды термитті дәнекерлеу жұмыстарына қатысу.</w:t>
      </w:r>
    </w:p>
    <w:bookmarkStart w:name="z71" w:id="69"/>
    <w:p>
      <w:pPr>
        <w:spacing w:after="0"/>
        <w:ind w:left="0"/>
        <w:jc w:val="both"/>
      </w:pPr>
      <w:r>
        <w:rPr>
          <w:rFonts w:ascii="Times New Roman"/>
          <w:b w:val="false"/>
          <w:i w:val="false"/>
          <w:color w:val="000000"/>
          <w:sz w:val="28"/>
        </w:rPr>
        <w:t>
      41. Білуге тиіс:</w:t>
      </w:r>
    </w:p>
    <w:bookmarkEnd w:id="69"/>
    <w:p>
      <w:pPr>
        <w:spacing w:after="0"/>
        <w:ind w:left="0"/>
        <w:jc w:val="both"/>
      </w:pPr>
      <w:r>
        <w:rPr>
          <w:rFonts w:ascii="Times New Roman"/>
          <w:b w:val="false"/>
          <w:i w:val="false"/>
          <w:color w:val="000000"/>
          <w:sz w:val="28"/>
        </w:rPr>
        <w:t>
      катодты қорғаудың автоматты станцияларының және автоматты электрдренажды қондырғылардың конструкциялары мен принципті схемаларын;</w:t>
      </w:r>
    </w:p>
    <w:p>
      <w:pPr>
        <w:spacing w:after="0"/>
        <w:ind w:left="0"/>
        <w:jc w:val="both"/>
      </w:pPr>
      <w:r>
        <w:rPr>
          <w:rFonts w:ascii="Times New Roman"/>
          <w:b w:val="false"/>
          <w:i w:val="false"/>
          <w:color w:val="000000"/>
          <w:sz w:val="28"/>
        </w:rPr>
        <w:t>
      жер асты коммуникацияларымен мол қанықтығы бар адасқан токтардың таралу аймақтарында және адасқан токтардың көздерінде электр өлшеу әдістемесін;</w:t>
      </w:r>
    </w:p>
    <w:p>
      <w:pPr>
        <w:spacing w:after="0"/>
        <w:ind w:left="0"/>
        <w:jc w:val="both"/>
      </w:pPr>
      <w:r>
        <w:rPr>
          <w:rFonts w:ascii="Times New Roman"/>
          <w:b w:val="false"/>
          <w:i w:val="false"/>
          <w:color w:val="000000"/>
          <w:sz w:val="28"/>
        </w:rPr>
        <w:t>
      түйіршіктердің коррозиялық белсенділігін анықтау әдістері;</w:t>
      </w:r>
    </w:p>
    <w:p>
      <w:pPr>
        <w:spacing w:after="0"/>
        <w:ind w:left="0"/>
        <w:jc w:val="both"/>
      </w:pPr>
      <w:r>
        <w:rPr>
          <w:rFonts w:ascii="Times New Roman"/>
          <w:b w:val="false"/>
          <w:i w:val="false"/>
          <w:color w:val="000000"/>
          <w:sz w:val="28"/>
        </w:rPr>
        <w:t>
      оқшаулау жабындарының типтерін және оларға қойылатын техникалық талаптар;</w:t>
      </w:r>
    </w:p>
    <w:p>
      <w:pPr>
        <w:spacing w:after="0"/>
        <w:ind w:left="0"/>
        <w:jc w:val="both"/>
      </w:pPr>
      <w:r>
        <w:rPr>
          <w:rFonts w:ascii="Times New Roman"/>
          <w:b w:val="false"/>
          <w:i w:val="false"/>
          <w:color w:val="000000"/>
          <w:sz w:val="28"/>
        </w:rPr>
        <w:t>
      электр өлшеу тіркейтін және жартылай өткізгіш аспаптар мен электр қондырғыларының құрылғысын;</w:t>
      </w:r>
    </w:p>
    <w:p>
      <w:pPr>
        <w:spacing w:after="0"/>
        <w:ind w:left="0"/>
        <w:jc w:val="both"/>
      </w:pPr>
      <w:r>
        <w:rPr>
          <w:rFonts w:ascii="Times New Roman"/>
          <w:b w:val="false"/>
          <w:i w:val="false"/>
          <w:color w:val="000000"/>
          <w:sz w:val="28"/>
        </w:rPr>
        <w:t>
      жоғарыомды вольтметрлермен, жерге тұйықтау өлшегіштерімен, топырақ омметрлерімен, әмбебап коррозиялық-өлшеу аспаптарымен, қышқыл және сілтілі аккумуляторлармен жұмыс істеу тәртібін;</w:t>
      </w:r>
    </w:p>
    <w:p>
      <w:pPr>
        <w:spacing w:after="0"/>
        <w:ind w:left="0"/>
        <w:jc w:val="both"/>
      </w:pPr>
      <w:r>
        <w:rPr>
          <w:rFonts w:ascii="Times New Roman"/>
          <w:b w:val="false"/>
          <w:i w:val="false"/>
          <w:color w:val="000000"/>
          <w:sz w:val="28"/>
        </w:rPr>
        <w:t>
      жұмыс істеп тұрған құбырға катодты шықпаларды дәнекерлеу жөніндегі термитті-дәнекерлеу жұмыстарын жүргізу тәртібін;</w:t>
      </w:r>
    </w:p>
    <w:p>
      <w:pPr>
        <w:spacing w:after="0"/>
        <w:ind w:left="0"/>
        <w:jc w:val="both"/>
      </w:pPr>
      <w:r>
        <w:rPr>
          <w:rFonts w:ascii="Times New Roman"/>
          <w:b w:val="false"/>
          <w:i w:val="false"/>
          <w:color w:val="000000"/>
          <w:sz w:val="28"/>
        </w:rPr>
        <w:t>
      электротехника негіздерін.</w:t>
      </w:r>
    </w:p>
    <w:bookmarkStart w:name="z72" w:id="70"/>
    <w:p>
      <w:pPr>
        <w:spacing w:after="0"/>
        <w:ind w:left="0"/>
        <w:jc w:val="left"/>
      </w:pPr>
      <w:r>
        <w:rPr>
          <w:rFonts w:ascii="Times New Roman"/>
          <w:b/>
          <w:i w:val="false"/>
          <w:color w:val="000000"/>
        </w:rPr>
        <w:t xml:space="preserve"> 18-параграф. Жерасты құбырларын коррозиядан қорғау жөніндегі монтер, 6-разряд</w:t>
      </w:r>
    </w:p>
    <w:bookmarkEnd w:id="70"/>
    <w:bookmarkStart w:name="z73" w:id="71"/>
    <w:p>
      <w:pPr>
        <w:spacing w:after="0"/>
        <w:ind w:left="0"/>
        <w:jc w:val="both"/>
      </w:pPr>
      <w:r>
        <w:rPr>
          <w:rFonts w:ascii="Times New Roman"/>
          <w:b w:val="false"/>
          <w:i w:val="false"/>
          <w:color w:val="000000"/>
          <w:sz w:val="28"/>
        </w:rPr>
        <w:t>
      42. Жұмыс сипаттамасы:</w:t>
      </w:r>
    </w:p>
    <w:bookmarkEnd w:id="71"/>
    <w:p>
      <w:pPr>
        <w:spacing w:after="0"/>
        <w:ind w:left="0"/>
        <w:jc w:val="both"/>
      </w:pPr>
      <w:r>
        <w:rPr>
          <w:rFonts w:ascii="Times New Roman"/>
          <w:b w:val="false"/>
          <w:i w:val="false"/>
          <w:color w:val="000000"/>
          <w:sz w:val="28"/>
        </w:rPr>
        <w:t>
      жартылай өткізгіш және электрондық схемалардағы катодтық қорғаныстың автоматты станцияларын және автоматты күшейтілген электр дренаждарын монтаждау, баптау, пайдалану және жөндеу;</w:t>
      </w:r>
    </w:p>
    <w:p>
      <w:pPr>
        <w:spacing w:after="0"/>
        <w:ind w:left="0"/>
        <w:jc w:val="both"/>
      </w:pPr>
      <w:r>
        <w:rPr>
          <w:rFonts w:ascii="Times New Roman"/>
          <w:b w:val="false"/>
          <w:i w:val="false"/>
          <w:color w:val="000000"/>
          <w:sz w:val="28"/>
        </w:rPr>
        <w:t>
      бастапқы және қайталама тізбектер бойынша коммутацияның күрделі схемалары және күрделі бөгегіш электр сүзгілері бар электр қорғау қондырғыларын монтаждау және баптау;</w:t>
      </w:r>
    </w:p>
    <w:p>
      <w:pPr>
        <w:spacing w:after="0"/>
        <w:ind w:left="0"/>
        <w:jc w:val="both"/>
      </w:pPr>
      <w:r>
        <w:rPr>
          <w:rFonts w:ascii="Times New Roman"/>
          <w:b w:val="false"/>
          <w:i w:val="false"/>
          <w:color w:val="000000"/>
          <w:sz w:val="28"/>
        </w:rPr>
        <w:t>
      катодтық поляризация әдістерімен және электрондық аспаптардың көмегімен құбырлардың оқшаулау жабынын тексеру;</w:t>
      </w:r>
    </w:p>
    <w:p>
      <w:pPr>
        <w:spacing w:after="0"/>
        <w:ind w:left="0"/>
        <w:jc w:val="both"/>
      </w:pPr>
      <w:r>
        <w:rPr>
          <w:rFonts w:ascii="Times New Roman"/>
          <w:b w:val="false"/>
          <w:i w:val="false"/>
          <w:color w:val="000000"/>
          <w:sz w:val="28"/>
        </w:rPr>
        <w:t>
      құбыр өткізгіштің бүліну және коррозиялық бұзылу орындарын оны ашпай анықтау;</w:t>
      </w:r>
    </w:p>
    <w:p>
      <w:pPr>
        <w:spacing w:after="0"/>
        <w:ind w:left="0"/>
        <w:jc w:val="both"/>
      </w:pPr>
      <w:r>
        <w:rPr>
          <w:rFonts w:ascii="Times New Roman"/>
          <w:b w:val="false"/>
          <w:i w:val="false"/>
          <w:color w:val="000000"/>
          <w:sz w:val="28"/>
        </w:rPr>
        <w:t>
      қорғаныс потенциалының омдық және поляризациялық құрамдастарын анықтау бойынша электрлік өлшеулер;</w:t>
      </w:r>
    </w:p>
    <w:p>
      <w:pPr>
        <w:spacing w:after="0"/>
        <w:ind w:left="0"/>
        <w:jc w:val="both"/>
      </w:pPr>
      <w:r>
        <w:rPr>
          <w:rFonts w:ascii="Times New Roman"/>
          <w:b w:val="false"/>
          <w:i w:val="false"/>
          <w:color w:val="000000"/>
          <w:sz w:val="28"/>
        </w:rPr>
        <w:t>
      қосымша қорғаныс құралдарының шығу электр параметрлерін және оларды орнату орындарын анықтау;</w:t>
      </w:r>
    </w:p>
    <w:p>
      <w:pPr>
        <w:spacing w:after="0"/>
        <w:ind w:left="0"/>
        <w:jc w:val="both"/>
      </w:pPr>
      <w:r>
        <w:rPr>
          <w:rFonts w:ascii="Times New Roman"/>
          <w:b w:val="false"/>
          <w:i w:val="false"/>
          <w:color w:val="000000"/>
          <w:sz w:val="28"/>
        </w:rPr>
        <w:t>
      гармоникалық компоненттерді анықтау және олардың темір жол сигнализациясы жүйесіне әсері жөніндегі электрометриялық жұмыстарды жүргізу;</w:t>
      </w:r>
    </w:p>
    <w:p>
      <w:pPr>
        <w:spacing w:after="0"/>
        <w:ind w:left="0"/>
        <w:jc w:val="both"/>
      </w:pPr>
      <w:r>
        <w:rPr>
          <w:rFonts w:ascii="Times New Roman"/>
          <w:b w:val="false"/>
          <w:i w:val="false"/>
          <w:color w:val="000000"/>
          <w:sz w:val="28"/>
        </w:rPr>
        <w:t>
      кванттық генераторларды пайдалана отырып, қондырғыларды баптау және пайдалану;</w:t>
      </w:r>
    </w:p>
    <w:p>
      <w:pPr>
        <w:spacing w:after="0"/>
        <w:ind w:left="0"/>
        <w:jc w:val="both"/>
      </w:pPr>
      <w:r>
        <w:rPr>
          <w:rFonts w:ascii="Times New Roman"/>
          <w:b w:val="false"/>
          <w:i w:val="false"/>
          <w:color w:val="000000"/>
          <w:sz w:val="28"/>
        </w:rPr>
        <w:t>
      коррозияға қарсы қорғаныстың күрделі өлшеу аспаптарын баптау және жөндеу;</w:t>
      </w:r>
    </w:p>
    <w:p>
      <w:pPr>
        <w:spacing w:after="0"/>
        <w:ind w:left="0"/>
        <w:jc w:val="both"/>
      </w:pPr>
      <w:r>
        <w:rPr>
          <w:rFonts w:ascii="Times New Roman"/>
          <w:b w:val="false"/>
          <w:i w:val="false"/>
          <w:color w:val="000000"/>
          <w:sz w:val="28"/>
        </w:rPr>
        <w:t>
      құбыр жолдарын тоттануға қарсы қорғау бойынша жұмыстарды жүргізу кезінде бригадаға басшылық ету.</w:t>
      </w:r>
    </w:p>
    <w:bookmarkStart w:name="z74" w:id="72"/>
    <w:p>
      <w:pPr>
        <w:spacing w:after="0"/>
        <w:ind w:left="0"/>
        <w:jc w:val="both"/>
      </w:pPr>
      <w:r>
        <w:rPr>
          <w:rFonts w:ascii="Times New Roman"/>
          <w:b w:val="false"/>
          <w:i w:val="false"/>
          <w:color w:val="000000"/>
          <w:sz w:val="28"/>
        </w:rPr>
        <w:t>
      43. Білуге тиіс:</w:t>
      </w:r>
    </w:p>
    <w:bookmarkEnd w:id="72"/>
    <w:p>
      <w:pPr>
        <w:spacing w:after="0"/>
        <w:ind w:left="0"/>
        <w:jc w:val="both"/>
      </w:pPr>
      <w:r>
        <w:rPr>
          <w:rFonts w:ascii="Times New Roman"/>
          <w:b w:val="false"/>
          <w:i w:val="false"/>
          <w:color w:val="000000"/>
          <w:sz w:val="28"/>
        </w:rPr>
        <w:t>
      катод қорғанысы автоматты стансалары мен жартылай өткізгіштер мен электронды сызбалардағы күшейтілген автоматты электр дренажды қондырғыларының конструкциялары мен схемаларын;</w:t>
      </w:r>
    </w:p>
    <w:p>
      <w:pPr>
        <w:spacing w:after="0"/>
        <w:ind w:left="0"/>
        <w:jc w:val="both"/>
      </w:pPr>
      <w:r>
        <w:rPr>
          <w:rFonts w:ascii="Times New Roman"/>
          <w:b w:val="false"/>
          <w:i w:val="false"/>
          <w:color w:val="000000"/>
          <w:sz w:val="28"/>
        </w:rPr>
        <w:t>
      алғашқы және қайталама тізбе коммутациялардың күрделі жүйелерінің құрылымы мен схемаларын;</w:t>
      </w:r>
    </w:p>
    <w:p>
      <w:pPr>
        <w:spacing w:after="0"/>
        <w:ind w:left="0"/>
        <w:jc w:val="both"/>
      </w:pPr>
      <w:r>
        <w:rPr>
          <w:rFonts w:ascii="Times New Roman"/>
          <w:b w:val="false"/>
          <w:i w:val="false"/>
          <w:color w:val="000000"/>
          <w:sz w:val="28"/>
        </w:rPr>
        <w:t>
      түзетілген кернеудің гармониялық құрамдастарын электр өлшеу әдістемесін;</w:t>
      </w:r>
    </w:p>
    <w:p>
      <w:pPr>
        <w:spacing w:after="0"/>
        <w:ind w:left="0"/>
        <w:jc w:val="both"/>
      </w:pPr>
      <w:r>
        <w:rPr>
          <w:rFonts w:ascii="Times New Roman"/>
          <w:b w:val="false"/>
          <w:i w:val="false"/>
          <w:color w:val="000000"/>
          <w:sz w:val="28"/>
        </w:rPr>
        <w:t>
      коррозияға қарсы қорғаныстың күрделі өлшеу құралдарының құрылымын;</w:t>
      </w:r>
    </w:p>
    <w:p>
      <w:pPr>
        <w:spacing w:after="0"/>
        <w:ind w:left="0"/>
        <w:jc w:val="both"/>
      </w:pPr>
      <w:r>
        <w:rPr>
          <w:rFonts w:ascii="Times New Roman"/>
          <w:b w:val="false"/>
          <w:i w:val="false"/>
          <w:color w:val="000000"/>
          <w:sz w:val="28"/>
        </w:rPr>
        <w:t>
      бөгегіш сүзгілердің құрылымы мен схемасын;</w:t>
      </w:r>
    </w:p>
    <w:p>
      <w:pPr>
        <w:spacing w:after="0"/>
        <w:ind w:left="0"/>
        <w:jc w:val="both"/>
      </w:pPr>
      <w:r>
        <w:rPr>
          <w:rFonts w:ascii="Times New Roman"/>
          <w:b w:val="false"/>
          <w:i w:val="false"/>
          <w:color w:val="000000"/>
          <w:sz w:val="28"/>
        </w:rPr>
        <w:t>
      белсенді электр қорғау құралдарын тиімді пайдалануды;</w:t>
      </w:r>
    </w:p>
    <w:p>
      <w:pPr>
        <w:spacing w:after="0"/>
        <w:ind w:left="0"/>
        <w:jc w:val="both"/>
      </w:pPr>
      <w:r>
        <w:rPr>
          <w:rFonts w:ascii="Times New Roman"/>
          <w:b w:val="false"/>
          <w:i w:val="false"/>
          <w:color w:val="000000"/>
          <w:sz w:val="28"/>
        </w:rPr>
        <w:t>
      қорғаныс потенциалының омдық және поляризациялық құрамдарын анықтауды.</w:t>
      </w:r>
    </w:p>
    <w:p>
      <w:pPr>
        <w:spacing w:after="0"/>
        <w:ind w:left="0"/>
        <w:jc w:val="both"/>
      </w:pPr>
      <w:r>
        <w:rPr>
          <w:rFonts w:ascii="Times New Roman"/>
          <w:b w:val="false"/>
          <w:i w:val="false"/>
          <w:color w:val="000000"/>
          <w:sz w:val="28"/>
        </w:rPr>
        <w:t>
      Изоляциялық жабын ("С"-"СА" үлгісіндегі) жай-күйін контактісіз бақылау кешенімен, өлшеу нәтижелерін компьютерлік өңдей отырып жұмыс істеу кезінде - 7-разряд.</w:t>
      </w:r>
    </w:p>
    <w:bookmarkStart w:name="z75" w:id="73"/>
    <w:p>
      <w:pPr>
        <w:spacing w:after="0"/>
        <w:ind w:left="0"/>
        <w:jc w:val="both"/>
      </w:pPr>
      <w:r>
        <w:rPr>
          <w:rFonts w:ascii="Times New Roman"/>
          <w:b w:val="false"/>
          <w:i w:val="false"/>
          <w:color w:val="000000"/>
          <w:sz w:val="28"/>
        </w:rPr>
        <w:t>
      44. 6 және 7 разрядтарды беру үшін техникалық және кәсіптік (орта арнайы, орта кәсіптік) білім талап етіледі.</w:t>
      </w:r>
    </w:p>
    <w:bookmarkEnd w:id="73"/>
    <w:bookmarkStart w:name="z76" w:id="74"/>
    <w:p>
      <w:pPr>
        <w:spacing w:after="0"/>
        <w:ind w:left="0"/>
        <w:jc w:val="left"/>
      </w:pPr>
      <w:r>
        <w:rPr>
          <w:rFonts w:ascii="Times New Roman"/>
          <w:b/>
          <w:i w:val="false"/>
          <w:color w:val="000000"/>
        </w:rPr>
        <w:t xml:space="preserve"> 19-параграф. Кокс тазалаушы, 3-разряд</w:t>
      </w:r>
    </w:p>
    <w:bookmarkEnd w:id="74"/>
    <w:bookmarkStart w:name="z77" w:id="75"/>
    <w:p>
      <w:pPr>
        <w:spacing w:after="0"/>
        <w:ind w:left="0"/>
        <w:jc w:val="both"/>
      </w:pPr>
      <w:r>
        <w:rPr>
          <w:rFonts w:ascii="Times New Roman"/>
          <w:b w:val="false"/>
          <w:i w:val="false"/>
          <w:color w:val="000000"/>
          <w:sz w:val="28"/>
        </w:rPr>
        <w:t>
      45. Жұмыс сипаттамасы:</w:t>
      </w:r>
    </w:p>
    <w:bookmarkEnd w:id="75"/>
    <w:p>
      <w:pPr>
        <w:spacing w:after="0"/>
        <w:ind w:left="0"/>
        <w:jc w:val="both"/>
      </w:pPr>
      <w:r>
        <w:rPr>
          <w:rFonts w:ascii="Times New Roman"/>
          <w:b w:val="false"/>
          <w:i w:val="false"/>
          <w:color w:val="000000"/>
          <w:sz w:val="28"/>
        </w:rPr>
        <w:t>
      құбыр пештерінің құбырлары мен ретурбенттерін, беру және қалдық құбырларын, туннель пештерін пневматикалық турбиналармен кокс пен балшықтан тазарту;</w:t>
      </w:r>
    </w:p>
    <w:p>
      <w:pPr>
        <w:spacing w:after="0"/>
        <w:ind w:left="0"/>
        <w:jc w:val="both"/>
      </w:pPr>
      <w:r>
        <w:rPr>
          <w:rFonts w:ascii="Times New Roman"/>
          <w:b w:val="false"/>
          <w:i w:val="false"/>
          <w:color w:val="000000"/>
          <w:sz w:val="28"/>
        </w:rPr>
        <w:t>
      аппараттарды, реакциялық камераларды, ректификациялық колонналарды, буландырғыштарды және өзге де аппараттарды қолмен тазарту;</w:t>
      </w:r>
    </w:p>
    <w:p>
      <w:pPr>
        <w:spacing w:after="0"/>
        <w:ind w:left="0"/>
        <w:jc w:val="both"/>
      </w:pPr>
      <w:r>
        <w:rPr>
          <w:rFonts w:ascii="Times New Roman"/>
          <w:b w:val="false"/>
          <w:i w:val="false"/>
          <w:color w:val="000000"/>
          <w:sz w:val="28"/>
        </w:rPr>
        <w:t>
      қос пештерді ашу және жабу;</w:t>
      </w:r>
    </w:p>
    <w:p>
      <w:pPr>
        <w:spacing w:after="0"/>
        <w:ind w:left="0"/>
        <w:jc w:val="both"/>
      </w:pPr>
      <w:r>
        <w:rPr>
          <w:rFonts w:ascii="Times New Roman"/>
          <w:b w:val="false"/>
          <w:i w:val="false"/>
          <w:color w:val="000000"/>
          <w:sz w:val="28"/>
        </w:rPr>
        <w:t>
      кокс тазалайтын пневматикалық турбиналардың бойковтарын қайрау.</w:t>
      </w:r>
    </w:p>
    <w:bookmarkStart w:name="z78" w:id="76"/>
    <w:p>
      <w:pPr>
        <w:spacing w:after="0"/>
        <w:ind w:left="0"/>
        <w:jc w:val="both"/>
      </w:pPr>
      <w:r>
        <w:rPr>
          <w:rFonts w:ascii="Times New Roman"/>
          <w:b w:val="false"/>
          <w:i w:val="false"/>
          <w:color w:val="000000"/>
          <w:sz w:val="28"/>
        </w:rPr>
        <w:t>
      46. Білуге тиіс:</w:t>
      </w:r>
    </w:p>
    <w:bookmarkEnd w:id="76"/>
    <w:p>
      <w:pPr>
        <w:spacing w:after="0"/>
        <w:ind w:left="0"/>
        <w:jc w:val="both"/>
      </w:pPr>
      <w:r>
        <w:rPr>
          <w:rFonts w:ascii="Times New Roman"/>
          <w:b w:val="false"/>
          <w:i w:val="false"/>
          <w:color w:val="000000"/>
          <w:sz w:val="28"/>
        </w:rPr>
        <w:t>
      мерзімді тазалауға жататын құбырлы пештердің, конденсаторлардың, тоңазытқыштардың, колонналардың және өзге де аппараттардың құрылысын;</w:t>
      </w:r>
    </w:p>
    <w:p>
      <w:pPr>
        <w:spacing w:after="0"/>
        <w:ind w:left="0"/>
        <w:jc w:val="both"/>
      </w:pPr>
      <w:r>
        <w:rPr>
          <w:rFonts w:ascii="Times New Roman"/>
          <w:b w:val="false"/>
          <w:i w:val="false"/>
          <w:color w:val="000000"/>
          <w:sz w:val="28"/>
        </w:rPr>
        <w:t>
      пневматикалық турбинаны қолдана отырып коксты тазалау тәртібін;</w:t>
      </w:r>
    </w:p>
    <w:p>
      <w:pPr>
        <w:spacing w:after="0"/>
        <w:ind w:left="0"/>
        <w:jc w:val="both"/>
      </w:pPr>
      <w:r>
        <w:rPr>
          <w:rFonts w:ascii="Times New Roman"/>
          <w:b w:val="false"/>
          <w:i w:val="false"/>
          <w:color w:val="000000"/>
          <w:sz w:val="28"/>
        </w:rPr>
        <w:t>
      турбинаның құрылымы және оны жөндеу тәртібін;</w:t>
      </w:r>
    </w:p>
    <w:p>
      <w:pPr>
        <w:spacing w:after="0"/>
        <w:ind w:left="0"/>
        <w:jc w:val="both"/>
      </w:pPr>
      <w:r>
        <w:rPr>
          <w:rFonts w:ascii="Times New Roman"/>
          <w:b w:val="false"/>
          <w:i w:val="false"/>
          <w:color w:val="000000"/>
          <w:sz w:val="28"/>
        </w:rPr>
        <w:t>
      слесарлық ісін.</w:t>
      </w:r>
    </w:p>
    <w:bookmarkStart w:name="z79" w:id="77"/>
    <w:p>
      <w:pPr>
        <w:spacing w:after="0"/>
        <w:ind w:left="0"/>
        <w:jc w:val="left"/>
      </w:pPr>
      <w:r>
        <w:rPr>
          <w:rFonts w:ascii="Times New Roman"/>
          <w:b/>
          <w:i w:val="false"/>
          <w:color w:val="000000"/>
        </w:rPr>
        <w:t xml:space="preserve"> 20-параграф. Кокс түсіруші, 3-разряд</w:t>
      </w:r>
    </w:p>
    <w:bookmarkEnd w:id="77"/>
    <w:bookmarkStart w:name="z80" w:id="78"/>
    <w:p>
      <w:pPr>
        <w:spacing w:after="0"/>
        <w:ind w:left="0"/>
        <w:jc w:val="both"/>
      </w:pPr>
      <w:r>
        <w:rPr>
          <w:rFonts w:ascii="Times New Roman"/>
          <w:b w:val="false"/>
          <w:i w:val="false"/>
          <w:color w:val="000000"/>
          <w:sz w:val="28"/>
        </w:rPr>
        <w:t>
      47. Жұмыс сипаттамасы:</w:t>
      </w:r>
    </w:p>
    <w:bookmarkEnd w:id="78"/>
    <w:p>
      <w:pPr>
        <w:spacing w:after="0"/>
        <w:ind w:left="0"/>
        <w:jc w:val="both"/>
      </w:pPr>
      <w:r>
        <w:rPr>
          <w:rFonts w:ascii="Times New Roman"/>
          <w:b w:val="false"/>
          <w:i w:val="false"/>
          <w:color w:val="000000"/>
          <w:sz w:val="28"/>
        </w:rPr>
        <w:t>
      коксты текшелерден қолмен немесе шығырлар мен өзге де механизмдердің көмегімен түсіру;</w:t>
      </w:r>
    </w:p>
    <w:p>
      <w:pPr>
        <w:spacing w:after="0"/>
        <w:ind w:left="0"/>
        <w:jc w:val="both"/>
      </w:pPr>
      <w:r>
        <w:rPr>
          <w:rFonts w:ascii="Times New Roman"/>
          <w:b w:val="false"/>
          <w:i w:val="false"/>
          <w:color w:val="000000"/>
          <w:sz w:val="28"/>
        </w:rPr>
        <w:t>
      текшелерден түсірілген коксты сумен салқындату, оны кесектің мөлшері мен мөлшері бойынша сұрыптау;</w:t>
      </w:r>
    </w:p>
    <w:p>
      <w:pPr>
        <w:spacing w:after="0"/>
        <w:ind w:left="0"/>
        <w:jc w:val="both"/>
      </w:pPr>
      <w:r>
        <w:rPr>
          <w:rFonts w:ascii="Times New Roman"/>
          <w:b w:val="false"/>
          <w:i w:val="false"/>
          <w:color w:val="000000"/>
          <w:sz w:val="28"/>
        </w:rPr>
        <w:t>
      коксты вагоншаларға тиеу, қоймаға тасымалдау және қатарларға салу;</w:t>
      </w:r>
    </w:p>
    <w:p>
      <w:pPr>
        <w:spacing w:after="0"/>
        <w:ind w:left="0"/>
        <w:jc w:val="both"/>
      </w:pPr>
      <w:r>
        <w:rPr>
          <w:rFonts w:ascii="Times New Roman"/>
          <w:b w:val="false"/>
          <w:i w:val="false"/>
          <w:color w:val="000000"/>
          <w:sz w:val="28"/>
        </w:rPr>
        <w:t>
      люктерді ашу, жабу және текшелерге ілмектерді салу бойынша жұмыстарға қатысу.</w:t>
      </w:r>
    </w:p>
    <w:bookmarkStart w:name="z81" w:id="79"/>
    <w:p>
      <w:pPr>
        <w:spacing w:after="0"/>
        <w:ind w:left="0"/>
        <w:jc w:val="both"/>
      </w:pPr>
      <w:r>
        <w:rPr>
          <w:rFonts w:ascii="Times New Roman"/>
          <w:b w:val="false"/>
          <w:i w:val="false"/>
          <w:color w:val="000000"/>
          <w:sz w:val="28"/>
        </w:rPr>
        <w:t>
      48. Білуге тиіс:</w:t>
      </w:r>
    </w:p>
    <w:bookmarkEnd w:id="79"/>
    <w:p>
      <w:pPr>
        <w:spacing w:after="0"/>
        <w:ind w:left="0"/>
        <w:jc w:val="both"/>
      </w:pPr>
      <w:r>
        <w:rPr>
          <w:rFonts w:ascii="Times New Roman"/>
          <w:b w:val="false"/>
          <w:i w:val="false"/>
          <w:color w:val="000000"/>
          <w:sz w:val="28"/>
        </w:rPr>
        <w:t>
      коксты текшелерден түсіру тәртібін;</w:t>
      </w:r>
    </w:p>
    <w:p>
      <w:pPr>
        <w:spacing w:after="0"/>
        <w:ind w:left="0"/>
        <w:jc w:val="both"/>
      </w:pPr>
      <w:r>
        <w:rPr>
          <w:rFonts w:ascii="Times New Roman"/>
          <w:b w:val="false"/>
          <w:i w:val="false"/>
          <w:color w:val="000000"/>
          <w:sz w:val="28"/>
        </w:rPr>
        <w:t>
      коксты сұрыптау, тиеу, қоймалау және сақтау тәртібін.</w:t>
      </w:r>
    </w:p>
    <w:bookmarkStart w:name="z82" w:id="80"/>
    <w:p>
      <w:pPr>
        <w:spacing w:after="0"/>
        <w:ind w:left="0"/>
        <w:jc w:val="left"/>
      </w:pPr>
      <w:r>
        <w:rPr>
          <w:rFonts w:ascii="Times New Roman"/>
          <w:b/>
          <w:i w:val="false"/>
          <w:color w:val="000000"/>
        </w:rPr>
        <w:t xml:space="preserve"> 21-параграф. Конденсатты жинау және тазарту жөніндегі оператор, 3-разряд</w:t>
      </w:r>
    </w:p>
    <w:bookmarkEnd w:id="80"/>
    <w:bookmarkStart w:name="z83" w:id="81"/>
    <w:p>
      <w:pPr>
        <w:spacing w:after="0"/>
        <w:ind w:left="0"/>
        <w:jc w:val="both"/>
      </w:pPr>
      <w:r>
        <w:rPr>
          <w:rFonts w:ascii="Times New Roman"/>
          <w:b w:val="false"/>
          <w:i w:val="false"/>
          <w:color w:val="000000"/>
          <w:sz w:val="28"/>
        </w:rPr>
        <w:t>
      49. Жұмыс сипаттамасы:</w:t>
      </w:r>
    </w:p>
    <w:bookmarkEnd w:id="81"/>
    <w:p>
      <w:pPr>
        <w:spacing w:after="0"/>
        <w:ind w:left="0"/>
        <w:jc w:val="both"/>
      </w:pPr>
      <w:r>
        <w:rPr>
          <w:rFonts w:ascii="Times New Roman"/>
          <w:b w:val="false"/>
          <w:i w:val="false"/>
          <w:color w:val="000000"/>
          <w:sz w:val="28"/>
        </w:rPr>
        <w:t>
      конденсат жинағыштарына, су жұмсартқыш жабдыққа және конденсатты тазартуға арналған сүзгілерге қызмет көрсету;</w:t>
      </w:r>
    </w:p>
    <w:p>
      <w:pPr>
        <w:spacing w:after="0"/>
        <w:ind w:left="0"/>
        <w:jc w:val="both"/>
      </w:pPr>
      <w:r>
        <w:rPr>
          <w:rFonts w:ascii="Times New Roman"/>
          <w:b w:val="false"/>
          <w:i w:val="false"/>
          <w:color w:val="000000"/>
          <w:sz w:val="28"/>
        </w:rPr>
        <w:t>
      конденсат сынамасын алу;</w:t>
      </w:r>
    </w:p>
    <w:p>
      <w:pPr>
        <w:spacing w:after="0"/>
        <w:ind w:left="0"/>
        <w:jc w:val="both"/>
      </w:pPr>
      <w:r>
        <w:rPr>
          <w:rFonts w:ascii="Times New Roman"/>
          <w:b w:val="false"/>
          <w:i w:val="false"/>
          <w:color w:val="000000"/>
          <w:sz w:val="28"/>
        </w:rPr>
        <w:t>
      мұнай өнімінің қоспасын анықтау;</w:t>
      </w:r>
    </w:p>
    <w:p>
      <w:pPr>
        <w:spacing w:after="0"/>
        <w:ind w:left="0"/>
        <w:jc w:val="both"/>
      </w:pPr>
      <w:r>
        <w:rPr>
          <w:rFonts w:ascii="Times New Roman"/>
          <w:b w:val="false"/>
          <w:i w:val="false"/>
          <w:color w:val="000000"/>
          <w:sz w:val="28"/>
        </w:rPr>
        <w:t>
      конденсатты қаттылыққа, сілтілікке, темірге талдау жүргізу;</w:t>
      </w:r>
    </w:p>
    <w:p>
      <w:pPr>
        <w:spacing w:after="0"/>
        <w:ind w:left="0"/>
        <w:jc w:val="both"/>
      </w:pPr>
      <w:r>
        <w:rPr>
          <w:rFonts w:ascii="Times New Roman"/>
          <w:b w:val="false"/>
          <w:i w:val="false"/>
          <w:color w:val="000000"/>
          <w:sz w:val="28"/>
        </w:rPr>
        <w:t>
      конденсатты мұнай өнімдерінен тазарту;</w:t>
      </w:r>
    </w:p>
    <w:p>
      <w:pPr>
        <w:spacing w:after="0"/>
        <w:ind w:left="0"/>
        <w:jc w:val="both"/>
      </w:pPr>
      <w:r>
        <w:rPr>
          <w:rFonts w:ascii="Times New Roman"/>
          <w:b w:val="false"/>
          <w:i w:val="false"/>
          <w:color w:val="000000"/>
          <w:sz w:val="28"/>
        </w:rPr>
        <w:t>
      конденсатты айдау;</w:t>
      </w:r>
    </w:p>
    <w:p>
      <w:pPr>
        <w:spacing w:after="0"/>
        <w:ind w:left="0"/>
        <w:jc w:val="both"/>
      </w:pPr>
      <w:r>
        <w:rPr>
          <w:rFonts w:ascii="Times New Roman"/>
          <w:b w:val="false"/>
          <w:i w:val="false"/>
          <w:color w:val="000000"/>
          <w:sz w:val="28"/>
        </w:rPr>
        <w:t>
      сорғыны іске қосу, қызмет көрсету және тоқтату;</w:t>
      </w:r>
    </w:p>
    <w:p>
      <w:pPr>
        <w:spacing w:after="0"/>
        <w:ind w:left="0"/>
        <w:jc w:val="both"/>
      </w:pPr>
      <w:r>
        <w:rPr>
          <w:rFonts w:ascii="Times New Roman"/>
          <w:b w:val="false"/>
          <w:i w:val="false"/>
          <w:color w:val="000000"/>
          <w:sz w:val="28"/>
        </w:rPr>
        <w:t>
      конденсат санын есепке алу;</w:t>
      </w:r>
    </w:p>
    <w:p>
      <w:pPr>
        <w:spacing w:after="0"/>
        <w:ind w:left="0"/>
        <w:jc w:val="both"/>
      </w:pPr>
      <w:r>
        <w:rPr>
          <w:rFonts w:ascii="Times New Roman"/>
          <w:b w:val="false"/>
          <w:i w:val="false"/>
          <w:color w:val="000000"/>
          <w:sz w:val="28"/>
        </w:rPr>
        <w:t>
      сүзгілерді босату және қалпына келтіру.</w:t>
      </w:r>
    </w:p>
    <w:bookmarkStart w:name="z84" w:id="82"/>
    <w:p>
      <w:pPr>
        <w:spacing w:after="0"/>
        <w:ind w:left="0"/>
        <w:jc w:val="both"/>
      </w:pPr>
      <w:r>
        <w:rPr>
          <w:rFonts w:ascii="Times New Roman"/>
          <w:b w:val="false"/>
          <w:i w:val="false"/>
          <w:color w:val="000000"/>
          <w:sz w:val="28"/>
        </w:rPr>
        <w:t>
      50. Білуге тиіс:</w:t>
      </w:r>
    </w:p>
    <w:bookmarkEnd w:id="82"/>
    <w:p>
      <w:pPr>
        <w:spacing w:after="0"/>
        <w:ind w:left="0"/>
        <w:jc w:val="both"/>
      </w:pPr>
      <w:r>
        <w:rPr>
          <w:rFonts w:ascii="Times New Roman"/>
          <w:b w:val="false"/>
          <w:i w:val="false"/>
          <w:color w:val="000000"/>
          <w:sz w:val="28"/>
        </w:rPr>
        <w:t>
      қызмет көрсетілетін учаскенің басқару және коммуникация тораптарын;</w:t>
      </w:r>
    </w:p>
    <w:p>
      <w:pPr>
        <w:spacing w:after="0"/>
        <w:ind w:left="0"/>
        <w:jc w:val="both"/>
      </w:pPr>
      <w:r>
        <w:rPr>
          <w:rFonts w:ascii="Times New Roman"/>
          <w:b w:val="false"/>
          <w:i w:val="false"/>
          <w:color w:val="000000"/>
          <w:sz w:val="28"/>
        </w:rPr>
        <w:t>
      сорғылардың, сүзгілердің және қызмет көрсетілетін өзге де жабдықтар мен аспаптардың құрылғысын;</w:t>
      </w:r>
    </w:p>
    <w:p>
      <w:pPr>
        <w:spacing w:after="0"/>
        <w:ind w:left="0"/>
        <w:jc w:val="both"/>
      </w:pPr>
      <w:r>
        <w:rPr>
          <w:rFonts w:ascii="Times New Roman"/>
          <w:b w:val="false"/>
          <w:i w:val="false"/>
          <w:color w:val="000000"/>
          <w:sz w:val="28"/>
        </w:rPr>
        <w:t>
      нәтижелерді жинақтай отырып, талдаулар жүргізу әдістемесі мен техникасын;</w:t>
      </w:r>
    </w:p>
    <w:p>
      <w:pPr>
        <w:spacing w:after="0"/>
        <w:ind w:left="0"/>
        <w:jc w:val="both"/>
      </w:pPr>
      <w:r>
        <w:rPr>
          <w:rFonts w:ascii="Times New Roman"/>
          <w:b w:val="false"/>
          <w:i w:val="false"/>
          <w:color w:val="000000"/>
          <w:sz w:val="28"/>
        </w:rPr>
        <w:t>
      қышқылдардың, сілтілердің және өзге де қолданылатын реактивтердің қасиеттерін;</w:t>
      </w:r>
    </w:p>
    <w:p>
      <w:pPr>
        <w:spacing w:after="0"/>
        <w:ind w:left="0"/>
        <w:jc w:val="both"/>
      </w:pPr>
      <w:r>
        <w:rPr>
          <w:rFonts w:ascii="Times New Roman"/>
          <w:b w:val="false"/>
          <w:i w:val="false"/>
          <w:color w:val="000000"/>
          <w:sz w:val="28"/>
        </w:rPr>
        <w:t>
      тазартылған конденсат стандарттарын;</w:t>
      </w:r>
    </w:p>
    <w:p>
      <w:pPr>
        <w:spacing w:after="0"/>
        <w:ind w:left="0"/>
        <w:jc w:val="both"/>
      </w:pPr>
      <w:r>
        <w:rPr>
          <w:rFonts w:ascii="Times New Roman"/>
          <w:b w:val="false"/>
          <w:i w:val="false"/>
          <w:color w:val="000000"/>
          <w:sz w:val="28"/>
        </w:rPr>
        <w:t>
      жабдықты техникалық пайдалану тәртібін;</w:t>
      </w:r>
    </w:p>
    <w:p>
      <w:pPr>
        <w:spacing w:after="0"/>
        <w:ind w:left="0"/>
        <w:jc w:val="both"/>
      </w:pPr>
      <w:r>
        <w:rPr>
          <w:rFonts w:ascii="Times New Roman"/>
          <w:b w:val="false"/>
          <w:i w:val="false"/>
          <w:color w:val="000000"/>
          <w:sz w:val="28"/>
        </w:rPr>
        <w:t>
      слесарлық іс негіздерін.</w:t>
      </w:r>
    </w:p>
    <w:bookmarkStart w:name="z85" w:id="83"/>
    <w:p>
      <w:pPr>
        <w:spacing w:after="0"/>
        <w:ind w:left="0"/>
        <w:jc w:val="left"/>
      </w:pPr>
      <w:r>
        <w:rPr>
          <w:rFonts w:ascii="Times New Roman"/>
          <w:b/>
          <w:i w:val="false"/>
          <w:color w:val="000000"/>
        </w:rPr>
        <w:t xml:space="preserve"> 22-параграф. Магистральдік газ құбырларының операторы, 4-разряд</w:t>
      </w:r>
    </w:p>
    <w:bookmarkEnd w:id="83"/>
    <w:bookmarkStart w:name="z86" w:id="84"/>
    <w:p>
      <w:pPr>
        <w:spacing w:after="0"/>
        <w:ind w:left="0"/>
        <w:jc w:val="both"/>
      </w:pPr>
      <w:r>
        <w:rPr>
          <w:rFonts w:ascii="Times New Roman"/>
          <w:b w:val="false"/>
          <w:i w:val="false"/>
          <w:color w:val="000000"/>
          <w:sz w:val="28"/>
        </w:rPr>
        <w:t>
      51. Жұмыс сипаттамасы:</w:t>
      </w:r>
    </w:p>
    <w:bookmarkEnd w:id="84"/>
    <w:p>
      <w:pPr>
        <w:spacing w:after="0"/>
        <w:ind w:left="0"/>
        <w:jc w:val="both"/>
      </w:pPr>
      <w:r>
        <w:rPr>
          <w:rFonts w:ascii="Times New Roman"/>
          <w:b w:val="false"/>
          <w:i w:val="false"/>
          <w:color w:val="000000"/>
          <w:sz w:val="28"/>
        </w:rPr>
        <w:t>
      станция аумағындағы тұтынушыларға магистральдық газ-мұнай өнімдері құбырларына және газ коллекторларына қызмет көрсету;</w:t>
      </w:r>
    </w:p>
    <w:p>
      <w:pPr>
        <w:spacing w:after="0"/>
        <w:ind w:left="0"/>
        <w:jc w:val="both"/>
      </w:pPr>
      <w:r>
        <w:rPr>
          <w:rFonts w:ascii="Times New Roman"/>
          <w:b w:val="false"/>
          <w:i w:val="false"/>
          <w:color w:val="000000"/>
          <w:sz w:val="28"/>
        </w:rPr>
        <w:t>
      тұндырғыштардан конденсатты айдау жөніндегі сорғылардың жұмысын басқару және оны автоцистерналармен өнеркәсіптік алаңға тасымалдауды қамтамасыз ету;</w:t>
      </w:r>
    </w:p>
    <w:p>
      <w:pPr>
        <w:spacing w:after="0"/>
        <w:ind w:left="0"/>
        <w:jc w:val="both"/>
      </w:pPr>
      <w:r>
        <w:rPr>
          <w:rFonts w:ascii="Times New Roman"/>
          <w:b w:val="false"/>
          <w:i w:val="false"/>
          <w:color w:val="000000"/>
          <w:sz w:val="28"/>
        </w:rPr>
        <w:t>
      газ құбырындағы қысымды бақылау;</w:t>
      </w:r>
    </w:p>
    <w:p>
      <w:pPr>
        <w:spacing w:after="0"/>
        <w:ind w:left="0"/>
        <w:jc w:val="both"/>
      </w:pPr>
      <w:r>
        <w:rPr>
          <w:rFonts w:ascii="Times New Roman"/>
          <w:b w:val="false"/>
          <w:i w:val="false"/>
          <w:color w:val="000000"/>
          <w:sz w:val="28"/>
        </w:rPr>
        <w:t>
      магистральдық құбырлардың герметикалығын тексеру;</w:t>
      </w:r>
    </w:p>
    <w:p>
      <w:pPr>
        <w:spacing w:after="0"/>
        <w:ind w:left="0"/>
        <w:jc w:val="both"/>
      </w:pPr>
      <w:r>
        <w:rPr>
          <w:rFonts w:ascii="Times New Roman"/>
          <w:b w:val="false"/>
          <w:i w:val="false"/>
          <w:color w:val="000000"/>
          <w:sz w:val="28"/>
        </w:rPr>
        <w:t>
      бекіту құрылғыларын реттеу;</w:t>
      </w:r>
    </w:p>
    <w:p>
      <w:pPr>
        <w:spacing w:after="0"/>
        <w:ind w:left="0"/>
        <w:jc w:val="both"/>
      </w:pPr>
      <w:r>
        <w:rPr>
          <w:rFonts w:ascii="Times New Roman"/>
          <w:b w:val="false"/>
          <w:i w:val="false"/>
          <w:color w:val="000000"/>
          <w:sz w:val="28"/>
        </w:rPr>
        <w:t>
      газ құбырлары мен коллекторлар жұмысындағы ақауларды уақтылы жою;</w:t>
      </w:r>
    </w:p>
    <w:p>
      <w:pPr>
        <w:spacing w:after="0"/>
        <w:ind w:left="0"/>
        <w:jc w:val="both"/>
      </w:pPr>
      <w:r>
        <w:rPr>
          <w:rFonts w:ascii="Times New Roman"/>
          <w:b w:val="false"/>
          <w:i w:val="false"/>
          <w:color w:val="000000"/>
          <w:sz w:val="28"/>
        </w:rPr>
        <w:t>
      қызмет көрсетілетін жабдықты ағымдағы жөндеу.</w:t>
      </w:r>
    </w:p>
    <w:bookmarkStart w:name="z87" w:id="85"/>
    <w:p>
      <w:pPr>
        <w:spacing w:after="0"/>
        <w:ind w:left="0"/>
        <w:jc w:val="both"/>
      </w:pPr>
      <w:r>
        <w:rPr>
          <w:rFonts w:ascii="Times New Roman"/>
          <w:b w:val="false"/>
          <w:i w:val="false"/>
          <w:color w:val="000000"/>
          <w:sz w:val="28"/>
        </w:rPr>
        <w:t>
      52. Білуге тиіс:</w:t>
      </w:r>
    </w:p>
    <w:bookmarkEnd w:id="85"/>
    <w:p>
      <w:pPr>
        <w:spacing w:after="0"/>
        <w:ind w:left="0"/>
        <w:jc w:val="both"/>
      </w:pPr>
      <w:r>
        <w:rPr>
          <w:rFonts w:ascii="Times New Roman"/>
          <w:b w:val="false"/>
          <w:i w:val="false"/>
          <w:color w:val="000000"/>
          <w:sz w:val="28"/>
        </w:rPr>
        <w:t>
      газ құбыры мен коллекторларды орналастырудың технологиялық схемасын және оларды пайдалану тәртібін;</w:t>
      </w:r>
    </w:p>
    <w:p>
      <w:pPr>
        <w:spacing w:after="0"/>
        <w:ind w:left="0"/>
        <w:jc w:val="both"/>
      </w:pPr>
      <w:r>
        <w:rPr>
          <w:rFonts w:ascii="Times New Roman"/>
          <w:b w:val="false"/>
          <w:i w:val="false"/>
          <w:color w:val="000000"/>
          <w:sz w:val="28"/>
        </w:rPr>
        <w:t>
      газдардың қасиеттерін;</w:t>
      </w:r>
    </w:p>
    <w:p>
      <w:pPr>
        <w:spacing w:after="0"/>
        <w:ind w:left="0"/>
        <w:jc w:val="both"/>
      </w:pPr>
      <w:r>
        <w:rPr>
          <w:rFonts w:ascii="Times New Roman"/>
          <w:b w:val="false"/>
          <w:i w:val="false"/>
          <w:color w:val="000000"/>
          <w:sz w:val="28"/>
        </w:rPr>
        <w:t>
      газ құбырлары мен коллекторлар жұмысындағы ақауларды анықтау және жою тәсілдерін;</w:t>
      </w:r>
    </w:p>
    <w:p>
      <w:pPr>
        <w:spacing w:after="0"/>
        <w:ind w:left="0"/>
        <w:jc w:val="both"/>
      </w:pPr>
      <w:r>
        <w:rPr>
          <w:rFonts w:ascii="Times New Roman"/>
          <w:b w:val="false"/>
          <w:i w:val="false"/>
          <w:color w:val="000000"/>
          <w:sz w:val="28"/>
        </w:rPr>
        <w:t>
      газ құбырларының апат орындарын қоршау тәртібін;</w:t>
      </w:r>
    </w:p>
    <w:p>
      <w:pPr>
        <w:spacing w:after="0"/>
        <w:ind w:left="0"/>
        <w:jc w:val="both"/>
      </w:pPr>
      <w:r>
        <w:rPr>
          <w:rFonts w:ascii="Times New Roman"/>
          <w:b w:val="false"/>
          <w:i w:val="false"/>
          <w:color w:val="000000"/>
          <w:sz w:val="28"/>
        </w:rPr>
        <w:t>
      сорғылардың, конденсациялық құрылыстардың және бақылау-өлшеу аспаптарының құрылысын;</w:t>
      </w:r>
    </w:p>
    <w:p>
      <w:pPr>
        <w:spacing w:after="0"/>
        <w:ind w:left="0"/>
        <w:jc w:val="both"/>
      </w:pPr>
      <w:r>
        <w:rPr>
          <w:rFonts w:ascii="Times New Roman"/>
          <w:b w:val="false"/>
          <w:i w:val="false"/>
          <w:color w:val="000000"/>
          <w:sz w:val="28"/>
        </w:rPr>
        <w:t>
      слесарлық ісін.</w:t>
      </w:r>
    </w:p>
    <w:bookmarkStart w:name="z88" w:id="86"/>
    <w:p>
      <w:pPr>
        <w:spacing w:after="0"/>
        <w:ind w:left="0"/>
        <w:jc w:val="left"/>
      </w:pPr>
      <w:r>
        <w:rPr>
          <w:rFonts w:ascii="Times New Roman"/>
          <w:b/>
          <w:i w:val="false"/>
          <w:color w:val="000000"/>
        </w:rPr>
        <w:t xml:space="preserve"> 23-параграф. Мұнай айдау станциясының операторы, 5-разряд</w:t>
      </w:r>
    </w:p>
    <w:bookmarkEnd w:id="86"/>
    <w:bookmarkStart w:name="z89" w:id="87"/>
    <w:p>
      <w:pPr>
        <w:spacing w:after="0"/>
        <w:ind w:left="0"/>
        <w:jc w:val="both"/>
      </w:pPr>
      <w:r>
        <w:rPr>
          <w:rFonts w:ascii="Times New Roman"/>
          <w:b w:val="false"/>
          <w:i w:val="false"/>
          <w:color w:val="000000"/>
          <w:sz w:val="28"/>
        </w:rPr>
        <w:t>
      53. Жұмыс сипаттамасы:</w:t>
      </w:r>
    </w:p>
    <w:bookmarkEnd w:id="87"/>
    <w:p>
      <w:pPr>
        <w:spacing w:after="0"/>
        <w:ind w:left="0"/>
        <w:jc w:val="both"/>
      </w:pPr>
      <w:r>
        <w:rPr>
          <w:rFonts w:ascii="Times New Roman"/>
          <w:b w:val="false"/>
          <w:i w:val="false"/>
          <w:color w:val="000000"/>
          <w:sz w:val="28"/>
        </w:rPr>
        <w:t>
      сорғылардың өнімділігі сағатына 3000 текше метрге дейінгі магистральдық құбыржолдарда автоматтандырылған мұнай өнімдерін айдау станцияларында жұмыс істеу кезінде мұнайды, мұнай өнімдерін айдау жөніндегі технологиялық процесті қашықтықтан басқару;</w:t>
      </w:r>
    </w:p>
    <w:p>
      <w:pPr>
        <w:spacing w:after="0"/>
        <w:ind w:left="0"/>
        <w:jc w:val="both"/>
      </w:pPr>
      <w:r>
        <w:rPr>
          <w:rFonts w:ascii="Times New Roman"/>
          <w:b w:val="false"/>
          <w:i w:val="false"/>
          <w:color w:val="000000"/>
          <w:sz w:val="28"/>
        </w:rPr>
        <w:t>
      айдаудың берілген режимін жүргізу және реттеу;</w:t>
      </w:r>
    </w:p>
    <w:p>
      <w:pPr>
        <w:spacing w:after="0"/>
        <w:ind w:left="0"/>
        <w:jc w:val="both"/>
      </w:pPr>
      <w:r>
        <w:rPr>
          <w:rFonts w:ascii="Times New Roman"/>
          <w:b w:val="false"/>
          <w:i w:val="false"/>
          <w:color w:val="000000"/>
          <w:sz w:val="28"/>
        </w:rPr>
        <w:t>
      бақылау-өлшеу аспаптары бойынша электр қозғалтқыштардың жүктемесін, сорғылар мен құбырлардағы жұмыс қысымын, сорғы агрегаттарының дірілін, сорғылар мен электр қозғалтқыштар мойынтіректерінің температурасын бақылау;</w:t>
      </w:r>
    </w:p>
    <w:p>
      <w:pPr>
        <w:spacing w:after="0"/>
        <w:ind w:left="0"/>
        <w:jc w:val="both"/>
      </w:pPr>
      <w:r>
        <w:rPr>
          <w:rFonts w:ascii="Times New Roman"/>
          <w:b w:val="false"/>
          <w:i w:val="false"/>
          <w:color w:val="000000"/>
          <w:sz w:val="28"/>
        </w:rPr>
        <w:t>
      аспаптардың көрсеткіштерін алу;</w:t>
      </w:r>
    </w:p>
    <w:p>
      <w:pPr>
        <w:spacing w:after="0"/>
        <w:ind w:left="0"/>
        <w:jc w:val="both"/>
      </w:pPr>
      <w:r>
        <w:rPr>
          <w:rFonts w:ascii="Times New Roman"/>
          <w:b w:val="false"/>
          <w:i w:val="false"/>
          <w:color w:val="000000"/>
          <w:sz w:val="28"/>
        </w:rPr>
        <w:t>
      айдалатын сұйықтықтың мөлшерін есепке алу;</w:t>
      </w:r>
    </w:p>
    <w:p>
      <w:pPr>
        <w:spacing w:after="0"/>
        <w:ind w:left="0"/>
        <w:jc w:val="both"/>
      </w:pPr>
      <w:r>
        <w:rPr>
          <w:rFonts w:ascii="Times New Roman"/>
          <w:b w:val="false"/>
          <w:i w:val="false"/>
          <w:color w:val="000000"/>
          <w:sz w:val="28"/>
        </w:rPr>
        <w:t>
      сорғыларға, салқындату және желдету жүйелеріне, тиек арматурасына қызмет көрсету;</w:t>
      </w:r>
    </w:p>
    <w:p>
      <w:pPr>
        <w:spacing w:after="0"/>
        <w:ind w:left="0"/>
        <w:jc w:val="both"/>
      </w:pPr>
      <w:r>
        <w:rPr>
          <w:rFonts w:ascii="Times New Roman"/>
          <w:b w:val="false"/>
          <w:i w:val="false"/>
          <w:color w:val="000000"/>
          <w:sz w:val="28"/>
        </w:rPr>
        <w:t>
      сорғыларды іске қосуға дайындау, іске қосу және тоқтату;</w:t>
      </w:r>
    </w:p>
    <w:p>
      <w:pPr>
        <w:spacing w:after="0"/>
        <w:ind w:left="0"/>
        <w:jc w:val="both"/>
      </w:pPr>
      <w:r>
        <w:rPr>
          <w:rFonts w:ascii="Times New Roman"/>
          <w:b w:val="false"/>
          <w:i w:val="false"/>
          <w:color w:val="000000"/>
          <w:sz w:val="28"/>
        </w:rPr>
        <w:t>
      электр қозғалтқыштарына, іске қосу-реттеу аппаратурасына және тарату құрылғыларына қызмет көрсету;</w:t>
      </w:r>
    </w:p>
    <w:p>
      <w:pPr>
        <w:spacing w:after="0"/>
        <w:ind w:left="0"/>
        <w:jc w:val="both"/>
      </w:pPr>
      <w:r>
        <w:rPr>
          <w:rFonts w:ascii="Times New Roman"/>
          <w:b w:val="false"/>
          <w:i w:val="false"/>
          <w:color w:val="000000"/>
          <w:sz w:val="28"/>
        </w:rPr>
        <w:t>
      электр қозғалтқыштарын қосу және ауыстырып қосу;</w:t>
      </w:r>
    </w:p>
    <w:p>
      <w:pPr>
        <w:spacing w:after="0"/>
        <w:ind w:left="0"/>
        <w:jc w:val="both"/>
      </w:pPr>
      <w:r>
        <w:rPr>
          <w:rFonts w:ascii="Times New Roman"/>
          <w:b w:val="false"/>
          <w:i w:val="false"/>
          <w:color w:val="000000"/>
          <w:sz w:val="28"/>
        </w:rPr>
        <w:t>
      автоматтандырылған қазандықтарға, су сорғысы және кәріз станцияларына, теле жабдықталған қосалқы станцияларға, периметралды сигнализацияға қызмет көрсету;</w:t>
      </w:r>
    </w:p>
    <w:p>
      <w:pPr>
        <w:spacing w:after="0"/>
        <w:ind w:left="0"/>
        <w:jc w:val="both"/>
      </w:pPr>
      <w:r>
        <w:rPr>
          <w:rFonts w:ascii="Times New Roman"/>
          <w:b w:val="false"/>
          <w:i w:val="false"/>
          <w:color w:val="000000"/>
          <w:sz w:val="28"/>
        </w:rPr>
        <w:t>
      негізгі және қосалқы жабдықтардың; қашықтан басқару пультінің автоматика жүйелерінің жұмысындағы ақауларды анықтау және оларды жөндеуге шығару;</w:t>
      </w:r>
    </w:p>
    <w:p>
      <w:pPr>
        <w:spacing w:after="0"/>
        <w:ind w:left="0"/>
        <w:jc w:val="both"/>
      </w:pPr>
      <w:r>
        <w:rPr>
          <w:rFonts w:ascii="Times New Roman"/>
          <w:b w:val="false"/>
          <w:i w:val="false"/>
          <w:color w:val="000000"/>
          <w:sz w:val="28"/>
        </w:rPr>
        <w:t>
      орындалған жөндеу жұмыстарын қабылдау және жабдықтар мен аспаптардың іске қосуға дайындығын тексеру;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диспетчерге қажетті мәліметтерді беру.</w:t>
      </w:r>
    </w:p>
    <w:bookmarkStart w:name="z90" w:id="88"/>
    <w:p>
      <w:pPr>
        <w:spacing w:after="0"/>
        <w:ind w:left="0"/>
        <w:jc w:val="both"/>
      </w:pPr>
      <w:r>
        <w:rPr>
          <w:rFonts w:ascii="Times New Roman"/>
          <w:b w:val="false"/>
          <w:i w:val="false"/>
          <w:color w:val="000000"/>
          <w:sz w:val="28"/>
        </w:rPr>
        <w:t>
      54. Білуге тиіс:</w:t>
      </w:r>
    </w:p>
    <w:bookmarkEnd w:id="88"/>
    <w:p>
      <w:pPr>
        <w:spacing w:after="0"/>
        <w:ind w:left="0"/>
        <w:jc w:val="both"/>
      </w:pPr>
      <w:r>
        <w:rPr>
          <w:rFonts w:ascii="Times New Roman"/>
          <w:b w:val="false"/>
          <w:i w:val="false"/>
          <w:color w:val="000000"/>
          <w:sz w:val="28"/>
        </w:rPr>
        <w:t>
      айдаудың технологиялық процесі; мұнай өнімдерін айдау станцияларының технологиялық схемасы және электрмен жабдықтау схемасы;</w:t>
      </w:r>
    </w:p>
    <w:p>
      <w:pPr>
        <w:spacing w:after="0"/>
        <w:ind w:left="0"/>
        <w:jc w:val="both"/>
      </w:pPr>
      <w:r>
        <w:rPr>
          <w:rFonts w:ascii="Times New Roman"/>
          <w:b w:val="false"/>
          <w:i w:val="false"/>
          <w:color w:val="000000"/>
          <w:sz w:val="28"/>
        </w:rPr>
        <w:t>
      автоматика жүйелерінің, реттеуші құрылғылардың және блоктаудың принципті схемалары;</w:t>
      </w:r>
    </w:p>
    <w:p>
      <w:pPr>
        <w:spacing w:after="0"/>
        <w:ind w:left="0"/>
        <w:jc w:val="both"/>
      </w:pPr>
      <w:r>
        <w:rPr>
          <w:rFonts w:ascii="Times New Roman"/>
          <w:b w:val="false"/>
          <w:i w:val="false"/>
          <w:color w:val="000000"/>
          <w:sz w:val="28"/>
        </w:rPr>
        <w:t>
      негізгі және қосалқы жабдықты техникалық пайдалану тәртібін;</w:t>
      </w:r>
    </w:p>
    <w:p>
      <w:pPr>
        <w:spacing w:after="0"/>
        <w:ind w:left="0"/>
        <w:jc w:val="both"/>
      </w:pPr>
      <w:r>
        <w:rPr>
          <w:rFonts w:ascii="Times New Roman"/>
          <w:b w:val="false"/>
          <w:i w:val="false"/>
          <w:color w:val="000000"/>
          <w:sz w:val="28"/>
        </w:rPr>
        <w:t>
      дабылдатқыш шарт жүйесін;</w:t>
      </w:r>
    </w:p>
    <w:p>
      <w:pPr>
        <w:spacing w:after="0"/>
        <w:ind w:left="0"/>
        <w:jc w:val="both"/>
      </w:pPr>
      <w:r>
        <w:rPr>
          <w:rFonts w:ascii="Times New Roman"/>
          <w:b w:val="false"/>
          <w:i w:val="false"/>
          <w:color w:val="000000"/>
          <w:sz w:val="28"/>
        </w:rPr>
        <w:t>
      еңбек қауіпсіздігі және еңбекті қорғау, өрт қауіпсіздігі тәртібін;</w:t>
      </w:r>
    </w:p>
    <w:p>
      <w:pPr>
        <w:spacing w:after="0"/>
        <w:ind w:left="0"/>
        <w:jc w:val="both"/>
      </w:pPr>
      <w:r>
        <w:rPr>
          <w:rFonts w:ascii="Times New Roman"/>
          <w:b w:val="false"/>
          <w:i w:val="false"/>
          <w:color w:val="000000"/>
          <w:sz w:val="28"/>
        </w:rPr>
        <w:t xml:space="preserve">
      правила учета работы перекачивающей станции; </w:t>
      </w:r>
    </w:p>
    <w:p>
      <w:pPr>
        <w:spacing w:after="0"/>
        <w:ind w:left="0"/>
        <w:jc w:val="both"/>
      </w:pPr>
      <w:r>
        <w:rPr>
          <w:rFonts w:ascii="Times New Roman"/>
          <w:b w:val="false"/>
          <w:i w:val="false"/>
          <w:color w:val="000000"/>
          <w:sz w:val="28"/>
        </w:rPr>
        <w:t>
      жабдықты, автоматика мен телемеханиканы жөндеуге арналған ақаулы ведомостарды жасау тәртібін.</w:t>
      </w:r>
    </w:p>
    <w:p>
      <w:pPr>
        <w:spacing w:after="0"/>
        <w:ind w:left="0"/>
        <w:jc w:val="both"/>
      </w:pPr>
      <w:r>
        <w:rPr>
          <w:rFonts w:ascii="Times New Roman"/>
          <w:b w:val="false"/>
          <w:i w:val="false"/>
          <w:color w:val="000000"/>
          <w:sz w:val="28"/>
        </w:rPr>
        <w:t>
      Электр қозғалтқыштары мен тарату құрылғыларына қызмет көрсету кезінде электр қауіпсіздігі бойынша 4 және 5 топтағы рұқсаты болуы тиіс.</w:t>
      </w:r>
    </w:p>
    <w:p>
      <w:pPr>
        <w:spacing w:after="0"/>
        <w:ind w:left="0"/>
        <w:jc w:val="both"/>
      </w:pPr>
      <w:r>
        <w:rPr>
          <w:rFonts w:ascii="Times New Roman"/>
          <w:b w:val="false"/>
          <w:i w:val="false"/>
          <w:color w:val="000000"/>
          <w:sz w:val="28"/>
        </w:rPr>
        <w:t>
      Сорғылардың өнімділігі сағатына 3000 - нан 3500 текше метрге дейін автоматтандырылған мұнай өнімдерін айдау станцияларында жұмыс істеген кезде – 6-разряд.</w:t>
      </w:r>
    </w:p>
    <w:p>
      <w:pPr>
        <w:spacing w:after="0"/>
        <w:ind w:left="0"/>
        <w:jc w:val="both"/>
      </w:pPr>
      <w:r>
        <w:rPr>
          <w:rFonts w:ascii="Times New Roman"/>
          <w:b w:val="false"/>
          <w:i w:val="false"/>
          <w:color w:val="000000"/>
          <w:sz w:val="28"/>
        </w:rPr>
        <w:t>
      Сорғылардың өнімділігі сағатына 3500 текше метрден асатын автоматтандырылған мұнай өнімдерін айдау станцияларында жұмыс істеу кезінде – 7-разряд.</w:t>
      </w:r>
    </w:p>
    <w:bookmarkStart w:name="z91" w:id="89"/>
    <w:p>
      <w:pPr>
        <w:spacing w:after="0"/>
        <w:ind w:left="0"/>
        <w:jc w:val="both"/>
      </w:pPr>
      <w:r>
        <w:rPr>
          <w:rFonts w:ascii="Times New Roman"/>
          <w:b w:val="false"/>
          <w:i w:val="false"/>
          <w:color w:val="000000"/>
          <w:sz w:val="28"/>
        </w:rPr>
        <w:t>
      55. 6 және 7-разрядтарды беру үшін техникалық және кәсіптік (орта арнайы, орта кәсіптік) білім талап етіледі.</w:t>
      </w:r>
    </w:p>
    <w:bookmarkEnd w:id="89"/>
    <w:bookmarkStart w:name="z92" w:id="90"/>
    <w:p>
      <w:pPr>
        <w:spacing w:after="0"/>
        <w:ind w:left="0"/>
        <w:jc w:val="left"/>
      </w:pPr>
      <w:r>
        <w:rPr>
          <w:rFonts w:ascii="Times New Roman"/>
          <w:b/>
          <w:i w:val="false"/>
          <w:color w:val="000000"/>
        </w:rPr>
        <w:t xml:space="preserve"> 24-параграф. Мұнай базаларының жабдығын жөндеу жөніндегі электр слесарі, 3-разряд</w:t>
      </w:r>
    </w:p>
    <w:bookmarkEnd w:id="90"/>
    <w:bookmarkStart w:name="z93" w:id="91"/>
    <w:p>
      <w:pPr>
        <w:spacing w:after="0"/>
        <w:ind w:left="0"/>
        <w:jc w:val="both"/>
      </w:pPr>
      <w:r>
        <w:rPr>
          <w:rFonts w:ascii="Times New Roman"/>
          <w:b w:val="false"/>
          <w:i w:val="false"/>
          <w:color w:val="000000"/>
          <w:sz w:val="28"/>
        </w:rPr>
        <w:t>
      56. Жұмыс сипаттамасы:</w:t>
      </w:r>
    </w:p>
    <w:bookmarkEnd w:id="91"/>
    <w:p>
      <w:pPr>
        <w:spacing w:after="0"/>
        <w:ind w:left="0"/>
        <w:jc w:val="both"/>
      </w:pPr>
      <w:r>
        <w:rPr>
          <w:rFonts w:ascii="Times New Roman"/>
          <w:b w:val="false"/>
          <w:i w:val="false"/>
          <w:color w:val="000000"/>
          <w:sz w:val="28"/>
        </w:rPr>
        <w:t>
      біліктілігі анағұрлым жоғары электр слесарінің басшылығымен механикалық және электр жабдықтарын, тарату мұнай базалары мен автожанармай құю станцияларының агрегаттары мен құрылғыларын бөлшектеу, жөндеу, құрастыру және сынау;</w:t>
      </w:r>
    </w:p>
    <w:p>
      <w:pPr>
        <w:spacing w:after="0"/>
        <w:ind w:left="0"/>
        <w:jc w:val="both"/>
      </w:pPr>
      <w:r>
        <w:rPr>
          <w:rFonts w:ascii="Times New Roman"/>
          <w:b w:val="false"/>
          <w:i w:val="false"/>
          <w:color w:val="000000"/>
          <w:sz w:val="28"/>
        </w:rPr>
        <w:t>
      бензоарату, май тарату және араластыру колонкаларын, есептеу механизмдерін, мөлшерлегіштерді, газ бөлгіштерді, компрессорларды профилактикалық жөндеу;</w:t>
      </w:r>
    </w:p>
    <w:p>
      <w:pPr>
        <w:spacing w:after="0"/>
        <w:ind w:left="0"/>
        <w:jc w:val="both"/>
      </w:pPr>
      <w:r>
        <w:rPr>
          <w:rFonts w:ascii="Times New Roman"/>
          <w:b w:val="false"/>
          <w:i w:val="false"/>
          <w:color w:val="000000"/>
          <w:sz w:val="28"/>
        </w:rPr>
        <w:t>
      жылжымалы электр станцияларына қызмет көрсету;</w:t>
      </w:r>
    </w:p>
    <w:p>
      <w:pPr>
        <w:spacing w:after="0"/>
        <w:ind w:left="0"/>
        <w:jc w:val="both"/>
      </w:pPr>
      <w:r>
        <w:rPr>
          <w:rFonts w:ascii="Times New Roman"/>
          <w:b w:val="false"/>
          <w:i w:val="false"/>
          <w:color w:val="000000"/>
          <w:sz w:val="28"/>
        </w:rPr>
        <w:t>
      электр желілері мен жарықтандыру жабдықтарын тексеру, монтаждау, ауыстыру және жөндеу;</w:t>
      </w:r>
    </w:p>
    <w:p>
      <w:pPr>
        <w:spacing w:after="0"/>
        <w:ind w:left="0"/>
        <w:jc w:val="both"/>
      </w:pPr>
      <w:r>
        <w:rPr>
          <w:rFonts w:ascii="Times New Roman"/>
          <w:b w:val="false"/>
          <w:i w:val="false"/>
          <w:color w:val="000000"/>
          <w:sz w:val="28"/>
        </w:rPr>
        <w:t>
      бөлшектерді 11 - 12 квалитеттер (4 - 5 дәлдік кластары) бойынша слесарлық өңдеу;</w:t>
      </w:r>
    </w:p>
    <w:p>
      <w:pPr>
        <w:spacing w:after="0"/>
        <w:ind w:left="0"/>
        <w:jc w:val="both"/>
      </w:pPr>
      <w:r>
        <w:rPr>
          <w:rFonts w:ascii="Times New Roman"/>
          <w:b w:val="false"/>
          <w:i w:val="false"/>
          <w:color w:val="000000"/>
          <w:sz w:val="28"/>
        </w:rPr>
        <w:t>
      таратушы мұнай базалары мен автожанармай құю станцияларының жабдықтарына күтім жасау.</w:t>
      </w:r>
    </w:p>
    <w:bookmarkStart w:name="z94" w:id="92"/>
    <w:p>
      <w:pPr>
        <w:spacing w:after="0"/>
        <w:ind w:left="0"/>
        <w:jc w:val="both"/>
      </w:pPr>
      <w:r>
        <w:rPr>
          <w:rFonts w:ascii="Times New Roman"/>
          <w:b w:val="false"/>
          <w:i w:val="false"/>
          <w:color w:val="000000"/>
          <w:sz w:val="28"/>
        </w:rPr>
        <w:t>
      57. Білуге тиіс:</w:t>
      </w:r>
    </w:p>
    <w:bookmarkEnd w:id="92"/>
    <w:p>
      <w:pPr>
        <w:spacing w:after="0"/>
        <w:ind w:left="0"/>
        <w:jc w:val="both"/>
      </w:pPr>
      <w:r>
        <w:rPr>
          <w:rFonts w:ascii="Times New Roman"/>
          <w:b w:val="false"/>
          <w:i w:val="false"/>
          <w:color w:val="000000"/>
          <w:sz w:val="28"/>
        </w:rPr>
        <w:t>
      жөнделетін жабдықтың құрылысын;</w:t>
      </w:r>
    </w:p>
    <w:p>
      <w:pPr>
        <w:spacing w:after="0"/>
        <w:ind w:left="0"/>
        <w:jc w:val="both"/>
      </w:pPr>
      <w:r>
        <w:rPr>
          <w:rFonts w:ascii="Times New Roman"/>
          <w:b w:val="false"/>
          <w:i w:val="false"/>
          <w:color w:val="000000"/>
          <w:sz w:val="28"/>
        </w:rPr>
        <w:t>
      колонкаларды, жабдықтарды, агрегаттар мен құрылғыларды бөлшектеудің, жөндеудің және құрастырудың технологиялық кезектілігін;</w:t>
      </w:r>
    </w:p>
    <w:p>
      <w:pPr>
        <w:spacing w:after="0"/>
        <w:ind w:left="0"/>
        <w:jc w:val="both"/>
      </w:pPr>
      <w:r>
        <w:rPr>
          <w:rFonts w:ascii="Times New Roman"/>
          <w:b w:val="false"/>
          <w:i w:val="false"/>
          <w:color w:val="000000"/>
          <w:sz w:val="28"/>
        </w:rPr>
        <w:t>
      жұмыс, авариялық және қауіпсіз жарықтандырудың жарықтандыру қондырғыларының схемасы мен құрылымын;</w:t>
      </w:r>
    </w:p>
    <w:p>
      <w:pPr>
        <w:spacing w:after="0"/>
        <w:ind w:left="0"/>
        <w:jc w:val="both"/>
      </w:pPr>
      <w:r>
        <w:rPr>
          <w:rFonts w:ascii="Times New Roman"/>
          <w:b w:val="false"/>
          <w:i w:val="false"/>
          <w:color w:val="000000"/>
          <w:sz w:val="28"/>
        </w:rPr>
        <w:t>
      жарықтандыру желілерінде жұмыс істеу жолдары мен тәртібін;</w:t>
      </w:r>
    </w:p>
    <w:p>
      <w:pPr>
        <w:spacing w:after="0"/>
        <w:ind w:left="0"/>
        <w:jc w:val="both"/>
      </w:pPr>
      <w:r>
        <w:rPr>
          <w:rFonts w:ascii="Times New Roman"/>
          <w:b w:val="false"/>
          <w:i w:val="false"/>
          <w:color w:val="000000"/>
          <w:sz w:val="28"/>
        </w:rPr>
        <w:t>
      мұнай базалары мен автожанармай құю станцияларын механикалық пайдалану тәртібін;</w:t>
      </w:r>
    </w:p>
    <w:p>
      <w:pPr>
        <w:spacing w:after="0"/>
        <w:ind w:left="0"/>
        <w:jc w:val="both"/>
      </w:pPr>
      <w:r>
        <w:rPr>
          <w:rFonts w:ascii="Times New Roman"/>
          <w:b w:val="false"/>
          <w:i w:val="false"/>
          <w:color w:val="000000"/>
          <w:sz w:val="28"/>
        </w:rPr>
        <w:t>
      слесарлық іс негіздерін және механика мен электротехника жөніндегі жалпы мәліметтерді;</w:t>
      </w:r>
    </w:p>
    <w:p>
      <w:pPr>
        <w:spacing w:after="0"/>
        <w:ind w:left="0"/>
        <w:jc w:val="both"/>
      </w:pPr>
      <w:r>
        <w:rPr>
          <w:rFonts w:ascii="Times New Roman"/>
          <w:b w:val="false"/>
          <w:i w:val="false"/>
          <w:color w:val="000000"/>
          <w:sz w:val="28"/>
        </w:rPr>
        <w:t>
      кедір-бұдырлық квалитеттері мен параметрлерін.</w:t>
      </w:r>
    </w:p>
    <w:bookmarkStart w:name="z95" w:id="93"/>
    <w:p>
      <w:pPr>
        <w:spacing w:after="0"/>
        <w:ind w:left="0"/>
        <w:jc w:val="left"/>
      </w:pPr>
      <w:r>
        <w:rPr>
          <w:rFonts w:ascii="Times New Roman"/>
          <w:b/>
          <w:i w:val="false"/>
          <w:color w:val="000000"/>
        </w:rPr>
        <w:t xml:space="preserve"> 25-параграф. Мұнай базаларының жабдығын жөндеу жөніндегі электр слесарі, 4-разряд</w:t>
      </w:r>
    </w:p>
    <w:bookmarkEnd w:id="93"/>
    <w:bookmarkStart w:name="z96" w:id="94"/>
    <w:p>
      <w:pPr>
        <w:spacing w:after="0"/>
        <w:ind w:left="0"/>
        <w:jc w:val="both"/>
      </w:pPr>
      <w:r>
        <w:rPr>
          <w:rFonts w:ascii="Times New Roman"/>
          <w:b w:val="false"/>
          <w:i w:val="false"/>
          <w:color w:val="000000"/>
          <w:sz w:val="28"/>
        </w:rPr>
        <w:t>
      58. Жұмыс сипаттамасы:</w:t>
      </w:r>
    </w:p>
    <w:bookmarkEnd w:id="94"/>
    <w:p>
      <w:pPr>
        <w:spacing w:after="0"/>
        <w:ind w:left="0"/>
        <w:jc w:val="both"/>
      </w:pPr>
      <w:r>
        <w:rPr>
          <w:rFonts w:ascii="Times New Roman"/>
          <w:b w:val="false"/>
          <w:i w:val="false"/>
          <w:color w:val="000000"/>
          <w:sz w:val="28"/>
        </w:rPr>
        <w:t>
      механикалық және электр жабдықтарын, таратушы мұнай базалары мен автожанармай құю станцияларының агрегаттары мен құрылғыларын әзірлеу, жөндеу, құрастыру және сынау;</w:t>
      </w:r>
    </w:p>
    <w:p>
      <w:pPr>
        <w:spacing w:after="0"/>
        <w:ind w:left="0"/>
        <w:jc w:val="both"/>
      </w:pPr>
      <w:r>
        <w:rPr>
          <w:rFonts w:ascii="Times New Roman"/>
          <w:b w:val="false"/>
          <w:i w:val="false"/>
          <w:color w:val="000000"/>
          <w:sz w:val="28"/>
        </w:rPr>
        <w:t>
      бензин тарату, май тарату және араластыру колонкаларын, есептеу механизмдерін, мөлшерлегіштерді, газ бөлгіштерді, компрессорларды орташа және күрделі жөндеу;</w:t>
      </w:r>
    </w:p>
    <w:p>
      <w:pPr>
        <w:spacing w:after="0"/>
        <w:ind w:left="0"/>
        <w:jc w:val="both"/>
      </w:pPr>
      <w:r>
        <w:rPr>
          <w:rFonts w:ascii="Times New Roman"/>
          <w:b w:val="false"/>
          <w:i w:val="false"/>
          <w:color w:val="000000"/>
          <w:sz w:val="28"/>
        </w:rPr>
        <w:t>
      мұнай өнімдерін цистерналарға құюдың автоматты станциясын, төгу-құю бағаналарын, төгу аспаптарын, теміржол және автожол құю эстакадаларын, бақылау-өлшеу аспаптарын, құбыржолдардың тиек және реттеу аппаратурасын және май регенерациялау қондырғыларының жабдығын орнату және жөндеу;</w:t>
      </w:r>
    </w:p>
    <w:p>
      <w:pPr>
        <w:spacing w:after="0"/>
        <w:ind w:left="0"/>
        <w:jc w:val="both"/>
      </w:pPr>
      <w:r>
        <w:rPr>
          <w:rFonts w:ascii="Times New Roman"/>
          <w:b w:val="false"/>
          <w:i w:val="false"/>
          <w:color w:val="000000"/>
          <w:sz w:val="28"/>
        </w:rPr>
        <w:t>
      жылжымалы автожанармай құю станцияларына қызмет көрсету;</w:t>
      </w:r>
    </w:p>
    <w:p>
      <w:pPr>
        <w:spacing w:after="0"/>
        <w:ind w:left="0"/>
        <w:jc w:val="both"/>
      </w:pPr>
      <w:r>
        <w:rPr>
          <w:rFonts w:ascii="Times New Roman"/>
          <w:b w:val="false"/>
          <w:i w:val="false"/>
          <w:color w:val="000000"/>
          <w:sz w:val="28"/>
        </w:rPr>
        <w:t>
      бөлшектерді 7 - 11 квалитеттер (2 - 3 дәлдік кластары) бойынша слесарлық өңдеу;</w:t>
      </w:r>
    </w:p>
    <w:p>
      <w:pPr>
        <w:spacing w:after="0"/>
        <w:ind w:left="0"/>
        <w:jc w:val="both"/>
      </w:pPr>
      <w:r>
        <w:rPr>
          <w:rFonts w:ascii="Times New Roman"/>
          <w:b w:val="false"/>
          <w:i w:val="false"/>
          <w:color w:val="000000"/>
          <w:sz w:val="28"/>
        </w:rPr>
        <w:t>
      жөндеуге ақаулық ведомостарын жасау.</w:t>
      </w:r>
    </w:p>
    <w:bookmarkStart w:name="z97" w:id="95"/>
    <w:p>
      <w:pPr>
        <w:spacing w:after="0"/>
        <w:ind w:left="0"/>
        <w:jc w:val="both"/>
      </w:pPr>
      <w:r>
        <w:rPr>
          <w:rFonts w:ascii="Times New Roman"/>
          <w:b w:val="false"/>
          <w:i w:val="false"/>
          <w:color w:val="000000"/>
          <w:sz w:val="28"/>
        </w:rPr>
        <w:t>
      59. Білуге тиіс:</w:t>
      </w:r>
    </w:p>
    <w:bookmarkEnd w:id="95"/>
    <w:p>
      <w:pPr>
        <w:spacing w:after="0"/>
        <w:ind w:left="0"/>
        <w:jc w:val="both"/>
      </w:pPr>
      <w:r>
        <w:rPr>
          <w:rFonts w:ascii="Times New Roman"/>
          <w:b w:val="false"/>
          <w:i w:val="false"/>
          <w:color w:val="000000"/>
          <w:sz w:val="28"/>
        </w:rPr>
        <w:t>
      жөнделетін жабдықтар мен бақылау-өлшеу аспаптарының құрылысын;</w:t>
      </w:r>
    </w:p>
    <w:p>
      <w:pPr>
        <w:spacing w:after="0"/>
        <w:ind w:left="0"/>
        <w:jc w:val="both"/>
      </w:pPr>
      <w:r>
        <w:rPr>
          <w:rFonts w:ascii="Times New Roman"/>
          <w:b w:val="false"/>
          <w:i w:val="false"/>
          <w:color w:val="000000"/>
          <w:sz w:val="28"/>
        </w:rPr>
        <w:t>
      жабдықты жөндеу, құрастыру және сынау процесінде ақауларды жою тәсілдерін;</w:t>
      </w:r>
    </w:p>
    <w:p>
      <w:pPr>
        <w:spacing w:after="0"/>
        <w:ind w:left="0"/>
        <w:jc w:val="both"/>
      </w:pPr>
      <w:r>
        <w:rPr>
          <w:rFonts w:ascii="Times New Roman"/>
          <w:b w:val="false"/>
          <w:i w:val="false"/>
          <w:color w:val="000000"/>
          <w:sz w:val="28"/>
        </w:rPr>
        <w:t>
      резервуарлық парктерді, бу қазатын, төгу-құю эстакадаларын, май регенерациялық қондырғыларды техникалық пайдалану тәртібін;</w:t>
      </w:r>
    </w:p>
    <w:p>
      <w:pPr>
        <w:spacing w:after="0"/>
        <w:ind w:left="0"/>
        <w:jc w:val="both"/>
      </w:pPr>
      <w:r>
        <w:rPr>
          <w:rFonts w:ascii="Times New Roman"/>
          <w:b w:val="false"/>
          <w:i w:val="false"/>
          <w:color w:val="000000"/>
          <w:sz w:val="28"/>
        </w:rPr>
        <w:t>
      механика, электротехника, электрмен, газбен дәнекерлеу және сызу негіздерін;</w:t>
      </w:r>
    </w:p>
    <w:p>
      <w:pPr>
        <w:spacing w:after="0"/>
        <w:ind w:left="0"/>
        <w:jc w:val="both"/>
      </w:pPr>
      <w:r>
        <w:rPr>
          <w:rFonts w:ascii="Times New Roman"/>
          <w:b w:val="false"/>
          <w:i w:val="false"/>
          <w:color w:val="000000"/>
          <w:sz w:val="28"/>
        </w:rPr>
        <w:t>
      аспаптар мен аппараттарды реттеу және градуирлеу тәсілдерін;</w:t>
      </w:r>
    </w:p>
    <w:p>
      <w:pPr>
        <w:spacing w:after="0"/>
        <w:ind w:left="0"/>
        <w:jc w:val="both"/>
      </w:pPr>
      <w:r>
        <w:rPr>
          <w:rFonts w:ascii="Times New Roman"/>
          <w:b w:val="false"/>
          <w:i w:val="false"/>
          <w:color w:val="000000"/>
          <w:sz w:val="28"/>
        </w:rPr>
        <w:t>
      қарсылықты есептеу тәртібін;</w:t>
      </w:r>
    </w:p>
    <w:p>
      <w:pPr>
        <w:spacing w:after="0"/>
        <w:ind w:left="0"/>
        <w:jc w:val="both"/>
      </w:pPr>
      <w:r>
        <w:rPr>
          <w:rFonts w:ascii="Times New Roman"/>
          <w:b w:val="false"/>
          <w:i w:val="false"/>
          <w:color w:val="000000"/>
          <w:sz w:val="28"/>
        </w:rPr>
        <w:t>
      сорғы, резервуарлық паркті, құю құю-құю эстакадаларын, май регенерациялық қондырғыларды, автожанармай құю станцияларын технологиялық байлау схемаларын;</w:t>
      </w:r>
    </w:p>
    <w:p>
      <w:pPr>
        <w:spacing w:after="0"/>
        <w:ind w:left="0"/>
        <w:jc w:val="both"/>
      </w:pPr>
      <w:r>
        <w:rPr>
          <w:rFonts w:ascii="Times New Roman"/>
          <w:b w:val="false"/>
          <w:i w:val="false"/>
          <w:color w:val="000000"/>
          <w:sz w:val="28"/>
        </w:rPr>
        <w:t>
      қызмет көрсетілетін жабдық ақауларының себептерін және олардың алдын алу тәсілдерін;</w:t>
      </w:r>
    </w:p>
    <w:p>
      <w:pPr>
        <w:spacing w:after="0"/>
        <w:ind w:left="0"/>
        <w:jc w:val="both"/>
      </w:pPr>
      <w:r>
        <w:rPr>
          <w:rFonts w:ascii="Times New Roman"/>
          <w:b w:val="false"/>
          <w:i w:val="false"/>
          <w:color w:val="000000"/>
          <w:sz w:val="28"/>
        </w:rPr>
        <w:t>
      мұнай өнімдерінің физикалық және химиялық қасиеттерін.</w:t>
      </w:r>
    </w:p>
    <w:bookmarkStart w:name="z98" w:id="96"/>
    <w:p>
      <w:pPr>
        <w:spacing w:after="0"/>
        <w:ind w:left="0"/>
        <w:jc w:val="left"/>
      </w:pPr>
      <w:r>
        <w:rPr>
          <w:rFonts w:ascii="Times New Roman"/>
          <w:b/>
          <w:i w:val="false"/>
          <w:color w:val="000000"/>
        </w:rPr>
        <w:t xml:space="preserve"> 26-параграф. Мұнай базаларының жабдығын жөндеу жөніндегі электр слесарі, 5-разряд</w:t>
      </w:r>
    </w:p>
    <w:bookmarkEnd w:id="96"/>
    <w:bookmarkStart w:name="z99" w:id="97"/>
    <w:p>
      <w:pPr>
        <w:spacing w:after="0"/>
        <w:ind w:left="0"/>
        <w:jc w:val="both"/>
      </w:pPr>
      <w:r>
        <w:rPr>
          <w:rFonts w:ascii="Times New Roman"/>
          <w:b w:val="false"/>
          <w:i w:val="false"/>
          <w:color w:val="000000"/>
          <w:sz w:val="28"/>
        </w:rPr>
        <w:t>
      60. Жұмыс сипаттамасы:</w:t>
      </w:r>
    </w:p>
    <w:bookmarkEnd w:id="97"/>
    <w:p>
      <w:pPr>
        <w:spacing w:after="0"/>
        <w:ind w:left="0"/>
        <w:jc w:val="both"/>
      </w:pPr>
      <w:r>
        <w:rPr>
          <w:rFonts w:ascii="Times New Roman"/>
          <w:b w:val="false"/>
          <w:i w:val="false"/>
          <w:color w:val="000000"/>
          <w:sz w:val="28"/>
        </w:rPr>
        <w:t>
      мұнай өнімдерін цистерналарға құюға арналған жартылай автоматты, автоматты құрылғыларды және тарату мұнай базаларын басқару пульттерін, бензоразатушы, май таратқыш және араластыру колонкаларын бөлшектеу, жөндеу, құрастыру және сынау;</w:t>
      </w:r>
    </w:p>
    <w:p>
      <w:pPr>
        <w:spacing w:after="0"/>
        <w:ind w:left="0"/>
        <w:jc w:val="both"/>
      </w:pPr>
      <w:r>
        <w:rPr>
          <w:rFonts w:ascii="Times New Roman"/>
          <w:b w:val="false"/>
          <w:i w:val="false"/>
          <w:color w:val="000000"/>
          <w:sz w:val="28"/>
        </w:rPr>
        <w:t>
      аспаптарды сынау және пайдалануға тапсыру;</w:t>
      </w:r>
    </w:p>
    <w:p>
      <w:pPr>
        <w:spacing w:after="0"/>
        <w:ind w:left="0"/>
        <w:jc w:val="both"/>
      </w:pPr>
      <w:r>
        <w:rPr>
          <w:rFonts w:ascii="Times New Roman"/>
          <w:b w:val="false"/>
          <w:i w:val="false"/>
          <w:color w:val="000000"/>
          <w:sz w:val="28"/>
        </w:rPr>
        <w:t>
      жүзбелі автожанармай құю станцияларына қызмет көрсету;</w:t>
      </w:r>
    </w:p>
    <w:p>
      <w:pPr>
        <w:spacing w:after="0"/>
        <w:ind w:left="0"/>
        <w:jc w:val="both"/>
      </w:pPr>
      <w:r>
        <w:rPr>
          <w:rFonts w:ascii="Times New Roman"/>
          <w:b w:val="false"/>
          <w:i w:val="false"/>
          <w:color w:val="000000"/>
          <w:sz w:val="28"/>
        </w:rPr>
        <w:t>
      аспаптар мен жабдықтардың дәлдігі мен өнімділігін тексеру;</w:t>
      </w:r>
    </w:p>
    <w:p>
      <w:pPr>
        <w:spacing w:after="0"/>
        <w:ind w:left="0"/>
        <w:jc w:val="both"/>
      </w:pPr>
      <w:r>
        <w:rPr>
          <w:rFonts w:ascii="Times New Roman"/>
          <w:b w:val="false"/>
          <w:i w:val="false"/>
          <w:color w:val="000000"/>
          <w:sz w:val="28"/>
        </w:rPr>
        <w:t>
      аспаптарды тексеру және сынау кезінде абсолюттік және салыстырмалы қателікті есептеу;</w:t>
      </w:r>
    </w:p>
    <w:p>
      <w:pPr>
        <w:spacing w:after="0"/>
        <w:ind w:left="0"/>
        <w:jc w:val="both"/>
      </w:pPr>
      <w:r>
        <w:rPr>
          <w:rFonts w:ascii="Times New Roman"/>
          <w:b w:val="false"/>
          <w:i w:val="false"/>
          <w:color w:val="000000"/>
          <w:sz w:val="28"/>
        </w:rPr>
        <w:t>
      механикалық және электр схемалары мен автоматты құрылғыларды реттеу;</w:t>
      </w:r>
    </w:p>
    <w:p>
      <w:pPr>
        <w:spacing w:after="0"/>
        <w:ind w:left="0"/>
        <w:jc w:val="both"/>
      </w:pPr>
      <w:r>
        <w:rPr>
          <w:rFonts w:ascii="Times New Roman"/>
          <w:b w:val="false"/>
          <w:i w:val="false"/>
          <w:color w:val="000000"/>
          <w:sz w:val="28"/>
        </w:rPr>
        <w:t>
      бөлшектерді 6 - 7 квалитеттер (1 - 2 дәлдік кластары) бойынша слесарлық өңдеу;</w:t>
      </w:r>
    </w:p>
    <w:p>
      <w:pPr>
        <w:spacing w:after="0"/>
        <w:ind w:left="0"/>
        <w:jc w:val="both"/>
      </w:pPr>
      <w:r>
        <w:rPr>
          <w:rFonts w:ascii="Times New Roman"/>
          <w:b w:val="false"/>
          <w:i w:val="false"/>
          <w:color w:val="000000"/>
          <w:sz w:val="28"/>
        </w:rPr>
        <w:t>
      кернеулі және тығыз отырғызу жағдайларында тораптар мен жабдықтарды бөлшектеу, жөндеу және құрастыру.</w:t>
      </w:r>
    </w:p>
    <w:bookmarkStart w:name="z100" w:id="98"/>
    <w:p>
      <w:pPr>
        <w:spacing w:after="0"/>
        <w:ind w:left="0"/>
        <w:jc w:val="both"/>
      </w:pPr>
      <w:r>
        <w:rPr>
          <w:rFonts w:ascii="Times New Roman"/>
          <w:b w:val="false"/>
          <w:i w:val="false"/>
          <w:color w:val="000000"/>
          <w:sz w:val="28"/>
        </w:rPr>
        <w:t>
      61. Білуге тиіс:</w:t>
      </w:r>
    </w:p>
    <w:bookmarkEnd w:id="98"/>
    <w:p>
      <w:pPr>
        <w:spacing w:after="0"/>
        <w:ind w:left="0"/>
        <w:jc w:val="both"/>
      </w:pPr>
      <w:r>
        <w:rPr>
          <w:rFonts w:ascii="Times New Roman"/>
          <w:b w:val="false"/>
          <w:i w:val="false"/>
          <w:color w:val="000000"/>
          <w:sz w:val="28"/>
        </w:rPr>
        <w:t>
      стационарлық, жылжымалы және жүзбелі автожанармай құю станцияларының жөнделетін жабдықтарының, жартылай автоматты және автоматты отын тарату колонкаларының, мұнай өнімдерін цистерналарға құюға арналған құрылғылардың конструктивтік ерекшеліктерін;</w:t>
      </w:r>
    </w:p>
    <w:p>
      <w:pPr>
        <w:spacing w:after="0"/>
        <w:ind w:left="0"/>
        <w:jc w:val="both"/>
      </w:pPr>
      <w:r>
        <w:rPr>
          <w:rFonts w:ascii="Times New Roman"/>
          <w:b w:val="false"/>
          <w:i w:val="false"/>
          <w:color w:val="000000"/>
          <w:sz w:val="28"/>
        </w:rPr>
        <w:t>
      автожанармай құю станциялары мен мұнай базаларында қолданылатын барлық тораптар мен электрондық схемаларды реттеу тәртібін;</w:t>
      </w:r>
    </w:p>
    <w:p>
      <w:pPr>
        <w:spacing w:after="0"/>
        <w:ind w:left="0"/>
        <w:jc w:val="both"/>
      </w:pPr>
      <w:r>
        <w:rPr>
          <w:rFonts w:ascii="Times New Roman"/>
          <w:b w:val="false"/>
          <w:i w:val="false"/>
          <w:color w:val="000000"/>
          <w:sz w:val="28"/>
        </w:rPr>
        <w:t>
      бөлшектердің мерзімінен бұрын тозуын анықтау әдістерін;</w:t>
      </w:r>
    </w:p>
    <w:p>
      <w:pPr>
        <w:spacing w:after="0"/>
        <w:ind w:left="0"/>
        <w:jc w:val="both"/>
      </w:pPr>
      <w:r>
        <w:rPr>
          <w:rFonts w:ascii="Times New Roman"/>
          <w:b w:val="false"/>
          <w:i w:val="false"/>
          <w:color w:val="000000"/>
          <w:sz w:val="28"/>
        </w:rPr>
        <w:t>
      жабдықты дәлдікке, қуатқа және өнімділікке сынау тәртібін;</w:t>
      </w:r>
    </w:p>
    <w:p>
      <w:pPr>
        <w:spacing w:after="0"/>
        <w:ind w:left="0"/>
        <w:jc w:val="both"/>
      </w:pPr>
      <w:r>
        <w:rPr>
          <w:rFonts w:ascii="Times New Roman"/>
          <w:b w:val="false"/>
          <w:i w:val="false"/>
          <w:color w:val="000000"/>
          <w:sz w:val="28"/>
        </w:rPr>
        <w:t>
      машиналарды теңдестіру тәртібі мен әдістерін.</w:t>
      </w:r>
    </w:p>
    <w:bookmarkStart w:name="z101" w:id="99"/>
    <w:p>
      <w:pPr>
        <w:spacing w:after="0"/>
        <w:ind w:left="0"/>
        <w:jc w:val="left"/>
      </w:pPr>
      <w:r>
        <w:rPr>
          <w:rFonts w:ascii="Times New Roman"/>
          <w:b/>
          <w:i w:val="false"/>
          <w:color w:val="000000"/>
        </w:rPr>
        <w:t xml:space="preserve"> 27-параграф. Мұнай базаларының жабдығын жөндеу жөніндегі электр слесарі, 6-разряд</w:t>
      </w:r>
    </w:p>
    <w:bookmarkEnd w:id="99"/>
    <w:bookmarkStart w:name="z102" w:id="100"/>
    <w:p>
      <w:pPr>
        <w:spacing w:after="0"/>
        <w:ind w:left="0"/>
        <w:jc w:val="both"/>
      </w:pPr>
      <w:r>
        <w:rPr>
          <w:rFonts w:ascii="Times New Roman"/>
          <w:b w:val="false"/>
          <w:i w:val="false"/>
          <w:color w:val="000000"/>
          <w:sz w:val="28"/>
        </w:rPr>
        <w:t>
      62. Жұмыс сипаттамасы:</w:t>
      </w:r>
    </w:p>
    <w:bookmarkEnd w:id="100"/>
    <w:p>
      <w:pPr>
        <w:spacing w:after="0"/>
        <w:ind w:left="0"/>
        <w:jc w:val="both"/>
      </w:pPr>
      <w:r>
        <w:rPr>
          <w:rFonts w:ascii="Times New Roman"/>
          <w:b w:val="false"/>
          <w:i w:val="false"/>
          <w:color w:val="000000"/>
          <w:sz w:val="28"/>
        </w:rPr>
        <w:t>
      дистанциялық басқару және телемеханика жүйелерін, тарату мұнай базаларын, сорғы станциялары автоматикасының кешенді жүйелерін бөлшектеу, жөндеу, құрастыру және сынау;</w:t>
      </w:r>
    </w:p>
    <w:p>
      <w:pPr>
        <w:spacing w:after="0"/>
        <w:ind w:left="0"/>
        <w:jc w:val="both"/>
      </w:pPr>
      <w:r>
        <w:rPr>
          <w:rFonts w:ascii="Times New Roman"/>
          <w:b w:val="false"/>
          <w:i w:val="false"/>
          <w:color w:val="000000"/>
          <w:sz w:val="28"/>
        </w:rPr>
        <w:t>
      қашықтықтан басқарылатын электр жетекті тиекті арматураны монтаждау және жұмысын реттеу;</w:t>
      </w:r>
    </w:p>
    <w:p>
      <w:pPr>
        <w:spacing w:after="0"/>
        <w:ind w:left="0"/>
        <w:jc w:val="both"/>
      </w:pPr>
      <w:r>
        <w:rPr>
          <w:rFonts w:ascii="Times New Roman"/>
          <w:b w:val="false"/>
          <w:i w:val="false"/>
          <w:color w:val="000000"/>
          <w:sz w:val="28"/>
        </w:rPr>
        <w:t>
      жабдықты пайдалану кезінде ақауларды анықтау және жою;</w:t>
      </w:r>
    </w:p>
    <w:p>
      <w:pPr>
        <w:spacing w:after="0"/>
        <w:ind w:left="0"/>
        <w:jc w:val="both"/>
      </w:pPr>
      <w:r>
        <w:rPr>
          <w:rFonts w:ascii="Times New Roman"/>
          <w:b w:val="false"/>
          <w:i w:val="false"/>
          <w:color w:val="000000"/>
          <w:sz w:val="28"/>
        </w:rPr>
        <w:t>
      біліктілігі төмен электр слесарларының жұмысын басқару.</w:t>
      </w:r>
    </w:p>
    <w:bookmarkStart w:name="z103" w:id="101"/>
    <w:p>
      <w:pPr>
        <w:spacing w:after="0"/>
        <w:ind w:left="0"/>
        <w:jc w:val="both"/>
      </w:pPr>
      <w:r>
        <w:rPr>
          <w:rFonts w:ascii="Times New Roman"/>
          <w:b w:val="false"/>
          <w:i w:val="false"/>
          <w:color w:val="000000"/>
          <w:sz w:val="28"/>
        </w:rPr>
        <w:t>
      63. Білуге тиіс:</w:t>
      </w:r>
    </w:p>
    <w:bookmarkEnd w:id="101"/>
    <w:p>
      <w:pPr>
        <w:spacing w:after="0"/>
        <w:ind w:left="0"/>
        <w:jc w:val="both"/>
      </w:pPr>
      <w:r>
        <w:rPr>
          <w:rFonts w:ascii="Times New Roman"/>
          <w:b w:val="false"/>
          <w:i w:val="false"/>
          <w:color w:val="000000"/>
          <w:sz w:val="28"/>
        </w:rPr>
        <w:t>
      жөнделетін жабдықтың конструктивтік ерекшеліктерін, кинематикалық және электр схемаларын;</w:t>
      </w:r>
    </w:p>
    <w:p>
      <w:pPr>
        <w:spacing w:after="0"/>
        <w:ind w:left="0"/>
        <w:jc w:val="both"/>
      </w:pPr>
      <w:r>
        <w:rPr>
          <w:rFonts w:ascii="Times New Roman"/>
          <w:b w:val="false"/>
          <w:i w:val="false"/>
          <w:color w:val="000000"/>
          <w:sz w:val="28"/>
        </w:rPr>
        <w:t>
      жөнделген жабдықты жөндеу, құрастыру, монтаждау және сынау әдістерін;</w:t>
      </w:r>
    </w:p>
    <w:p>
      <w:pPr>
        <w:spacing w:after="0"/>
        <w:ind w:left="0"/>
        <w:jc w:val="both"/>
      </w:pPr>
      <w:r>
        <w:rPr>
          <w:rFonts w:ascii="Times New Roman"/>
          <w:b w:val="false"/>
          <w:i w:val="false"/>
          <w:color w:val="000000"/>
          <w:sz w:val="28"/>
        </w:rPr>
        <w:t>
      жабдықтың жұмыс істеп тұрған бөлшектеріне, тораптарына, механизмдеріне рұқсат етілген жүктемелер мен бұзылулардың, тозудың және авариялардың алдын алу бойынша алдын алу шараларын.</w:t>
      </w:r>
    </w:p>
    <w:bookmarkStart w:name="z104" w:id="102"/>
    <w:p>
      <w:pPr>
        <w:spacing w:after="0"/>
        <w:ind w:left="0"/>
        <w:jc w:val="left"/>
      </w:pPr>
      <w:r>
        <w:rPr>
          <w:rFonts w:ascii="Times New Roman"/>
          <w:b/>
          <w:i w:val="false"/>
          <w:color w:val="000000"/>
        </w:rPr>
        <w:t xml:space="preserve"> 28-параграф. Мұнай құятын сыйымдылықтарды қараушы, 3-разряд</w:t>
      </w:r>
    </w:p>
    <w:bookmarkEnd w:id="102"/>
    <w:bookmarkStart w:name="z105" w:id="103"/>
    <w:p>
      <w:pPr>
        <w:spacing w:after="0"/>
        <w:ind w:left="0"/>
        <w:jc w:val="both"/>
      </w:pPr>
      <w:r>
        <w:rPr>
          <w:rFonts w:ascii="Times New Roman"/>
          <w:b w:val="false"/>
          <w:i w:val="false"/>
          <w:color w:val="000000"/>
          <w:sz w:val="28"/>
        </w:rPr>
        <w:t>
      64. Жұмыс сипаттамасы:</w:t>
      </w:r>
    </w:p>
    <w:bookmarkEnd w:id="103"/>
    <w:p>
      <w:pPr>
        <w:spacing w:after="0"/>
        <w:ind w:left="0"/>
        <w:jc w:val="both"/>
      </w:pPr>
      <w:r>
        <w:rPr>
          <w:rFonts w:ascii="Times New Roman"/>
          <w:b w:val="false"/>
          <w:i w:val="false"/>
          <w:color w:val="000000"/>
          <w:sz w:val="28"/>
        </w:rPr>
        <w:t>
      теміржол цистерналарын, сыйымдылықтарды және мұнай кемелерін тексеру;</w:t>
      </w:r>
    </w:p>
    <w:p>
      <w:pPr>
        <w:spacing w:after="0"/>
        <w:ind w:left="0"/>
        <w:jc w:val="both"/>
      </w:pPr>
      <w:r>
        <w:rPr>
          <w:rFonts w:ascii="Times New Roman"/>
          <w:b w:val="false"/>
          <w:i w:val="false"/>
          <w:color w:val="000000"/>
          <w:sz w:val="28"/>
        </w:rPr>
        <w:t>
      мұнай мен мұнай өнімдерін дайындауды бақылау және олардың тиеуге және құюға жарамдылығын анықтау;</w:t>
      </w:r>
    </w:p>
    <w:p>
      <w:pPr>
        <w:spacing w:after="0"/>
        <w:ind w:left="0"/>
        <w:jc w:val="both"/>
      </w:pPr>
      <w:r>
        <w:rPr>
          <w:rFonts w:ascii="Times New Roman"/>
          <w:b w:val="false"/>
          <w:i w:val="false"/>
          <w:color w:val="000000"/>
          <w:sz w:val="28"/>
        </w:rPr>
        <w:t>
      мұнай және мұнай өнімдерінің қалдықтарын сыртқы белгілері бойынша анықтау, оларды өлшеу және сынамалар алу;</w:t>
      </w:r>
    </w:p>
    <w:p>
      <w:pPr>
        <w:spacing w:after="0"/>
        <w:ind w:left="0"/>
        <w:jc w:val="both"/>
      </w:pPr>
      <w:r>
        <w:rPr>
          <w:rFonts w:ascii="Times New Roman"/>
          <w:b w:val="false"/>
          <w:i w:val="false"/>
          <w:color w:val="000000"/>
          <w:sz w:val="28"/>
        </w:rPr>
        <w:t>
      цистерналарға және мұнай кемелеріне құюға жарамсыз акт жасау.</w:t>
      </w:r>
    </w:p>
    <w:bookmarkStart w:name="z106" w:id="104"/>
    <w:p>
      <w:pPr>
        <w:spacing w:after="0"/>
        <w:ind w:left="0"/>
        <w:jc w:val="both"/>
      </w:pPr>
      <w:r>
        <w:rPr>
          <w:rFonts w:ascii="Times New Roman"/>
          <w:b w:val="false"/>
          <w:i w:val="false"/>
          <w:color w:val="000000"/>
          <w:sz w:val="28"/>
        </w:rPr>
        <w:t xml:space="preserve">
      65. Білуге тиіс: </w:t>
      </w:r>
    </w:p>
    <w:bookmarkEnd w:id="104"/>
    <w:p>
      <w:pPr>
        <w:spacing w:after="0"/>
        <w:ind w:left="0"/>
        <w:jc w:val="both"/>
      </w:pPr>
      <w:r>
        <w:rPr>
          <w:rFonts w:ascii="Times New Roman"/>
          <w:b w:val="false"/>
          <w:i w:val="false"/>
          <w:color w:val="000000"/>
          <w:sz w:val="28"/>
        </w:rPr>
        <w:t>
      мұнай мен мұнай өнімдерінің физикалық және химиялық қасиеттерін;</w:t>
      </w:r>
    </w:p>
    <w:p>
      <w:pPr>
        <w:spacing w:after="0"/>
        <w:ind w:left="0"/>
        <w:jc w:val="both"/>
      </w:pPr>
      <w:r>
        <w:rPr>
          <w:rFonts w:ascii="Times New Roman"/>
          <w:b w:val="false"/>
          <w:i w:val="false"/>
          <w:color w:val="000000"/>
          <w:sz w:val="28"/>
        </w:rPr>
        <w:t>
      вагон-цистерналар мен мұнай кемелерінің құрылымын, оларды құю және төгу тәртібін;</w:t>
      </w:r>
    </w:p>
    <w:p>
      <w:pPr>
        <w:spacing w:after="0"/>
        <w:ind w:left="0"/>
        <w:jc w:val="both"/>
      </w:pPr>
      <w:r>
        <w:rPr>
          <w:rFonts w:ascii="Times New Roman"/>
          <w:b w:val="false"/>
          <w:i w:val="false"/>
          <w:color w:val="000000"/>
          <w:sz w:val="28"/>
        </w:rPr>
        <w:t>
      мұнай және мұнай өнімдерінің сапасына және оларды тасымалдауға қойылатын техникалық талаптарды.</w:t>
      </w:r>
    </w:p>
    <w:bookmarkStart w:name="z107" w:id="105"/>
    <w:p>
      <w:pPr>
        <w:spacing w:after="0"/>
        <w:ind w:left="0"/>
        <w:jc w:val="left"/>
      </w:pPr>
      <w:r>
        <w:rPr>
          <w:rFonts w:ascii="Times New Roman"/>
          <w:b/>
          <w:i w:val="false"/>
          <w:color w:val="000000"/>
        </w:rPr>
        <w:t xml:space="preserve"> 29-параграф. Мұнай құятын сыйымдылықтарды қараушы, 4-разряд</w:t>
      </w:r>
    </w:p>
    <w:bookmarkEnd w:id="105"/>
    <w:bookmarkStart w:name="z108" w:id="106"/>
    <w:p>
      <w:pPr>
        <w:spacing w:after="0"/>
        <w:ind w:left="0"/>
        <w:jc w:val="both"/>
      </w:pPr>
      <w:r>
        <w:rPr>
          <w:rFonts w:ascii="Times New Roman"/>
          <w:b w:val="false"/>
          <w:i w:val="false"/>
          <w:color w:val="000000"/>
          <w:sz w:val="28"/>
        </w:rPr>
        <w:t>
      66. Жұмыс сипаттамасы:</w:t>
      </w:r>
    </w:p>
    <w:bookmarkEnd w:id="106"/>
    <w:p>
      <w:pPr>
        <w:spacing w:after="0"/>
        <w:ind w:left="0"/>
        <w:jc w:val="both"/>
      </w:pPr>
      <w:r>
        <w:rPr>
          <w:rFonts w:ascii="Times New Roman"/>
          <w:b w:val="false"/>
          <w:i w:val="false"/>
          <w:color w:val="000000"/>
          <w:sz w:val="28"/>
        </w:rPr>
        <w:t>
      булау пункттерінде теміржол цистерналарын қарау және қабылдау;</w:t>
      </w:r>
    </w:p>
    <w:p>
      <w:pPr>
        <w:spacing w:after="0"/>
        <w:ind w:left="0"/>
        <w:jc w:val="both"/>
      </w:pPr>
      <w:r>
        <w:rPr>
          <w:rFonts w:ascii="Times New Roman"/>
          <w:b w:val="false"/>
          <w:i w:val="false"/>
          <w:color w:val="000000"/>
          <w:sz w:val="28"/>
        </w:rPr>
        <w:t>
      мемлекеттік стандарттарға сәйкес мұнай өнімдерін құюға арналған сыйымдылықтарды дайындау сапасын тексеру;</w:t>
      </w:r>
    </w:p>
    <w:p>
      <w:pPr>
        <w:spacing w:after="0"/>
        <w:ind w:left="0"/>
        <w:jc w:val="both"/>
      </w:pPr>
      <w:r>
        <w:rPr>
          <w:rFonts w:ascii="Times New Roman"/>
          <w:b w:val="false"/>
          <w:i w:val="false"/>
          <w:color w:val="000000"/>
          <w:sz w:val="28"/>
        </w:rPr>
        <w:t>
      құюға арналған сыйымдылықтарды дайындау сапасына рекламациялық құжаттарды ресімдеу.</w:t>
      </w:r>
    </w:p>
    <w:bookmarkStart w:name="z109" w:id="107"/>
    <w:p>
      <w:pPr>
        <w:spacing w:after="0"/>
        <w:ind w:left="0"/>
        <w:jc w:val="both"/>
      </w:pPr>
      <w:r>
        <w:rPr>
          <w:rFonts w:ascii="Times New Roman"/>
          <w:b w:val="false"/>
          <w:i w:val="false"/>
          <w:color w:val="000000"/>
          <w:sz w:val="28"/>
        </w:rPr>
        <w:t>
      67. Білуге тиіс:</w:t>
      </w:r>
    </w:p>
    <w:bookmarkEnd w:id="107"/>
    <w:p>
      <w:pPr>
        <w:spacing w:after="0"/>
        <w:ind w:left="0"/>
        <w:jc w:val="both"/>
      </w:pPr>
      <w:r>
        <w:rPr>
          <w:rFonts w:ascii="Times New Roman"/>
          <w:b w:val="false"/>
          <w:i w:val="false"/>
          <w:color w:val="000000"/>
          <w:sz w:val="28"/>
        </w:rPr>
        <w:t>
      темір жол цистерналарының, бақылау-өлшеу аспаптарының құрылысы мен мақсатын;</w:t>
      </w:r>
    </w:p>
    <w:p>
      <w:pPr>
        <w:spacing w:after="0"/>
        <w:ind w:left="0"/>
        <w:jc w:val="both"/>
      </w:pPr>
      <w:r>
        <w:rPr>
          <w:rFonts w:ascii="Times New Roman"/>
          <w:b w:val="false"/>
          <w:i w:val="false"/>
          <w:color w:val="000000"/>
          <w:sz w:val="28"/>
        </w:rPr>
        <w:t>
      арматура мен коммуникациялар схемасын, құйылатын мұнай мен мұнай өнімдеріне мемлекеттік стандарттарды;</w:t>
      </w:r>
    </w:p>
    <w:p>
      <w:pPr>
        <w:spacing w:after="0"/>
        <w:ind w:left="0"/>
        <w:jc w:val="both"/>
      </w:pPr>
      <w:r>
        <w:rPr>
          <w:rFonts w:ascii="Times New Roman"/>
          <w:b w:val="false"/>
          <w:i w:val="false"/>
          <w:color w:val="000000"/>
          <w:sz w:val="28"/>
        </w:rPr>
        <w:t>
      жүктердің негізгі жүру бағыттарын.</w:t>
      </w:r>
    </w:p>
    <w:bookmarkStart w:name="z110" w:id="108"/>
    <w:p>
      <w:pPr>
        <w:spacing w:after="0"/>
        <w:ind w:left="0"/>
        <w:jc w:val="left"/>
      </w:pPr>
      <w:r>
        <w:rPr>
          <w:rFonts w:ascii="Times New Roman"/>
          <w:b/>
          <w:i w:val="false"/>
          <w:color w:val="000000"/>
        </w:rPr>
        <w:t xml:space="preserve"> 30-параграф. Мұнай мен мұнай өнімдерінің сапасын бақылаушы, 4-разряд</w:t>
      </w:r>
    </w:p>
    <w:bookmarkEnd w:id="108"/>
    <w:bookmarkStart w:name="z111" w:id="109"/>
    <w:p>
      <w:pPr>
        <w:spacing w:after="0"/>
        <w:ind w:left="0"/>
        <w:jc w:val="both"/>
      </w:pPr>
      <w:r>
        <w:rPr>
          <w:rFonts w:ascii="Times New Roman"/>
          <w:b w:val="false"/>
          <w:i w:val="false"/>
          <w:color w:val="000000"/>
          <w:sz w:val="28"/>
        </w:rPr>
        <w:t>
      68. Жұмыс сипаттамасы:</w:t>
      </w:r>
    </w:p>
    <w:bookmarkEnd w:id="109"/>
    <w:p>
      <w:pPr>
        <w:spacing w:after="0"/>
        <w:ind w:left="0"/>
        <w:jc w:val="both"/>
      </w:pPr>
      <w:r>
        <w:rPr>
          <w:rFonts w:ascii="Times New Roman"/>
          <w:b w:val="false"/>
          <w:i w:val="false"/>
          <w:color w:val="000000"/>
          <w:sz w:val="28"/>
        </w:rPr>
        <w:t>
      қабылданатын, сақталатын және өткізілетін мұнайдың, мұнай өнімдерінің, реагенттердің және тауарлық өнімнің сапасын, бақылау сынамаларын іріктеу мен жасаудың дұрыстығын, актілерді ресімдеуді, мұнайды, мұнай өнімдерін құюға, құрғақ жүктер мен реагенттерді ыдысқа салуға арналған ыдыстың дайындығын бақылау;</w:t>
      </w:r>
    </w:p>
    <w:p>
      <w:pPr>
        <w:spacing w:after="0"/>
        <w:ind w:left="0"/>
        <w:jc w:val="both"/>
      </w:pPr>
      <w:r>
        <w:rPr>
          <w:rFonts w:ascii="Times New Roman"/>
          <w:b w:val="false"/>
          <w:i w:val="false"/>
          <w:color w:val="000000"/>
          <w:sz w:val="28"/>
        </w:rPr>
        <w:t>
      бүлінуден және қайта сұрыптаудан сақтайтын іс-шараларды әзірлеуге және тұтынушылардың мұнай, мұнай өнімдері, реагенттер мен тауар өнімдерінің сапасы бойынша жеткізушілерге қоятын талаптарын талдауға қатысу;</w:t>
      </w:r>
    </w:p>
    <w:p>
      <w:pPr>
        <w:spacing w:after="0"/>
        <w:ind w:left="0"/>
        <w:jc w:val="both"/>
      </w:pPr>
      <w:r>
        <w:rPr>
          <w:rFonts w:ascii="Times New Roman"/>
          <w:b w:val="false"/>
          <w:i w:val="false"/>
          <w:color w:val="000000"/>
          <w:sz w:val="28"/>
        </w:rPr>
        <w:t>
      мұнай өнімдерінің, жартылай фабрикаттардың сапасын түзету технологиясын әзірлеу және сапаны түзету бойынша жұмысқа басшылық ету.</w:t>
      </w:r>
    </w:p>
    <w:bookmarkStart w:name="z112" w:id="110"/>
    <w:p>
      <w:pPr>
        <w:spacing w:after="0"/>
        <w:ind w:left="0"/>
        <w:jc w:val="both"/>
      </w:pPr>
      <w:r>
        <w:rPr>
          <w:rFonts w:ascii="Times New Roman"/>
          <w:b w:val="false"/>
          <w:i w:val="false"/>
          <w:color w:val="000000"/>
          <w:sz w:val="28"/>
        </w:rPr>
        <w:t>
      69. Білуге тиіс:</w:t>
      </w:r>
    </w:p>
    <w:bookmarkEnd w:id="110"/>
    <w:p>
      <w:pPr>
        <w:spacing w:after="0"/>
        <w:ind w:left="0"/>
        <w:jc w:val="both"/>
      </w:pPr>
      <w:r>
        <w:rPr>
          <w:rFonts w:ascii="Times New Roman"/>
          <w:b w:val="false"/>
          <w:i w:val="false"/>
          <w:color w:val="000000"/>
          <w:sz w:val="28"/>
        </w:rPr>
        <w:t>
      мұнайдың, мұнай өнімдерінің, реагенттердің және тауарлық өнімнің түрлерін, олардың физикалық және химиялық қасиеттерін;</w:t>
      </w:r>
    </w:p>
    <w:p>
      <w:pPr>
        <w:spacing w:after="0"/>
        <w:ind w:left="0"/>
        <w:jc w:val="both"/>
      </w:pPr>
      <w:r>
        <w:rPr>
          <w:rFonts w:ascii="Times New Roman"/>
          <w:b w:val="false"/>
          <w:i w:val="false"/>
          <w:color w:val="000000"/>
          <w:sz w:val="28"/>
        </w:rPr>
        <w:t>
      резервуарлық паркті, эстакаданы, айлақты технологиялық байлауын;</w:t>
      </w:r>
    </w:p>
    <w:p>
      <w:pPr>
        <w:spacing w:after="0"/>
        <w:ind w:left="0"/>
        <w:jc w:val="both"/>
      </w:pPr>
      <w:r>
        <w:rPr>
          <w:rFonts w:ascii="Times New Roman"/>
          <w:b w:val="false"/>
          <w:i w:val="false"/>
          <w:color w:val="000000"/>
          <w:sz w:val="28"/>
        </w:rPr>
        <w:t>
      қойма үй-жайларының орналасу жоспарын;</w:t>
      </w:r>
    </w:p>
    <w:p>
      <w:pPr>
        <w:spacing w:after="0"/>
        <w:ind w:left="0"/>
        <w:jc w:val="both"/>
      </w:pPr>
      <w:r>
        <w:rPr>
          <w:rFonts w:ascii="Times New Roman"/>
          <w:b w:val="false"/>
          <w:i w:val="false"/>
          <w:color w:val="000000"/>
          <w:sz w:val="28"/>
        </w:rPr>
        <w:t>
      резервуарларды, қойма үй-жайларын өнімдерді қабылдауға дайындау тәртібін;</w:t>
      </w:r>
    </w:p>
    <w:p>
      <w:pPr>
        <w:spacing w:after="0"/>
        <w:ind w:left="0"/>
        <w:jc w:val="both"/>
      </w:pPr>
      <w:r>
        <w:rPr>
          <w:rFonts w:ascii="Times New Roman"/>
          <w:b w:val="false"/>
          <w:i w:val="false"/>
          <w:color w:val="000000"/>
          <w:sz w:val="28"/>
        </w:rPr>
        <w:t>
      сынамаларды іріктеп алудың мемлекеттік стандарттары мен техникалық шарттарын және талдаулар жүргізу әдістемесін;</w:t>
      </w:r>
    </w:p>
    <w:p>
      <w:pPr>
        <w:spacing w:after="0"/>
        <w:ind w:left="0"/>
        <w:jc w:val="both"/>
      </w:pPr>
      <w:r>
        <w:rPr>
          <w:rFonts w:ascii="Times New Roman"/>
          <w:b w:val="false"/>
          <w:i w:val="false"/>
          <w:color w:val="000000"/>
          <w:sz w:val="28"/>
        </w:rPr>
        <w:t>
      бақылау сынамаларын ресімдеу тәртібін және сақтау мерзімдерін;</w:t>
      </w:r>
    </w:p>
    <w:p>
      <w:pPr>
        <w:spacing w:after="0"/>
        <w:ind w:left="0"/>
        <w:jc w:val="both"/>
      </w:pPr>
      <w:r>
        <w:rPr>
          <w:rFonts w:ascii="Times New Roman"/>
          <w:b w:val="false"/>
          <w:i w:val="false"/>
          <w:color w:val="000000"/>
          <w:sz w:val="28"/>
        </w:rPr>
        <w:t>
      мұнайды, мұнай өнімдерін, реагенттерді цистерналарға, баржаларға және танкерлерге құю тәртібін;</w:t>
      </w:r>
    </w:p>
    <w:p>
      <w:pPr>
        <w:spacing w:after="0"/>
        <w:ind w:left="0"/>
        <w:jc w:val="both"/>
      </w:pPr>
      <w:r>
        <w:rPr>
          <w:rFonts w:ascii="Times New Roman"/>
          <w:b w:val="false"/>
          <w:i w:val="false"/>
          <w:color w:val="000000"/>
          <w:sz w:val="28"/>
        </w:rPr>
        <w:t>
      құрғақ жүктерді ыдысқа салу тәртібін.</w:t>
      </w:r>
    </w:p>
    <w:bookmarkStart w:name="z113" w:id="111"/>
    <w:p>
      <w:pPr>
        <w:spacing w:after="0"/>
        <w:ind w:left="0"/>
        <w:jc w:val="left"/>
      </w:pPr>
      <w:r>
        <w:rPr>
          <w:rFonts w:ascii="Times New Roman"/>
          <w:b/>
          <w:i w:val="false"/>
          <w:color w:val="000000"/>
        </w:rPr>
        <w:t xml:space="preserve"> 31-параграф. Отынды мотормен сынау жөніндегі машинист, 3-разряд</w:t>
      </w:r>
    </w:p>
    <w:bookmarkEnd w:id="111"/>
    <w:bookmarkStart w:name="z114" w:id="112"/>
    <w:p>
      <w:pPr>
        <w:spacing w:after="0"/>
        <w:ind w:left="0"/>
        <w:jc w:val="both"/>
      </w:pPr>
      <w:r>
        <w:rPr>
          <w:rFonts w:ascii="Times New Roman"/>
          <w:b w:val="false"/>
          <w:i w:val="false"/>
          <w:color w:val="000000"/>
          <w:sz w:val="28"/>
        </w:rPr>
        <w:t>
      70. Жұмыс сипаттамасы:</w:t>
      </w:r>
    </w:p>
    <w:bookmarkEnd w:id="112"/>
    <w:p>
      <w:pPr>
        <w:spacing w:after="0"/>
        <w:ind w:left="0"/>
        <w:jc w:val="both"/>
      </w:pPr>
      <w:r>
        <w:rPr>
          <w:rFonts w:ascii="Times New Roman"/>
          <w:b w:val="false"/>
          <w:i w:val="false"/>
          <w:color w:val="000000"/>
          <w:sz w:val="28"/>
        </w:rPr>
        <w:t>
      этильденген және этильденбеген бензиндер мен керосиннің октандық сандарын, дизель отынының цетандық сандарын анықтау жөніндегі әдістемелерде немесе мемлекеттік стандарттарда көзделген Іштен жану қозғалтқыштарына қызмет көрсету;</w:t>
      </w:r>
    </w:p>
    <w:p>
      <w:pPr>
        <w:spacing w:after="0"/>
        <w:ind w:left="0"/>
        <w:jc w:val="both"/>
      </w:pPr>
      <w:r>
        <w:rPr>
          <w:rFonts w:ascii="Times New Roman"/>
          <w:b w:val="false"/>
          <w:i w:val="false"/>
          <w:color w:val="000000"/>
          <w:sz w:val="28"/>
        </w:rPr>
        <w:t>
      этил сұйықтығын отындарға және майларға арналған қоспаларға мөлшерлеу;</w:t>
      </w:r>
    </w:p>
    <w:p>
      <w:pPr>
        <w:spacing w:after="0"/>
        <w:ind w:left="0"/>
        <w:jc w:val="both"/>
      </w:pPr>
      <w:r>
        <w:rPr>
          <w:rFonts w:ascii="Times New Roman"/>
          <w:b w:val="false"/>
          <w:i w:val="false"/>
          <w:color w:val="000000"/>
          <w:sz w:val="28"/>
        </w:rPr>
        <w:t>
      бақылау-өлшеу аспаптарының көрсеткіштерін қадағалау;</w:t>
      </w:r>
    </w:p>
    <w:p>
      <w:pPr>
        <w:spacing w:after="0"/>
        <w:ind w:left="0"/>
        <w:jc w:val="both"/>
      </w:pPr>
      <w:r>
        <w:rPr>
          <w:rFonts w:ascii="Times New Roman"/>
          <w:b w:val="false"/>
          <w:i w:val="false"/>
          <w:color w:val="000000"/>
          <w:sz w:val="28"/>
        </w:rPr>
        <w:t>
      күйіктерді алумен қозғалтқышты қайта өңдеуге және жабдықты жөндеуге қатысу;</w:t>
      </w:r>
    </w:p>
    <w:p>
      <w:pPr>
        <w:spacing w:after="0"/>
        <w:ind w:left="0"/>
        <w:jc w:val="both"/>
      </w:pPr>
      <w:r>
        <w:rPr>
          <w:rFonts w:ascii="Times New Roman"/>
          <w:b w:val="false"/>
          <w:i w:val="false"/>
          <w:color w:val="000000"/>
          <w:sz w:val="28"/>
        </w:rPr>
        <w:t>
      біліктілігі анағұрлым жоғары машинистің басшылығымен сынау кезінде туындайтын ақауларды анықтау және жою;</w:t>
      </w:r>
    </w:p>
    <w:p>
      <w:pPr>
        <w:spacing w:after="0"/>
        <w:ind w:left="0"/>
        <w:jc w:val="both"/>
      </w:pPr>
      <w:r>
        <w:rPr>
          <w:rFonts w:ascii="Times New Roman"/>
          <w:b w:val="false"/>
          <w:i w:val="false"/>
          <w:color w:val="000000"/>
          <w:sz w:val="28"/>
        </w:rPr>
        <w:t>
      сынақ журналын жүргізу.</w:t>
      </w:r>
    </w:p>
    <w:bookmarkStart w:name="z115" w:id="113"/>
    <w:p>
      <w:pPr>
        <w:spacing w:after="0"/>
        <w:ind w:left="0"/>
        <w:jc w:val="both"/>
      </w:pPr>
      <w:r>
        <w:rPr>
          <w:rFonts w:ascii="Times New Roman"/>
          <w:b w:val="false"/>
          <w:i w:val="false"/>
          <w:color w:val="000000"/>
          <w:sz w:val="28"/>
        </w:rPr>
        <w:t>
      71. Білуге тиіс:</w:t>
      </w:r>
    </w:p>
    <w:bookmarkEnd w:id="113"/>
    <w:p>
      <w:pPr>
        <w:spacing w:after="0"/>
        <w:ind w:left="0"/>
        <w:jc w:val="both"/>
      </w:pPr>
      <w:r>
        <w:rPr>
          <w:rFonts w:ascii="Times New Roman"/>
          <w:b w:val="false"/>
          <w:i w:val="false"/>
          <w:color w:val="000000"/>
          <w:sz w:val="28"/>
        </w:rPr>
        <w:t>
      қызмет көрсетілетін генераторлардың, электр қозғалтқыштардың, отын сорғыларының, аспаптар мен қосалқы механизмдердің құрылысын және оларды пайдалану тәртібін;</w:t>
      </w:r>
    </w:p>
    <w:p>
      <w:pPr>
        <w:spacing w:after="0"/>
        <w:ind w:left="0"/>
        <w:jc w:val="both"/>
      </w:pPr>
      <w:r>
        <w:rPr>
          <w:rFonts w:ascii="Times New Roman"/>
          <w:b w:val="false"/>
          <w:i w:val="false"/>
          <w:color w:val="000000"/>
          <w:sz w:val="28"/>
        </w:rPr>
        <w:t>
      сыналатын отын мен мұнай өнімдерін өндіру технологиясын;</w:t>
      </w:r>
    </w:p>
    <w:p>
      <w:pPr>
        <w:spacing w:after="0"/>
        <w:ind w:left="0"/>
        <w:jc w:val="both"/>
      </w:pPr>
      <w:r>
        <w:rPr>
          <w:rFonts w:ascii="Times New Roman"/>
          <w:b w:val="false"/>
          <w:i w:val="false"/>
          <w:color w:val="000000"/>
          <w:sz w:val="28"/>
        </w:rPr>
        <w:t>
      отын құрамының олардың октандық сипаттамасына әсерін және тетраэтилқорғасына сезімталдығын;</w:t>
      </w:r>
    </w:p>
    <w:p>
      <w:pPr>
        <w:spacing w:after="0"/>
        <w:ind w:left="0"/>
        <w:jc w:val="both"/>
      </w:pPr>
      <w:r>
        <w:rPr>
          <w:rFonts w:ascii="Times New Roman"/>
          <w:b w:val="false"/>
          <w:i w:val="false"/>
          <w:color w:val="000000"/>
          <w:sz w:val="28"/>
        </w:rPr>
        <w:t>
      қондырғы формулярындағы жазбалары бар қозғалтқыштардың жұмысын есепке алу тәртібін;</w:t>
      </w:r>
    </w:p>
    <w:p>
      <w:pPr>
        <w:spacing w:after="0"/>
        <w:ind w:left="0"/>
        <w:jc w:val="both"/>
      </w:pPr>
      <w:r>
        <w:rPr>
          <w:rFonts w:ascii="Times New Roman"/>
          <w:b w:val="false"/>
          <w:i w:val="false"/>
          <w:color w:val="000000"/>
          <w:sz w:val="28"/>
        </w:rPr>
        <w:t>
      отынды, майларды, жағармайларды және телімдерді сынаудың мемлекеттік стандарттары мен әдістемелерін;</w:t>
      </w:r>
    </w:p>
    <w:p>
      <w:pPr>
        <w:spacing w:after="0"/>
        <w:ind w:left="0"/>
        <w:jc w:val="both"/>
      </w:pPr>
      <w:r>
        <w:rPr>
          <w:rFonts w:ascii="Times New Roman"/>
          <w:b w:val="false"/>
          <w:i w:val="false"/>
          <w:color w:val="000000"/>
          <w:sz w:val="28"/>
        </w:rPr>
        <w:t>
      жазбалар журналын жүргізу тәртібін;</w:t>
      </w:r>
    </w:p>
    <w:p>
      <w:pPr>
        <w:spacing w:after="0"/>
        <w:ind w:left="0"/>
        <w:jc w:val="both"/>
      </w:pPr>
      <w:r>
        <w:rPr>
          <w:rFonts w:ascii="Times New Roman"/>
          <w:b w:val="false"/>
          <w:i w:val="false"/>
          <w:color w:val="000000"/>
          <w:sz w:val="28"/>
        </w:rPr>
        <w:t>
      слесарлық іс негіздерін.</w:t>
      </w:r>
    </w:p>
    <w:bookmarkStart w:name="z116" w:id="114"/>
    <w:p>
      <w:pPr>
        <w:spacing w:after="0"/>
        <w:ind w:left="0"/>
        <w:jc w:val="left"/>
      </w:pPr>
      <w:r>
        <w:rPr>
          <w:rFonts w:ascii="Times New Roman"/>
          <w:b/>
          <w:i w:val="false"/>
          <w:color w:val="000000"/>
        </w:rPr>
        <w:t xml:space="preserve"> 32-параграф. Отынды мотормен сынау жөніндегі машинист, 4-разряд</w:t>
      </w:r>
    </w:p>
    <w:bookmarkEnd w:id="114"/>
    <w:bookmarkStart w:name="z117" w:id="115"/>
    <w:p>
      <w:pPr>
        <w:spacing w:after="0"/>
        <w:ind w:left="0"/>
        <w:jc w:val="both"/>
      </w:pPr>
      <w:r>
        <w:rPr>
          <w:rFonts w:ascii="Times New Roman"/>
          <w:b w:val="false"/>
          <w:i w:val="false"/>
          <w:color w:val="000000"/>
          <w:sz w:val="28"/>
        </w:rPr>
        <w:t>
      72. Жұмыс сипаттамасы:</w:t>
      </w:r>
    </w:p>
    <w:bookmarkEnd w:id="115"/>
    <w:p>
      <w:pPr>
        <w:spacing w:after="0"/>
        <w:ind w:left="0"/>
        <w:jc w:val="both"/>
      </w:pPr>
      <w:r>
        <w:rPr>
          <w:rFonts w:ascii="Times New Roman"/>
          <w:b w:val="false"/>
          <w:i w:val="false"/>
          <w:color w:val="000000"/>
          <w:sz w:val="28"/>
        </w:rPr>
        <w:t>
      сыртқы сипаттамаларын ала отырып, отын мен мұнай өнімдерін моторлы сынау жөніндегі әдістемелерде немесе мемлекеттік стандарттарда көзделген іштен жану қозғалтқыштарына қызмет көрсету;</w:t>
      </w:r>
    </w:p>
    <w:p>
      <w:pPr>
        <w:spacing w:after="0"/>
        <w:ind w:left="0"/>
        <w:jc w:val="both"/>
      </w:pPr>
      <w:r>
        <w:rPr>
          <w:rFonts w:ascii="Times New Roman"/>
          <w:b w:val="false"/>
          <w:i w:val="false"/>
          <w:color w:val="000000"/>
          <w:sz w:val="28"/>
        </w:rPr>
        <w:t>
      майлардың, жағармайлар мен қоспалардың жуу, майға қарсы, тотығуға қарсы және өзге де мотор қасиеттерін анықтау;</w:t>
      </w:r>
    </w:p>
    <w:p>
      <w:pPr>
        <w:spacing w:after="0"/>
        <w:ind w:left="0"/>
        <w:jc w:val="both"/>
      </w:pPr>
      <w:r>
        <w:rPr>
          <w:rFonts w:ascii="Times New Roman"/>
          <w:b w:val="false"/>
          <w:i w:val="false"/>
          <w:color w:val="000000"/>
          <w:sz w:val="28"/>
        </w:rPr>
        <w:t>
      қозғалтқыштарды сынауға дайындау;</w:t>
      </w:r>
    </w:p>
    <w:p>
      <w:pPr>
        <w:spacing w:after="0"/>
        <w:ind w:left="0"/>
        <w:jc w:val="both"/>
      </w:pPr>
      <w:r>
        <w:rPr>
          <w:rFonts w:ascii="Times New Roman"/>
          <w:b w:val="false"/>
          <w:i w:val="false"/>
          <w:color w:val="000000"/>
          <w:sz w:val="28"/>
        </w:rPr>
        <w:t>
      детонация датчиктерін, электрондық детонометрлерді, тұтану және бүрку индикаторларын реттеу;</w:t>
      </w:r>
    </w:p>
    <w:p>
      <w:pPr>
        <w:spacing w:after="0"/>
        <w:ind w:left="0"/>
        <w:jc w:val="both"/>
      </w:pPr>
      <w:r>
        <w:rPr>
          <w:rFonts w:ascii="Times New Roman"/>
          <w:b w:val="false"/>
          <w:i w:val="false"/>
          <w:color w:val="000000"/>
          <w:sz w:val="28"/>
        </w:rPr>
        <w:t>
      дозалары бар бастапқы эталондық және бақылау отынын жасау;</w:t>
      </w:r>
    </w:p>
    <w:p>
      <w:pPr>
        <w:spacing w:after="0"/>
        <w:ind w:left="0"/>
        <w:jc w:val="both"/>
      </w:pPr>
      <w:r>
        <w:rPr>
          <w:rFonts w:ascii="Times New Roman"/>
          <w:b w:val="false"/>
          <w:i w:val="false"/>
          <w:color w:val="000000"/>
          <w:sz w:val="28"/>
        </w:rPr>
        <w:t>
      бастапқы эталондық отыннан екінші эталонға өтпелі шкалаларды алу;</w:t>
      </w:r>
    </w:p>
    <w:p>
      <w:pPr>
        <w:spacing w:after="0"/>
        <w:ind w:left="0"/>
        <w:jc w:val="both"/>
      </w:pPr>
      <w:r>
        <w:rPr>
          <w:rFonts w:ascii="Times New Roman"/>
          <w:b w:val="false"/>
          <w:i w:val="false"/>
          <w:color w:val="000000"/>
          <w:sz w:val="28"/>
        </w:rPr>
        <w:t>
      біліктілігі анағұрлым жоғары машинистің басшылығымен отын мен мұнай өнімдерінің сорттылығын айқындау, күрделі мотор сынақтарын жүргізу және майларды сыныптау;</w:t>
      </w:r>
    </w:p>
    <w:p>
      <w:pPr>
        <w:spacing w:after="0"/>
        <w:ind w:left="0"/>
        <w:jc w:val="both"/>
      </w:pPr>
      <w:r>
        <w:rPr>
          <w:rFonts w:ascii="Times New Roman"/>
          <w:b w:val="false"/>
          <w:i w:val="false"/>
          <w:color w:val="000000"/>
          <w:sz w:val="28"/>
        </w:rPr>
        <w:t>
      қозғалтқышты сынақ стендіне орнату, оны монтаждау және демонтаждау;</w:t>
      </w:r>
    </w:p>
    <w:p>
      <w:pPr>
        <w:spacing w:after="0"/>
        <w:ind w:left="0"/>
        <w:jc w:val="both"/>
      </w:pPr>
      <w:r>
        <w:rPr>
          <w:rFonts w:ascii="Times New Roman"/>
          <w:b w:val="false"/>
          <w:i w:val="false"/>
          <w:color w:val="000000"/>
          <w:sz w:val="28"/>
        </w:rPr>
        <w:t>
      ағымдағы жөндеуді орындау және қозғалтқыштарды орташа және күрделі жөндеуге қатысу;</w:t>
      </w:r>
    </w:p>
    <w:p>
      <w:pPr>
        <w:spacing w:after="0"/>
        <w:ind w:left="0"/>
        <w:jc w:val="both"/>
      </w:pPr>
      <w:r>
        <w:rPr>
          <w:rFonts w:ascii="Times New Roman"/>
          <w:b w:val="false"/>
          <w:i w:val="false"/>
          <w:color w:val="000000"/>
          <w:sz w:val="28"/>
        </w:rPr>
        <w:t>
      тексеру кезінде қозғалтқышты бөлшектеу, қарау және құрастыру;</w:t>
      </w:r>
    </w:p>
    <w:p>
      <w:pPr>
        <w:spacing w:after="0"/>
        <w:ind w:left="0"/>
        <w:jc w:val="both"/>
      </w:pPr>
      <w:r>
        <w:rPr>
          <w:rFonts w:ascii="Times New Roman"/>
          <w:b w:val="false"/>
          <w:i w:val="false"/>
          <w:color w:val="000000"/>
          <w:sz w:val="28"/>
        </w:rPr>
        <w:t>
      эталондық шкаламен салыстыру арқылы алынған сынақ нәтижелерін бағалау.</w:t>
      </w:r>
    </w:p>
    <w:bookmarkStart w:name="z118" w:id="116"/>
    <w:p>
      <w:pPr>
        <w:spacing w:after="0"/>
        <w:ind w:left="0"/>
        <w:jc w:val="both"/>
      </w:pPr>
      <w:r>
        <w:rPr>
          <w:rFonts w:ascii="Times New Roman"/>
          <w:b w:val="false"/>
          <w:i w:val="false"/>
          <w:color w:val="000000"/>
          <w:sz w:val="28"/>
        </w:rPr>
        <w:t>
      73. Білуге тиіс:</w:t>
      </w:r>
    </w:p>
    <w:bookmarkEnd w:id="116"/>
    <w:p>
      <w:pPr>
        <w:spacing w:after="0"/>
        <w:ind w:left="0"/>
        <w:jc w:val="both"/>
      </w:pPr>
      <w:r>
        <w:rPr>
          <w:rFonts w:ascii="Times New Roman"/>
          <w:b w:val="false"/>
          <w:i w:val="false"/>
          <w:color w:val="000000"/>
          <w:sz w:val="28"/>
        </w:rPr>
        <w:t>
      отын мен мұнай өнімдерін сынайтын машиналар мен қондырғылардың, детонация датчиктерінің, детонометрлердің, тұтану және бүрку индикаторларының және өзге де аспаптардың құрылғысын, оларды реттеу тәртібін;</w:t>
      </w:r>
    </w:p>
    <w:p>
      <w:pPr>
        <w:spacing w:after="0"/>
        <w:ind w:left="0"/>
        <w:jc w:val="both"/>
      </w:pPr>
      <w:r>
        <w:rPr>
          <w:rFonts w:ascii="Times New Roman"/>
          <w:b w:val="false"/>
          <w:i w:val="false"/>
          <w:color w:val="000000"/>
          <w:sz w:val="28"/>
        </w:rPr>
        <w:t>
      дозалары бар бастапқы эталондық және бақылау отынын жасау тәртібін;</w:t>
      </w:r>
    </w:p>
    <w:p>
      <w:pPr>
        <w:spacing w:after="0"/>
        <w:ind w:left="0"/>
        <w:jc w:val="both"/>
      </w:pPr>
      <w:r>
        <w:rPr>
          <w:rFonts w:ascii="Times New Roman"/>
          <w:b w:val="false"/>
          <w:i w:val="false"/>
          <w:color w:val="000000"/>
          <w:sz w:val="28"/>
        </w:rPr>
        <w:t>
      мұнай өнімдерінің физикалық-химиялық қасиеттерін;</w:t>
      </w:r>
    </w:p>
    <w:p>
      <w:pPr>
        <w:spacing w:after="0"/>
        <w:ind w:left="0"/>
        <w:jc w:val="both"/>
      </w:pPr>
      <w:r>
        <w:rPr>
          <w:rFonts w:ascii="Times New Roman"/>
          <w:b w:val="false"/>
          <w:i w:val="false"/>
          <w:color w:val="000000"/>
          <w:sz w:val="28"/>
        </w:rPr>
        <w:t>
      мотор сынақтарын жүргізу жөніндегі мемлекеттік стандарттар мен әдістемелерін;</w:t>
      </w:r>
    </w:p>
    <w:p>
      <w:pPr>
        <w:spacing w:after="0"/>
        <w:ind w:left="0"/>
        <w:jc w:val="both"/>
      </w:pPr>
      <w:r>
        <w:rPr>
          <w:rFonts w:ascii="Times New Roman"/>
          <w:b w:val="false"/>
          <w:i w:val="false"/>
          <w:color w:val="000000"/>
          <w:sz w:val="28"/>
        </w:rPr>
        <w:t>
      қолданылатын металдардың, қорытпалардың және металл емес материалдардың негізгі қасиеттерін;</w:t>
      </w:r>
    </w:p>
    <w:p>
      <w:pPr>
        <w:spacing w:after="0"/>
        <w:ind w:left="0"/>
        <w:jc w:val="both"/>
      </w:pPr>
      <w:r>
        <w:rPr>
          <w:rFonts w:ascii="Times New Roman"/>
          <w:b w:val="false"/>
          <w:i w:val="false"/>
          <w:color w:val="000000"/>
          <w:sz w:val="28"/>
        </w:rPr>
        <w:t>
      сынақ журналын және жөндеу карталарын жүргізу тәртібін;</w:t>
      </w:r>
    </w:p>
    <w:p>
      <w:pPr>
        <w:spacing w:after="0"/>
        <w:ind w:left="0"/>
        <w:jc w:val="both"/>
      </w:pPr>
      <w:r>
        <w:rPr>
          <w:rFonts w:ascii="Times New Roman"/>
          <w:b w:val="false"/>
          <w:i w:val="false"/>
          <w:color w:val="000000"/>
          <w:sz w:val="28"/>
        </w:rPr>
        <w:t>
      слесарлық ісін.</w:t>
      </w:r>
    </w:p>
    <w:bookmarkStart w:name="z119" w:id="117"/>
    <w:p>
      <w:pPr>
        <w:spacing w:after="0"/>
        <w:ind w:left="0"/>
        <w:jc w:val="left"/>
      </w:pPr>
      <w:r>
        <w:rPr>
          <w:rFonts w:ascii="Times New Roman"/>
          <w:b/>
          <w:i w:val="false"/>
          <w:color w:val="000000"/>
        </w:rPr>
        <w:t xml:space="preserve"> 33-параграф. Отынды мотормен сынау жөніндегі машинист, 5-разряд</w:t>
      </w:r>
    </w:p>
    <w:bookmarkEnd w:id="117"/>
    <w:bookmarkStart w:name="z120" w:id="118"/>
    <w:p>
      <w:pPr>
        <w:spacing w:after="0"/>
        <w:ind w:left="0"/>
        <w:jc w:val="both"/>
      </w:pPr>
      <w:r>
        <w:rPr>
          <w:rFonts w:ascii="Times New Roman"/>
          <w:b w:val="false"/>
          <w:i w:val="false"/>
          <w:color w:val="000000"/>
          <w:sz w:val="28"/>
        </w:rPr>
        <w:t>
      74. Жұмыс сипаттамасы:</w:t>
      </w:r>
    </w:p>
    <w:bookmarkEnd w:id="118"/>
    <w:p>
      <w:pPr>
        <w:spacing w:after="0"/>
        <w:ind w:left="0"/>
        <w:jc w:val="both"/>
      </w:pPr>
      <w:r>
        <w:rPr>
          <w:rFonts w:ascii="Times New Roman"/>
          <w:b w:val="false"/>
          <w:i w:val="false"/>
          <w:color w:val="000000"/>
          <w:sz w:val="28"/>
        </w:rPr>
        <w:t>
      отынды, майларды, жағармайларды және телімдерді күрделі біліктілік мотор сынақтарын жүргізу кезінде әдістемелерде немесе мемлекеттік стандарттарда көзделген іштен жану қозғалтқыштарына қызмет көрсету;</w:t>
      </w:r>
    </w:p>
    <w:p>
      <w:pPr>
        <w:spacing w:after="0"/>
        <w:ind w:left="0"/>
        <w:jc w:val="both"/>
      </w:pPr>
      <w:r>
        <w:rPr>
          <w:rFonts w:ascii="Times New Roman"/>
          <w:b w:val="false"/>
          <w:i w:val="false"/>
          <w:color w:val="000000"/>
          <w:sz w:val="28"/>
        </w:rPr>
        <w:t>
      динамикалық жағдайлардағы жылу тұрақтылығын және отынның сорттылығын, майлардың жіктелуін анықтау;</w:t>
      </w:r>
    </w:p>
    <w:p>
      <w:pPr>
        <w:spacing w:after="0"/>
        <w:ind w:left="0"/>
        <w:jc w:val="both"/>
      </w:pPr>
      <w:r>
        <w:rPr>
          <w:rFonts w:ascii="Times New Roman"/>
          <w:b w:val="false"/>
          <w:i w:val="false"/>
          <w:color w:val="000000"/>
          <w:sz w:val="28"/>
        </w:rPr>
        <w:t>
      жүйелерді, агрегаттар мен аспаптарды пайдалану жөніндегі нұсқаулықтарға сәйкес реттеу;</w:t>
      </w:r>
    </w:p>
    <w:p>
      <w:pPr>
        <w:spacing w:after="0"/>
        <w:ind w:left="0"/>
        <w:jc w:val="both"/>
      </w:pPr>
      <w:r>
        <w:rPr>
          <w:rFonts w:ascii="Times New Roman"/>
          <w:b w:val="false"/>
          <w:i w:val="false"/>
          <w:color w:val="000000"/>
          <w:sz w:val="28"/>
        </w:rPr>
        <w:t>
      қозғалтқышқа орташа және күрделі жөндеу жүргізу;</w:t>
      </w:r>
    </w:p>
    <w:p>
      <w:pPr>
        <w:spacing w:after="0"/>
        <w:ind w:left="0"/>
        <w:jc w:val="both"/>
      </w:pPr>
      <w:r>
        <w:rPr>
          <w:rFonts w:ascii="Times New Roman"/>
          <w:b w:val="false"/>
          <w:i w:val="false"/>
          <w:color w:val="000000"/>
          <w:sz w:val="28"/>
        </w:rPr>
        <w:t>
      мемлекеттік стандарт талаптарына сәйкес сынақ нәтижелерін бағалау және жіктеу;</w:t>
      </w:r>
    </w:p>
    <w:p>
      <w:pPr>
        <w:spacing w:after="0"/>
        <w:ind w:left="0"/>
        <w:jc w:val="both"/>
      </w:pPr>
      <w:r>
        <w:rPr>
          <w:rFonts w:ascii="Times New Roman"/>
          <w:b w:val="false"/>
          <w:i w:val="false"/>
          <w:color w:val="000000"/>
          <w:sz w:val="28"/>
        </w:rPr>
        <w:t>
      сынақ стендтерін монтаждау және демонтаждау;</w:t>
      </w:r>
    </w:p>
    <w:p>
      <w:pPr>
        <w:spacing w:after="0"/>
        <w:ind w:left="0"/>
        <w:jc w:val="both"/>
      </w:pPr>
      <w:r>
        <w:rPr>
          <w:rFonts w:ascii="Times New Roman"/>
          <w:b w:val="false"/>
          <w:i w:val="false"/>
          <w:color w:val="000000"/>
          <w:sz w:val="28"/>
        </w:rPr>
        <w:t>
      құрастыру сызбаларын, қозғалтқыштың және стендтік жабдықтың схемаларын оқу.</w:t>
      </w:r>
    </w:p>
    <w:bookmarkStart w:name="z121" w:id="119"/>
    <w:p>
      <w:pPr>
        <w:spacing w:after="0"/>
        <w:ind w:left="0"/>
        <w:jc w:val="both"/>
      </w:pPr>
      <w:r>
        <w:rPr>
          <w:rFonts w:ascii="Times New Roman"/>
          <w:b w:val="false"/>
          <w:i w:val="false"/>
          <w:color w:val="000000"/>
          <w:sz w:val="28"/>
        </w:rPr>
        <w:t>
      75. Білуге тиіс:</w:t>
      </w:r>
    </w:p>
    <w:bookmarkEnd w:id="119"/>
    <w:p>
      <w:pPr>
        <w:spacing w:after="0"/>
        <w:ind w:left="0"/>
        <w:jc w:val="both"/>
      </w:pPr>
      <w:r>
        <w:rPr>
          <w:rFonts w:ascii="Times New Roman"/>
          <w:b w:val="false"/>
          <w:i w:val="false"/>
          <w:color w:val="000000"/>
          <w:sz w:val="28"/>
        </w:rPr>
        <w:t>
      іштен жану қозғағышының, отын мен мұнай өнімдерін сынау жөніндегі қондырғылардың құрылымын;</w:t>
      </w:r>
    </w:p>
    <w:p>
      <w:pPr>
        <w:spacing w:after="0"/>
        <w:ind w:left="0"/>
        <w:jc w:val="both"/>
      </w:pPr>
      <w:r>
        <w:rPr>
          <w:rFonts w:ascii="Times New Roman"/>
          <w:b w:val="false"/>
          <w:i w:val="false"/>
          <w:color w:val="000000"/>
          <w:sz w:val="28"/>
        </w:rPr>
        <w:t xml:space="preserve">
      бақылау-өлшеу аспаптарын баптау және реттеу тәртібін; </w:t>
      </w:r>
    </w:p>
    <w:p>
      <w:pPr>
        <w:spacing w:after="0"/>
        <w:ind w:left="0"/>
        <w:jc w:val="both"/>
      </w:pPr>
      <w:r>
        <w:rPr>
          <w:rFonts w:ascii="Times New Roman"/>
          <w:b w:val="false"/>
          <w:i w:val="false"/>
          <w:color w:val="000000"/>
          <w:sz w:val="28"/>
        </w:rPr>
        <w:t xml:space="preserve">
      қозғағыштардың, сынақ стенділерінің жұмысындағы ақауларды анықтау </w:t>
      </w:r>
    </w:p>
    <w:p>
      <w:pPr>
        <w:spacing w:after="0"/>
        <w:ind w:left="0"/>
        <w:jc w:val="both"/>
      </w:pPr>
      <w:r>
        <w:rPr>
          <w:rFonts w:ascii="Times New Roman"/>
          <w:b w:val="false"/>
          <w:i w:val="false"/>
          <w:color w:val="000000"/>
          <w:sz w:val="28"/>
        </w:rPr>
        <w:t>
      және оларды жою әдістерін;</w:t>
      </w:r>
    </w:p>
    <w:p>
      <w:pPr>
        <w:spacing w:after="0"/>
        <w:ind w:left="0"/>
        <w:jc w:val="both"/>
      </w:pPr>
      <w:r>
        <w:rPr>
          <w:rFonts w:ascii="Times New Roman"/>
          <w:b w:val="false"/>
          <w:i w:val="false"/>
          <w:color w:val="000000"/>
          <w:sz w:val="28"/>
        </w:rPr>
        <w:t>
      сынақ хаттамалары мен жөндеу карталарын ресімдеу.</w:t>
      </w:r>
    </w:p>
    <w:bookmarkStart w:name="z122" w:id="120"/>
    <w:p>
      <w:pPr>
        <w:spacing w:after="0"/>
        <w:ind w:left="0"/>
        <w:jc w:val="left"/>
      </w:pPr>
      <w:r>
        <w:rPr>
          <w:rFonts w:ascii="Times New Roman"/>
          <w:b/>
          <w:i w:val="false"/>
          <w:color w:val="000000"/>
        </w:rPr>
        <w:t xml:space="preserve"> 34-параграф. Отынды мотормен сынау жөніндегі машинист, 6-разряд</w:t>
      </w:r>
    </w:p>
    <w:bookmarkEnd w:id="120"/>
    <w:bookmarkStart w:name="z123" w:id="121"/>
    <w:p>
      <w:pPr>
        <w:spacing w:after="0"/>
        <w:ind w:left="0"/>
        <w:jc w:val="both"/>
      </w:pPr>
      <w:r>
        <w:rPr>
          <w:rFonts w:ascii="Times New Roman"/>
          <w:b w:val="false"/>
          <w:i w:val="false"/>
          <w:color w:val="000000"/>
          <w:sz w:val="28"/>
        </w:rPr>
        <w:t>
      76. Жұмыс сипаттамасы:</w:t>
      </w:r>
    </w:p>
    <w:bookmarkEnd w:id="121"/>
    <w:p>
      <w:pPr>
        <w:spacing w:after="0"/>
        <w:ind w:left="0"/>
        <w:jc w:val="both"/>
      </w:pPr>
      <w:r>
        <w:rPr>
          <w:rFonts w:ascii="Times New Roman"/>
          <w:b w:val="false"/>
          <w:i w:val="false"/>
          <w:color w:val="000000"/>
          <w:sz w:val="28"/>
        </w:rPr>
        <w:t>
      әдістемеде немесе мемлекеттік стандартта көзделген Іштен жану қозғалтқыштарына сыналатын үлгіні кейіннен жіктей отырып, эталондық мотор сынақтарын жүргізу кезінде қызмет көрсету;</w:t>
      </w:r>
    </w:p>
    <w:p>
      <w:pPr>
        <w:spacing w:after="0"/>
        <w:ind w:left="0"/>
        <w:jc w:val="both"/>
      </w:pPr>
      <w:r>
        <w:rPr>
          <w:rFonts w:ascii="Times New Roman"/>
          <w:b w:val="false"/>
          <w:i w:val="false"/>
          <w:color w:val="000000"/>
          <w:sz w:val="28"/>
        </w:rPr>
        <w:t>
      термореттеудің барлық стендтік жүйелерін баптау;</w:t>
      </w:r>
    </w:p>
    <w:p>
      <w:pPr>
        <w:spacing w:after="0"/>
        <w:ind w:left="0"/>
        <w:jc w:val="both"/>
      </w:pPr>
      <w:r>
        <w:rPr>
          <w:rFonts w:ascii="Times New Roman"/>
          <w:b w:val="false"/>
          <w:i w:val="false"/>
          <w:color w:val="000000"/>
          <w:sz w:val="28"/>
        </w:rPr>
        <w:t>
      электр және тежегіш құрылғыларын реттеу және тарифтеу;</w:t>
      </w:r>
    </w:p>
    <w:p>
      <w:pPr>
        <w:spacing w:after="0"/>
        <w:ind w:left="0"/>
        <w:jc w:val="both"/>
      </w:pPr>
      <w:r>
        <w:rPr>
          <w:rFonts w:ascii="Times New Roman"/>
          <w:b w:val="false"/>
          <w:i w:val="false"/>
          <w:color w:val="000000"/>
          <w:sz w:val="28"/>
        </w:rPr>
        <w:t>
      сынау кезінде анықталған ақауларды жою;</w:t>
      </w:r>
    </w:p>
    <w:p>
      <w:pPr>
        <w:spacing w:after="0"/>
        <w:ind w:left="0"/>
        <w:jc w:val="both"/>
      </w:pPr>
      <w:r>
        <w:rPr>
          <w:rFonts w:ascii="Times New Roman"/>
          <w:b w:val="false"/>
          <w:i w:val="false"/>
          <w:color w:val="000000"/>
          <w:sz w:val="28"/>
        </w:rPr>
        <w:t>
      микрометраж өндірісімен бөлшектеу және жиектеу және бөлшектерді қиыстыру;</w:t>
      </w:r>
    </w:p>
    <w:p>
      <w:pPr>
        <w:spacing w:after="0"/>
        <w:ind w:left="0"/>
        <w:jc w:val="both"/>
      </w:pPr>
      <w:r>
        <w:rPr>
          <w:rFonts w:ascii="Times New Roman"/>
          <w:b w:val="false"/>
          <w:i w:val="false"/>
          <w:color w:val="000000"/>
          <w:sz w:val="28"/>
        </w:rPr>
        <w:t>
      қозғалтқыштың тозуын, механикалық пайдалы әсер коэффициентін анықтау үшін өлшеулер жүргізу;</w:t>
      </w:r>
    </w:p>
    <w:p>
      <w:pPr>
        <w:spacing w:after="0"/>
        <w:ind w:left="0"/>
        <w:jc w:val="both"/>
      </w:pPr>
      <w:r>
        <w:rPr>
          <w:rFonts w:ascii="Times New Roman"/>
          <w:b w:val="false"/>
          <w:i w:val="false"/>
          <w:color w:val="000000"/>
          <w:sz w:val="28"/>
        </w:rPr>
        <w:t>
      қозғалтқыш пен сынақ стендіне орташа және күрделі жөндеу жүргізу;</w:t>
      </w:r>
    </w:p>
    <w:p>
      <w:pPr>
        <w:spacing w:after="0"/>
        <w:ind w:left="0"/>
        <w:jc w:val="both"/>
      </w:pPr>
      <w:r>
        <w:rPr>
          <w:rFonts w:ascii="Times New Roman"/>
          <w:b w:val="false"/>
          <w:i w:val="false"/>
          <w:color w:val="000000"/>
          <w:sz w:val="28"/>
        </w:rPr>
        <w:t>
      біліктілігі төмен машинистерді басқару.</w:t>
      </w:r>
    </w:p>
    <w:bookmarkStart w:name="z124" w:id="122"/>
    <w:p>
      <w:pPr>
        <w:spacing w:after="0"/>
        <w:ind w:left="0"/>
        <w:jc w:val="both"/>
      </w:pPr>
      <w:r>
        <w:rPr>
          <w:rFonts w:ascii="Times New Roman"/>
          <w:b w:val="false"/>
          <w:i w:val="false"/>
          <w:color w:val="000000"/>
          <w:sz w:val="28"/>
        </w:rPr>
        <w:t>
      77. Білуге тиіс:</w:t>
      </w:r>
    </w:p>
    <w:bookmarkEnd w:id="122"/>
    <w:p>
      <w:pPr>
        <w:spacing w:after="0"/>
        <w:ind w:left="0"/>
        <w:jc w:val="both"/>
      </w:pPr>
      <w:r>
        <w:rPr>
          <w:rFonts w:ascii="Times New Roman"/>
          <w:b w:val="false"/>
          <w:i w:val="false"/>
          <w:color w:val="000000"/>
          <w:sz w:val="28"/>
        </w:rPr>
        <w:t>
      іштен жану қозғағыштарының конструктивтік ерекшеліктерін;</w:t>
      </w:r>
    </w:p>
    <w:p>
      <w:pPr>
        <w:spacing w:after="0"/>
        <w:ind w:left="0"/>
        <w:jc w:val="both"/>
      </w:pPr>
      <w:r>
        <w:rPr>
          <w:rFonts w:ascii="Times New Roman"/>
          <w:b w:val="false"/>
          <w:i w:val="false"/>
          <w:color w:val="000000"/>
          <w:sz w:val="28"/>
        </w:rPr>
        <w:t>
      қозғағышпен сынау әдістерін;</w:t>
      </w:r>
    </w:p>
    <w:p>
      <w:pPr>
        <w:spacing w:after="0"/>
        <w:ind w:left="0"/>
        <w:jc w:val="both"/>
      </w:pPr>
      <w:r>
        <w:rPr>
          <w:rFonts w:ascii="Times New Roman"/>
          <w:b w:val="false"/>
          <w:i w:val="false"/>
          <w:color w:val="000000"/>
          <w:sz w:val="28"/>
        </w:rPr>
        <w:t>
      қозғағыш пен сынау жүйесін бақылау-өлшеу аспаптарының көрсеткіштері бойынша реттеу әдістерін;</w:t>
      </w:r>
    </w:p>
    <w:p>
      <w:pPr>
        <w:spacing w:after="0"/>
        <w:ind w:left="0"/>
        <w:jc w:val="both"/>
      </w:pPr>
      <w:r>
        <w:rPr>
          <w:rFonts w:ascii="Times New Roman"/>
          <w:b w:val="false"/>
          <w:i w:val="false"/>
          <w:color w:val="000000"/>
          <w:sz w:val="28"/>
        </w:rPr>
        <w:t>
      тезегіш құрылғыларын таралау тәсілдерін;</w:t>
      </w:r>
    </w:p>
    <w:p>
      <w:pPr>
        <w:spacing w:after="0"/>
        <w:ind w:left="0"/>
        <w:jc w:val="both"/>
      </w:pPr>
      <w:r>
        <w:rPr>
          <w:rFonts w:ascii="Times New Roman"/>
          <w:b w:val="false"/>
          <w:i w:val="false"/>
          <w:color w:val="000000"/>
          <w:sz w:val="28"/>
        </w:rPr>
        <w:t>
      сынақ нәтижелерін бағалау әдістерін;</w:t>
      </w:r>
    </w:p>
    <w:p>
      <w:pPr>
        <w:spacing w:after="0"/>
        <w:ind w:left="0"/>
        <w:jc w:val="both"/>
      </w:pPr>
      <w:r>
        <w:rPr>
          <w:rFonts w:ascii="Times New Roman"/>
          <w:b w:val="false"/>
          <w:i w:val="false"/>
          <w:color w:val="000000"/>
          <w:sz w:val="28"/>
        </w:rPr>
        <w:t>
      қозғағыш пен оның механикалық пайдалы әрекет коэффициенті бөлшектерінің тозуын есептеу әдістерін;</w:t>
      </w:r>
    </w:p>
    <w:p>
      <w:pPr>
        <w:spacing w:after="0"/>
        <w:ind w:left="0"/>
        <w:jc w:val="both"/>
      </w:pPr>
      <w:r>
        <w:rPr>
          <w:rFonts w:ascii="Times New Roman"/>
          <w:b w:val="false"/>
          <w:i w:val="false"/>
          <w:color w:val="000000"/>
          <w:sz w:val="28"/>
        </w:rPr>
        <w:t>
      микрометраж жасау және сынақ хаттамалары мен микрометраждық, жөндеу карталарын жүргізу.</w:t>
      </w:r>
    </w:p>
    <w:bookmarkStart w:name="z125" w:id="123"/>
    <w:p>
      <w:pPr>
        <w:spacing w:after="0"/>
        <w:ind w:left="0"/>
        <w:jc w:val="left"/>
      </w:pPr>
      <w:r>
        <w:rPr>
          <w:rFonts w:ascii="Times New Roman"/>
          <w:b/>
          <w:i w:val="false"/>
          <w:color w:val="000000"/>
        </w:rPr>
        <w:t xml:space="preserve"> 35-параграф. Пешті толтырушы және босатушы, 3-разряд</w:t>
      </w:r>
    </w:p>
    <w:bookmarkEnd w:id="123"/>
    <w:bookmarkStart w:name="z126" w:id="124"/>
    <w:p>
      <w:pPr>
        <w:spacing w:after="0"/>
        <w:ind w:left="0"/>
        <w:jc w:val="both"/>
      </w:pPr>
      <w:r>
        <w:rPr>
          <w:rFonts w:ascii="Times New Roman"/>
          <w:b w:val="false"/>
          <w:i w:val="false"/>
          <w:color w:val="000000"/>
          <w:sz w:val="28"/>
        </w:rPr>
        <w:t>
      78. Жұмыс сипаттамасы:</w:t>
      </w:r>
    </w:p>
    <w:bookmarkEnd w:id="124"/>
    <w:p>
      <w:pPr>
        <w:spacing w:after="0"/>
        <w:ind w:left="0"/>
        <w:jc w:val="both"/>
      </w:pPr>
      <w:r>
        <w:rPr>
          <w:rFonts w:ascii="Times New Roman"/>
          <w:b w:val="false"/>
          <w:i w:val="false"/>
          <w:color w:val="000000"/>
          <w:sz w:val="28"/>
        </w:rPr>
        <w:t>
      сланецті вагондарға белгіленген схема бойынша тиеу және сланецтің бетін тегістеу;</w:t>
      </w:r>
    </w:p>
    <w:p>
      <w:pPr>
        <w:spacing w:after="0"/>
        <w:ind w:left="0"/>
        <w:jc w:val="both"/>
      </w:pPr>
      <w:r>
        <w:rPr>
          <w:rFonts w:ascii="Times New Roman"/>
          <w:b w:val="false"/>
          <w:i w:val="false"/>
          <w:color w:val="000000"/>
          <w:sz w:val="28"/>
        </w:rPr>
        <w:t>
      туннель пешінен вагондарды беру және шығару;</w:t>
      </w:r>
    </w:p>
    <w:p>
      <w:pPr>
        <w:spacing w:after="0"/>
        <w:ind w:left="0"/>
        <w:jc w:val="both"/>
      </w:pPr>
      <w:r>
        <w:rPr>
          <w:rFonts w:ascii="Times New Roman"/>
          <w:b w:val="false"/>
          <w:i w:val="false"/>
          <w:color w:val="000000"/>
          <w:sz w:val="28"/>
        </w:rPr>
        <w:t>
      әртүрлі аударғыштармен вагондардан жартылай коксты түсіру;</w:t>
      </w:r>
    </w:p>
    <w:p>
      <w:pPr>
        <w:spacing w:after="0"/>
        <w:ind w:left="0"/>
        <w:jc w:val="both"/>
      </w:pPr>
      <w:r>
        <w:rPr>
          <w:rFonts w:ascii="Times New Roman"/>
          <w:b w:val="false"/>
          <w:i w:val="false"/>
          <w:color w:val="000000"/>
          <w:sz w:val="28"/>
        </w:rPr>
        <w:t>
      тақтатастарды тиеуге вагондарды беру;</w:t>
      </w:r>
    </w:p>
    <w:p>
      <w:pPr>
        <w:spacing w:after="0"/>
        <w:ind w:left="0"/>
        <w:jc w:val="both"/>
      </w:pPr>
      <w:r>
        <w:rPr>
          <w:rFonts w:ascii="Times New Roman"/>
          <w:b w:val="false"/>
          <w:i w:val="false"/>
          <w:color w:val="000000"/>
          <w:sz w:val="28"/>
        </w:rPr>
        <w:t>
      дабыл қалқанын бақылау;</w:t>
      </w:r>
    </w:p>
    <w:p>
      <w:pPr>
        <w:spacing w:after="0"/>
        <w:ind w:left="0"/>
        <w:jc w:val="both"/>
      </w:pPr>
      <w:r>
        <w:rPr>
          <w:rFonts w:ascii="Times New Roman"/>
          <w:b w:val="false"/>
          <w:i w:val="false"/>
          <w:color w:val="000000"/>
          <w:sz w:val="28"/>
        </w:rPr>
        <w:t>
      тиеу және түсіру құрылғыларын іске қосу және тоқтату;</w:t>
      </w:r>
    </w:p>
    <w:p>
      <w:pPr>
        <w:spacing w:after="0"/>
        <w:ind w:left="0"/>
        <w:jc w:val="both"/>
      </w:pPr>
      <w:r>
        <w:rPr>
          <w:rFonts w:ascii="Times New Roman"/>
          <w:b w:val="false"/>
          <w:i w:val="false"/>
          <w:color w:val="000000"/>
          <w:sz w:val="28"/>
        </w:rPr>
        <w:t>
      вагондар мен үрлемелі келтеқұбырлардың торлары мен торкөз астындағы кеңістігін тазарту;</w:t>
      </w:r>
    </w:p>
    <w:p>
      <w:pPr>
        <w:spacing w:after="0"/>
        <w:ind w:left="0"/>
        <w:jc w:val="both"/>
      </w:pPr>
      <w:r>
        <w:rPr>
          <w:rFonts w:ascii="Times New Roman"/>
          <w:b w:val="false"/>
          <w:i w:val="false"/>
          <w:color w:val="000000"/>
          <w:sz w:val="28"/>
        </w:rPr>
        <w:t>
      қызмет көрсетілетін жабдықтар мен пештерге ағымдағы жөндеу жүргізу.</w:t>
      </w:r>
    </w:p>
    <w:bookmarkStart w:name="z127" w:id="125"/>
    <w:p>
      <w:pPr>
        <w:spacing w:after="0"/>
        <w:ind w:left="0"/>
        <w:jc w:val="both"/>
      </w:pPr>
      <w:r>
        <w:rPr>
          <w:rFonts w:ascii="Times New Roman"/>
          <w:b w:val="false"/>
          <w:i w:val="false"/>
          <w:color w:val="000000"/>
          <w:sz w:val="28"/>
        </w:rPr>
        <w:t>
      79. Білуге тиіс:</w:t>
      </w:r>
    </w:p>
    <w:bookmarkEnd w:id="125"/>
    <w:p>
      <w:pPr>
        <w:spacing w:after="0"/>
        <w:ind w:left="0"/>
        <w:jc w:val="both"/>
      </w:pPr>
      <w:r>
        <w:rPr>
          <w:rFonts w:ascii="Times New Roman"/>
          <w:b w:val="false"/>
          <w:i w:val="false"/>
          <w:color w:val="000000"/>
          <w:sz w:val="28"/>
        </w:rPr>
        <w:t>
      туннель пештерінде шиферді өңдеудің технологиялық процесін;</w:t>
      </w:r>
    </w:p>
    <w:p>
      <w:pPr>
        <w:spacing w:after="0"/>
        <w:ind w:left="0"/>
        <w:jc w:val="both"/>
      </w:pPr>
      <w:r>
        <w:rPr>
          <w:rFonts w:ascii="Times New Roman"/>
          <w:b w:val="false"/>
          <w:i w:val="false"/>
          <w:color w:val="000000"/>
          <w:sz w:val="28"/>
        </w:rPr>
        <w:t>
      пештерде сланеці бар вагондарды беру учаскесінде барабанды електердң, туннельді пештердің, пневматикалық жүйенің, сигнализацияны, көлік құралдарының құрылысын;</w:t>
      </w:r>
    </w:p>
    <w:p>
      <w:pPr>
        <w:spacing w:after="0"/>
        <w:ind w:left="0"/>
        <w:jc w:val="both"/>
      </w:pPr>
      <w:r>
        <w:rPr>
          <w:rFonts w:ascii="Times New Roman"/>
          <w:b w:val="false"/>
          <w:i w:val="false"/>
          <w:color w:val="000000"/>
          <w:sz w:val="28"/>
        </w:rPr>
        <w:t>
      гидравликалық және су байланысының схемасын;</w:t>
      </w:r>
    </w:p>
    <w:p>
      <w:pPr>
        <w:spacing w:after="0"/>
        <w:ind w:left="0"/>
        <w:jc w:val="both"/>
      </w:pPr>
      <w:r>
        <w:rPr>
          <w:rFonts w:ascii="Times New Roman"/>
          <w:b w:val="false"/>
          <w:i w:val="false"/>
          <w:color w:val="000000"/>
          <w:sz w:val="28"/>
        </w:rPr>
        <w:t>
      көлік жабдығына қызмет көрсету тәртібін;</w:t>
      </w:r>
    </w:p>
    <w:p>
      <w:pPr>
        <w:spacing w:after="0"/>
        <w:ind w:left="0"/>
        <w:jc w:val="both"/>
      </w:pPr>
      <w:r>
        <w:rPr>
          <w:rFonts w:ascii="Times New Roman"/>
          <w:b w:val="false"/>
          <w:i w:val="false"/>
          <w:color w:val="000000"/>
          <w:sz w:val="28"/>
        </w:rPr>
        <w:t>
      жүктеме сапасының өндірілетін өнім мөлшеріне әсерін;</w:t>
      </w:r>
    </w:p>
    <w:p>
      <w:pPr>
        <w:spacing w:after="0"/>
        <w:ind w:left="0"/>
        <w:jc w:val="both"/>
      </w:pPr>
      <w:r>
        <w:rPr>
          <w:rFonts w:ascii="Times New Roman"/>
          <w:b w:val="false"/>
          <w:i w:val="false"/>
          <w:color w:val="000000"/>
          <w:sz w:val="28"/>
        </w:rPr>
        <w:t>
      слесарлық іс негіздерін.</w:t>
      </w:r>
    </w:p>
    <w:bookmarkStart w:name="z128" w:id="126"/>
    <w:p>
      <w:pPr>
        <w:spacing w:after="0"/>
        <w:ind w:left="0"/>
        <w:jc w:val="left"/>
      </w:pPr>
      <w:r>
        <w:rPr>
          <w:rFonts w:ascii="Times New Roman"/>
          <w:b/>
          <w:i w:val="false"/>
          <w:color w:val="000000"/>
        </w:rPr>
        <w:t xml:space="preserve"> 36-параграф. Пешті толтырушы және босатушы, 4-разряд</w:t>
      </w:r>
    </w:p>
    <w:bookmarkEnd w:id="126"/>
    <w:bookmarkStart w:name="z129" w:id="127"/>
    <w:p>
      <w:pPr>
        <w:spacing w:after="0"/>
        <w:ind w:left="0"/>
        <w:jc w:val="both"/>
      </w:pPr>
      <w:r>
        <w:rPr>
          <w:rFonts w:ascii="Times New Roman"/>
          <w:b w:val="false"/>
          <w:i w:val="false"/>
          <w:color w:val="000000"/>
          <w:sz w:val="28"/>
        </w:rPr>
        <w:t>
      80. Жұмыс сипаттамасы:</w:t>
      </w:r>
    </w:p>
    <w:bookmarkEnd w:id="127"/>
    <w:p>
      <w:pPr>
        <w:spacing w:after="0"/>
        <w:ind w:left="0"/>
        <w:jc w:val="both"/>
      </w:pPr>
      <w:r>
        <w:rPr>
          <w:rFonts w:ascii="Times New Roman"/>
          <w:b w:val="false"/>
          <w:i w:val="false"/>
          <w:color w:val="000000"/>
          <w:sz w:val="28"/>
        </w:rPr>
        <w:t>
      жартылай кокстеу мен камералық пештерді көмірмен және сланецпен толтыру;</w:t>
      </w:r>
    </w:p>
    <w:p>
      <w:pPr>
        <w:spacing w:after="0"/>
        <w:ind w:left="0"/>
        <w:jc w:val="both"/>
      </w:pPr>
      <w:r>
        <w:rPr>
          <w:rFonts w:ascii="Times New Roman"/>
          <w:b w:val="false"/>
          <w:i w:val="false"/>
          <w:color w:val="000000"/>
          <w:sz w:val="28"/>
        </w:rPr>
        <w:t>
      пештердегі көмір мен сланецтің деңгейін өлшеу;</w:t>
      </w:r>
    </w:p>
    <w:p>
      <w:pPr>
        <w:spacing w:after="0"/>
        <w:ind w:left="0"/>
        <w:jc w:val="both"/>
      </w:pPr>
      <w:r>
        <w:rPr>
          <w:rFonts w:ascii="Times New Roman"/>
          <w:b w:val="false"/>
          <w:i w:val="false"/>
          <w:color w:val="000000"/>
          <w:sz w:val="28"/>
        </w:rPr>
        <w:t>
      мыналарды: көмір мен сланецтің шахта мен камералардың қималары бойынша біркелкі түсуін, пештің жоғары және төмен бөлігіндегі температура мен қысымды, тиеу және түсіру механизмдерінің жұмысын, жартылай кокс пен коксті суыту процесін реттеу;</w:t>
      </w:r>
    </w:p>
    <w:p>
      <w:pPr>
        <w:spacing w:after="0"/>
        <w:ind w:left="0"/>
        <w:jc w:val="both"/>
      </w:pPr>
      <w:r>
        <w:rPr>
          <w:rFonts w:ascii="Times New Roman"/>
          <w:b w:val="false"/>
          <w:i w:val="false"/>
          <w:color w:val="000000"/>
          <w:sz w:val="28"/>
        </w:rPr>
        <w:t>
      коксті кокс қоректендіргіштерге тасымалдау;</w:t>
      </w:r>
    </w:p>
    <w:p>
      <w:pPr>
        <w:spacing w:after="0"/>
        <w:ind w:left="0"/>
        <w:jc w:val="both"/>
      </w:pPr>
      <w:r>
        <w:rPr>
          <w:rFonts w:ascii="Times New Roman"/>
          <w:b w:val="false"/>
          <w:i w:val="false"/>
          <w:color w:val="000000"/>
          <w:sz w:val="28"/>
        </w:rPr>
        <w:t>
      ілікпе кезінде көмірді көсеу;</w:t>
      </w:r>
    </w:p>
    <w:p>
      <w:pPr>
        <w:spacing w:after="0"/>
        <w:ind w:left="0"/>
        <w:jc w:val="both"/>
      </w:pPr>
      <w:r>
        <w:rPr>
          <w:rFonts w:ascii="Times New Roman"/>
          <w:b w:val="false"/>
          <w:i w:val="false"/>
          <w:color w:val="000000"/>
          <w:sz w:val="28"/>
        </w:rPr>
        <w:t>
      тиеу вагондары мен конвейерлердің жұмысын үйлестіру;</w:t>
      </w:r>
    </w:p>
    <w:p>
      <w:pPr>
        <w:spacing w:after="0"/>
        <w:ind w:left="0"/>
        <w:jc w:val="both"/>
      </w:pPr>
      <w:r>
        <w:rPr>
          <w:rFonts w:ascii="Times New Roman"/>
          <w:b w:val="false"/>
          <w:i w:val="false"/>
          <w:color w:val="000000"/>
          <w:sz w:val="28"/>
        </w:rPr>
        <w:t>
      қисық мұржалы газ жинау арналары камераларын тазарту;</w:t>
      </w:r>
    </w:p>
    <w:p>
      <w:pPr>
        <w:spacing w:after="0"/>
        <w:ind w:left="0"/>
        <w:jc w:val="both"/>
      </w:pPr>
      <w:r>
        <w:rPr>
          <w:rFonts w:ascii="Times New Roman"/>
          <w:b w:val="false"/>
          <w:i w:val="false"/>
          <w:color w:val="000000"/>
          <w:sz w:val="28"/>
        </w:rPr>
        <w:t>
      материалды жіктер мен люктерді тығыздау;</w:t>
      </w:r>
    </w:p>
    <w:p>
      <w:pPr>
        <w:spacing w:after="0"/>
        <w:ind w:left="0"/>
        <w:jc w:val="both"/>
      </w:pPr>
      <w:r>
        <w:rPr>
          <w:rFonts w:ascii="Times New Roman"/>
          <w:b w:val="false"/>
          <w:i w:val="false"/>
          <w:color w:val="000000"/>
          <w:sz w:val="28"/>
        </w:rPr>
        <w:t>
      жұмыстағы ақауларды жою;</w:t>
      </w:r>
    </w:p>
    <w:p>
      <w:pPr>
        <w:spacing w:after="0"/>
        <w:ind w:left="0"/>
        <w:jc w:val="both"/>
      </w:pPr>
      <w:r>
        <w:rPr>
          <w:rFonts w:ascii="Times New Roman"/>
          <w:b w:val="false"/>
          <w:i w:val="false"/>
          <w:color w:val="000000"/>
          <w:sz w:val="28"/>
        </w:rPr>
        <w:t>
      тиеу вагондары мен тиеу құрылғыларын ағымдық және күрделі жөндеуге қатысу;</w:t>
      </w:r>
    </w:p>
    <w:p>
      <w:pPr>
        <w:spacing w:after="0"/>
        <w:ind w:left="0"/>
        <w:jc w:val="both"/>
      </w:pPr>
      <w:r>
        <w:rPr>
          <w:rFonts w:ascii="Times New Roman"/>
          <w:b w:val="false"/>
          <w:i w:val="false"/>
          <w:color w:val="000000"/>
          <w:sz w:val="28"/>
        </w:rPr>
        <w:t>
      өндірістік журналға жазба жүргізу.</w:t>
      </w:r>
    </w:p>
    <w:bookmarkStart w:name="z130" w:id="128"/>
    <w:p>
      <w:pPr>
        <w:spacing w:after="0"/>
        <w:ind w:left="0"/>
        <w:jc w:val="both"/>
      </w:pPr>
      <w:r>
        <w:rPr>
          <w:rFonts w:ascii="Times New Roman"/>
          <w:b w:val="false"/>
          <w:i w:val="false"/>
          <w:color w:val="000000"/>
          <w:sz w:val="28"/>
        </w:rPr>
        <w:t>
      81. Білуге тиіс:</w:t>
      </w:r>
    </w:p>
    <w:bookmarkEnd w:id="128"/>
    <w:p>
      <w:pPr>
        <w:spacing w:after="0"/>
        <w:ind w:left="0"/>
        <w:jc w:val="both"/>
      </w:pPr>
      <w:r>
        <w:rPr>
          <w:rFonts w:ascii="Times New Roman"/>
          <w:b w:val="false"/>
          <w:i w:val="false"/>
          <w:color w:val="000000"/>
          <w:sz w:val="28"/>
        </w:rPr>
        <w:t>
      сланецті камералық пештерде жартылай кокстеу мен қайта өңдеудің технологиялық процесін;</w:t>
      </w:r>
    </w:p>
    <w:p>
      <w:pPr>
        <w:spacing w:after="0"/>
        <w:ind w:left="0"/>
        <w:jc w:val="both"/>
      </w:pPr>
      <w:r>
        <w:rPr>
          <w:rFonts w:ascii="Times New Roman"/>
          <w:b w:val="false"/>
          <w:i w:val="false"/>
          <w:color w:val="000000"/>
          <w:sz w:val="28"/>
        </w:rPr>
        <w:t>
      көмір мен сланецтің, жартылай кокстің, кокстің, шайыр мен газдың негізгі қасиеттерін;</w:t>
      </w:r>
    </w:p>
    <w:p>
      <w:pPr>
        <w:spacing w:after="0"/>
        <w:ind w:left="0"/>
        <w:jc w:val="both"/>
      </w:pPr>
      <w:r>
        <w:rPr>
          <w:rFonts w:ascii="Times New Roman"/>
          <w:b w:val="false"/>
          <w:i w:val="false"/>
          <w:color w:val="000000"/>
          <w:sz w:val="28"/>
        </w:rPr>
        <w:t>
      камералық және жартылау кокстеу пештерінің, қызмет көрсететін жабдықтың, механизмдердің, коммуникациялар мен бақылау-өлшеу аспаптарының құрылымын;</w:t>
      </w:r>
    </w:p>
    <w:p>
      <w:pPr>
        <w:spacing w:after="0"/>
        <w:ind w:left="0"/>
        <w:jc w:val="both"/>
      </w:pPr>
      <w:r>
        <w:rPr>
          <w:rFonts w:ascii="Times New Roman"/>
          <w:b w:val="false"/>
          <w:i w:val="false"/>
          <w:color w:val="000000"/>
          <w:sz w:val="28"/>
        </w:rPr>
        <w:t>
      пештердің температуралық және гидравликалық жұмыс режимін;</w:t>
      </w:r>
    </w:p>
    <w:p>
      <w:pPr>
        <w:spacing w:after="0"/>
        <w:ind w:left="0"/>
        <w:jc w:val="both"/>
      </w:pPr>
      <w:r>
        <w:rPr>
          <w:rFonts w:ascii="Times New Roman"/>
          <w:b w:val="false"/>
          <w:i w:val="false"/>
          <w:color w:val="000000"/>
          <w:sz w:val="28"/>
        </w:rPr>
        <w:t>
      жартылай кокс пен коксті тиеу және тасымалдау жүйелерін;</w:t>
      </w:r>
    </w:p>
    <w:p>
      <w:pPr>
        <w:spacing w:after="0"/>
        <w:ind w:left="0"/>
        <w:jc w:val="both"/>
      </w:pPr>
      <w:r>
        <w:rPr>
          <w:rFonts w:ascii="Times New Roman"/>
          <w:b w:val="false"/>
          <w:i w:val="false"/>
          <w:color w:val="000000"/>
          <w:sz w:val="28"/>
        </w:rPr>
        <w:t>
      тиеу процесінің пештің өнімділігіне әсерін;</w:t>
      </w:r>
    </w:p>
    <w:p>
      <w:pPr>
        <w:spacing w:after="0"/>
        <w:ind w:left="0"/>
        <w:jc w:val="both"/>
      </w:pPr>
      <w:r>
        <w:rPr>
          <w:rFonts w:ascii="Times New Roman"/>
          <w:b w:val="false"/>
          <w:i w:val="false"/>
          <w:color w:val="000000"/>
          <w:sz w:val="28"/>
        </w:rPr>
        <w:t>
      сланецтен газ бен май шығымына әсер етуші факторларды;</w:t>
      </w:r>
    </w:p>
    <w:p>
      <w:pPr>
        <w:spacing w:after="0"/>
        <w:ind w:left="0"/>
        <w:jc w:val="both"/>
      </w:pPr>
      <w:r>
        <w:rPr>
          <w:rFonts w:ascii="Times New Roman"/>
          <w:b w:val="false"/>
          <w:i w:val="false"/>
          <w:color w:val="000000"/>
          <w:sz w:val="28"/>
        </w:rPr>
        <w:t>
      слесарлық ісін.</w:t>
      </w:r>
    </w:p>
    <w:bookmarkStart w:name="z131" w:id="129"/>
    <w:p>
      <w:pPr>
        <w:spacing w:after="0"/>
        <w:ind w:left="0"/>
        <w:jc w:val="left"/>
      </w:pPr>
      <w:r>
        <w:rPr>
          <w:rFonts w:ascii="Times New Roman"/>
          <w:b/>
          <w:i w:val="false"/>
          <w:color w:val="000000"/>
        </w:rPr>
        <w:t xml:space="preserve"> 37-параграф. Планиметрист, 4-разряд</w:t>
      </w:r>
    </w:p>
    <w:bookmarkEnd w:id="129"/>
    <w:bookmarkStart w:name="z132" w:id="130"/>
    <w:p>
      <w:pPr>
        <w:spacing w:after="0"/>
        <w:ind w:left="0"/>
        <w:jc w:val="both"/>
      </w:pPr>
      <w:r>
        <w:rPr>
          <w:rFonts w:ascii="Times New Roman"/>
          <w:b w:val="false"/>
          <w:i w:val="false"/>
          <w:color w:val="000000"/>
          <w:sz w:val="28"/>
        </w:rPr>
        <w:t>
      82. Жұмыс сипаттамасы:</w:t>
      </w:r>
    </w:p>
    <w:bookmarkEnd w:id="130"/>
    <w:p>
      <w:pPr>
        <w:spacing w:after="0"/>
        <w:ind w:left="0"/>
        <w:jc w:val="both"/>
      </w:pPr>
      <w:r>
        <w:rPr>
          <w:rFonts w:ascii="Times New Roman"/>
          <w:b w:val="false"/>
          <w:i w:val="false"/>
          <w:color w:val="000000"/>
          <w:sz w:val="28"/>
        </w:rPr>
        <w:t>
      тіркеуші аспаптардың диаграммаларын желілік, полярлық, радиальдік планиметрлер мен басқа да аспаптардың көмегімен өңдеу;</w:t>
      </w:r>
    </w:p>
    <w:p>
      <w:pPr>
        <w:spacing w:after="0"/>
        <w:ind w:left="0"/>
        <w:jc w:val="both"/>
      </w:pPr>
      <w:r>
        <w:rPr>
          <w:rFonts w:ascii="Times New Roman"/>
          <w:b w:val="false"/>
          <w:i w:val="false"/>
          <w:color w:val="000000"/>
          <w:sz w:val="28"/>
        </w:rPr>
        <w:t>
      аспап топтарының көрсеткіштерін жүйелеу;</w:t>
      </w:r>
    </w:p>
    <w:p>
      <w:pPr>
        <w:spacing w:after="0"/>
        <w:ind w:left="0"/>
        <w:jc w:val="both"/>
      </w:pPr>
      <w:r>
        <w:rPr>
          <w:rFonts w:ascii="Times New Roman"/>
          <w:b w:val="false"/>
          <w:i w:val="false"/>
          <w:color w:val="000000"/>
          <w:sz w:val="28"/>
        </w:rPr>
        <w:t>
      нақты параметрлердің олардың есептік шамасынан ауытқуларына түзету енгізу;</w:t>
      </w:r>
    </w:p>
    <w:p>
      <w:pPr>
        <w:spacing w:after="0"/>
        <w:ind w:left="0"/>
        <w:jc w:val="both"/>
      </w:pPr>
      <w:r>
        <w:rPr>
          <w:rFonts w:ascii="Times New Roman"/>
          <w:b w:val="false"/>
          <w:i w:val="false"/>
          <w:color w:val="000000"/>
          <w:sz w:val="28"/>
        </w:rPr>
        <w:t>
      планиметриялық диаграммалар бойынша орташа шамаларды есептеу;</w:t>
      </w:r>
    </w:p>
    <w:p>
      <w:pPr>
        <w:spacing w:after="0"/>
        <w:ind w:left="0"/>
        <w:jc w:val="both"/>
      </w:pPr>
      <w:r>
        <w:rPr>
          <w:rFonts w:ascii="Times New Roman"/>
          <w:b w:val="false"/>
          <w:i w:val="false"/>
          <w:color w:val="000000"/>
          <w:sz w:val="28"/>
        </w:rPr>
        <w:t>
      бақылау-өлшеу аспаптарын төлқұжаттандыру;</w:t>
      </w:r>
    </w:p>
    <w:p>
      <w:pPr>
        <w:spacing w:after="0"/>
        <w:ind w:left="0"/>
        <w:jc w:val="both"/>
      </w:pPr>
      <w:r>
        <w:rPr>
          <w:rFonts w:ascii="Times New Roman"/>
          <w:b w:val="false"/>
          <w:i w:val="false"/>
          <w:color w:val="000000"/>
          <w:sz w:val="28"/>
        </w:rPr>
        <w:t>
      цехтың, кәсіпорнының жылу мен газ балансының карталарын жасау;</w:t>
      </w:r>
    </w:p>
    <w:p>
      <w:pPr>
        <w:spacing w:after="0"/>
        <w:ind w:left="0"/>
        <w:jc w:val="both"/>
      </w:pPr>
      <w:r>
        <w:rPr>
          <w:rFonts w:ascii="Times New Roman"/>
          <w:b w:val="false"/>
          <w:i w:val="false"/>
          <w:color w:val="000000"/>
          <w:sz w:val="28"/>
        </w:rPr>
        <w:t>
      планиметр жұмысының дұрыстығын тексеру, оларды реттеу және жөндеу.</w:t>
      </w:r>
    </w:p>
    <w:bookmarkStart w:name="z133" w:id="131"/>
    <w:p>
      <w:pPr>
        <w:spacing w:after="0"/>
        <w:ind w:left="0"/>
        <w:jc w:val="both"/>
      </w:pPr>
      <w:r>
        <w:rPr>
          <w:rFonts w:ascii="Times New Roman"/>
          <w:b w:val="false"/>
          <w:i w:val="false"/>
          <w:color w:val="000000"/>
          <w:sz w:val="28"/>
        </w:rPr>
        <w:t>
      83. Білуге тиіс:</w:t>
      </w:r>
    </w:p>
    <w:bookmarkEnd w:id="131"/>
    <w:p>
      <w:pPr>
        <w:spacing w:after="0"/>
        <w:ind w:left="0"/>
        <w:jc w:val="both"/>
      </w:pPr>
      <w:r>
        <w:rPr>
          <w:rFonts w:ascii="Times New Roman"/>
          <w:b w:val="false"/>
          <w:i w:val="false"/>
          <w:color w:val="000000"/>
          <w:sz w:val="28"/>
        </w:rPr>
        <w:t>
      негізгі бақылау-өлшеу аспаптарының конструкциясын, құрылымын және мақсатын;</w:t>
      </w:r>
    </w:p>
    <w:p>
      <w:pPr>
        <w:spacing w:after="0"/>
        <w:ind w:left="0"/>
        <w:jc w:val="both"/>
      </w:pPr>
      <w:r>
        <w:rPr>
          <w:rFonts w:ascii="Times New Roman"/>
          <w:b w:val="false"/>
          <w:i w:val="false"/>
          <w:color w:val="000000"/>
          <w:sz w:val="28"/>
        </w:rPr>
        <w:t>
      планиметр түрлерімен жұмыс істеу тәртібін;</w:t>
      </w:r>
    </w:p>
    <w:p>
      <w:pPr>
        <w:spacing w:after="0"/>
        <w:ind w:left="0"/>
        <w:jc w:val="both"/>
      </w:pPr>
      <w:r>
        <w:rPr>
          <w:rFonts w:ascii="Times New Roman"/>
          <w:b w:val="false"/>
          <w:i w:val="false"/>
          <w:color w:val="000000"/>
          <w:sz w:val="28"/>
        </w:rPr>
        <w:t>
      тіркеуші аспаптардың диаграммаларын өңдеу және орташа шамаларды есептеу әдістерін;</w:t>
      </w:r>
    </w:p>
    <w:p>
      <w:pPr>
        <w:spacing w:after="0"/>
        <w:ind w:left="0"/>
        <w:jc w:val="both"/>
      </w:pPr>
      <w:r>
        <w:rPr>
          <w:rFonts w:ascii="Times New Roman"/>
          <w:b w:val="false"/>
          <w:i w:val="false"/>
          <w:color w:val="000000"/>
          <w:sz w:val="28"/>
        </w:rPr>
        <w:t>
      бақылау-өлшеу аспаптарын есепке алу және төлқұжаттандыру тәртібін;</w:t>
      </w:r>
    </w:p>
    <w:p>
      <w:pPr>
        <w:spacing w:after="0"/>
        <w:ind w:left="0"/>
        <w:jc w:val="both"/>
      </w:pPr>
      <w:r>
        <w:rPr>
          <w:rFonts w:ascii="Times New Roman"/>
          <w:b w:val="false"/>
          <w:i w:val="false"/>
          <w:color w:val="000000"/>
          <w:sz w:val="28"/>
        </w:rPr>
        <w:t>
      қызмет көрсететін өндірістердің технологиялық схемаларын және олардың өзара байланысын.</w:t>
      </w:r>
    </w:p>
    <w:bookmarkStart w:name="z134" w:id="132"/>
    <w:p>
      <w:pPr>
        <w:spacing w:after="0"/>
        <w:ind w:left="0"/>
        <w:jc w:val="left"/>
      </w:pPr>
      <w:r>
        <w:rPr>
          <w:rFonts w:ascii="Times New Roman"/>
          <w:b/>
          <w:i w:val="false"/>
          <w:color w:val="000000"/>
        </w:rPr>
        <w:t xml:space="preserve"> 38-параграф. Таратып бөлу мұнай базалары жабдығының машинисі, 3-разряд</w:t>
      </w:r>
    </w:p>
    <w:bookmarkEnd w:id="132"/>
    <w:bookmarkStart w:name="z135" w:id="133"/>
    <w:p>
      <w:pPr>
        <w:spacing w:after="0"/>
        <w:ind w:left="0"/>
        <w:jc w:val="both"/>
      </w:pPr>
      <w:r>
        <w:rPr>
          <w:rFonts w:ascii="Times New Roman"/>
          <w:b w:val="false"/>
          <w:i w:val="false"/>
          <w:color w:val="000000"/>
          <w:sz w:val="28"/>
        </w:rPr>
        <w:t>
      84. Жұмыс сипаттамасы:</w:t>
      </w:r>
    </w:p>
    <w:bookmarkEnd w:id="133"/>
    <w:p>
      <w:pPr>
        <w:spacing w:after="0"/>
        <w:ind w:left="0"/>
        <w:jc w:val="both"/>
      </w:pPr>
      <w:r>
        <w:rPr>
          <w:rFonts w:ascii="Times New Roman"/>
          <w:b w:val="false"/>
          <w:i w:val="false"/>
          <w:color w:val="000000"/>
          <w:sz w:val="28"/>
        </w:rPr>
        <w:t>
      мұнай өнімдерін жылдық өткізу көлемі 1 мың тоннаға дейінгі таратып бөлу мұнай базалары жабдығын басқару;</w:t>
      </w:r>
    </w:p>
    <w:p>
      <w:pPr>
        <w:spacing w:after="0"/>
        <w:ind w:left="0"/>
        <w:jc w:val="both"/>
      </w:pPr>
      <w:r>
        <w:rPr>
          <w:rFonts w:ascii="Times New Roman"/>
          <w:b w:val="false"/>
          <w:i w:val="false"/>
          <w:color w:val="000000"/>
          <w:sz w:val="28"/>
        </w:rPr>
        <w:t>
      жабдықты тазалау, майлау және бекіту;</w:t>
      </w:r>
    </w:p>
    <w:p>
      <w:pPr>
        <w:spacing w:after="0"/>
        <w:ind w:left="0"/>
        <w:jc w:val="both"/>
      </w:pPr>
      <w:r>
        <w:rPr>
          <w:rFonts w:ascii="Times New Roman"/>
          <w:b w:val="false"/>
          <w:i w:val="false"/>
          <w:color w:val="000000"/>
          <w:sz w:val="28"/>
        </w:rPr>
        <w:t>
      жабдықтың жұмысын бақылау-өлшеу аспаптарының көрсеткіштері бойынша қадағалау;</w:t>
      </w:r>
    </w:p>
    <w:p>
      <w:pPr>
        <w:spacing w:after="0"/>
        <w:ind w:left="0"/>
        <w:jc w:val="both"/>
      </w:pPr>
      <w:r>
        <w:rPr>
          <w:rFonts w:ascii="Times New Roman"/>
          <w:b w:val="false"/>
          <w:i w:val="false"/>
          <w:color w:val="000000"/>
          <w:sz w:val="28"/>
        </w:rPr>
        <w:t>
      машина жұмысындағы кемшілікті естумен анықтау;</w:t>
      </w:r>
    </w:p>
    <w:p>
      <w:pPr>
        <w:spacing w:after="0"/>
        <w:ind w:left="0"/>
        <w:jc w:val="both"/>
      </w:pPr>
      <w:r>
        <w:rPr>
          <w:rFonts w:ascii="Times New Roman"/>
          <w:b w:val="false"/>
          <w:i w:val="false"/>
          <w:color w:val="000000"/>
          <w:sz w:val="28"/>
        </w:rPr>
        <w:t>
      біліктілігі анағұрлым жоғары машинистің басшылығымен мұнай мен мұнай өнімдерін айдау насостарына, насос стансаларына, компрессорларға, іштен жану қозғағыштарына, бу қазандарына, жылжымалы электр стансаларына, бу қазандықтарына, резервуарлық парктерге, құбыры коммуникацияларына, ағызу-құю теміржол және автоқұю эстакадалары мен мұнай айлақтарына қызмет көрсету;</w:t>
      </w:r>
    </w:p>
    <w:p>
      <w:pPr>
        <w:spacing w:after="0"/>
        <w:ind w:left="0"/>
        <w:jc w:val="both"/>
      </w:pPr>
      <w:r>
        <w:rPr>
          <w:rFonts w:ascii="Times New Roman"/>
          <w:b w:val="false"/>
          <w:i w:val="false"/>
          <w:color w:val="000000"/>
          <w:sz w:val="28"/>
        </w:rPr>
        <w:t>
      цистерналар мен кемелерді қоюға және жинауға, тиеу-түсіру жұмыстарына қатысу;</w:t>
      </w:r>
    </w:p>
    <w:p>
      <w:pPr>
        <w:spacing w:after="0"/>
        <w:ind w:left="0"/>
        <w:jc w:val="both"/>
      </w:pPr>
      <w:r>
        <w:rPr>
          <w:rFonts w:ascii="Times New Roman"/>
          <w:b w:val="false"/>
          <w:i w:val="false"/>
          <w:color w:val="000000"/>
          <w:sz w:val="28"/>
        </w:rPr>
        <w:t>
      ауыспалы көпіршелерді көтеру және түсіру;</w:t>
      </w:r>
    </w:p>
    <w:p>
      <w:pPr>
        <w:spacing w:after="0"/>
        <w:ind w:left="0"/>
        <w:jc w:val="both"/>
      </w:pPr>
      <w:r>
        <w:rPr>
          <w:rFonts w:ascii="Times New Roman"/>
          <w:b w:val="false"/>
          <w:i w:val="false"/>
          <w:color w:val="000000"/>
          <w:sz w:val="28"/>
        </w:rPr>
        <w:t>
      құбырындағы люктерді ашу мен жабу;</w:t>
      </w:r>
    </w:p>
    <w:p>
      <w:pPr>
        <w:spacing w:after="0"/>
        <w:ind w:left="0"/>
        <w:jc w:val="both"/>
      </w:pPr>
      <w:r>
        <w:rPr>
          <w:rFonts w:ascii="Times New Roman"/>
          <w:b w:val="false"/>
          <w:i w:val="false"/>
          <w:color w:val="000000"/>
          <w:sz w:val="28"/>
        </w:rPr>
        <w:t>
      төменгі ағызу аспаптарын қосу, штангілерге май құю.</w:t>
      </w:r>
    </w:p>
    <w:bookmarkStart w:name="z136" w:id="134"/>
    <w:p>
      <w:pPr>
        <w:spacing w:after="0"/>
        <w:ind w:left="0"/>
        <w:jc w:val="both"/>
      </w:pPr>
      <w:r>
        <w:rPr>
          <w:rFonts w:ascii="Times New Roman"/>
          <w:b w:val="false"/>
          <w:i w:val="false"/>
          <w:color w:val="000000"/>
          <w:sz w:val="28"/>
        </w:rPr>
        <w:t>
      85. Білуге тиіс:</w:t>
      </w:r>
    </w:p>
    <w:bookmarkEnd w:id="134"/>
    <w:p>
      <w:pPr>
        <w:spacing w:after="0"/>
        <w:ind w:left="0"/>
        <w:jc w:val="both"/>
      </w:pPr>
      <w:r>
        <w:rPr>
          <w:rFonts w:ascii="Times New Roman"/>
          <w:b w:val="false"/>
          <w:i w:val="false"/>
          <w:color w:val="000000"/>
          <w:sz w:val="28"/>
        </w:rPr>
        <w:t>
      қызмет көрсететін жабдықтың құрылымын;</w:t>
      </w:r>
    </w:p>
    <w:p>
      <w:pPr>
        <w:spacing w:after="0"/>
        <w:ind w:left="0"/>
        <w:jc w:val="both"/>
      </w:pPr>
      <w:r>
        <w:rPr>
          <w:rFonts w:ascii="Times New Roman"/>
          <w:b w:val="false"/>
          <w:i w:val="false"/>
          <w:color w:val="000000"/>
          <w:sz w:val="28"/>
        </w:rPr>
        <w:t>
      вагон-цистерналар мен кемелерді қою тәртібін;</w:t>
      </w:r>
    </w:p>
    <w:p>
      <w:pPr>
        <w:spacing w:after="0"/>
        <w:ind w:left="0"/>
        <w:jc w:val="both"/>
      </w:pPr>
      <w:r>
        <w:rPr>
          <w:rFonts w:ascii="Times New Roman"/>
          <w:b w:val="false"/>
          <w:i w:val="false"/>
          <w:color w:val="000000"/>
          <w:sz w:val="28"/>
        </w:rPr>
        <w:t>
      электромеханика мен слесарлық іс негіздерін;</w:t>
      </w:r>
    </w:p>
    <w:p>
      <w:pPr>
        <w:spacing w:after="0"/>
        <w:ind w:left="0"/>
        <w:jc w:val="both"/>
      </w:pPr>
      <w:r>
        <w:rPr>
          <w:rFonts w:ascii="Times New Roman"/>
          <w:b w:val="false"/>
          <w:i w:val="false"/>
          <w:color w:val="000000"/>
          <w:sz w:val="28"/>
        </w:rPr>
        <w:t>
      бақылау-өлшеу аспаптарының мақсаты мен құрылымын.</w:t>
      </w:r>
    </w:p>
    <w:bookmarkStart w:name="z137" w:id="135"/>
    <w:p>
      <w:pPr>
        <w:spacing w:after="0"/>
        <w:ind w:left="0"/>
        <w:jc w:val="left"/>
      </w:pPr>
      <w:r>
        <w:rPr>
          <w:rFonts w:ascii="Times New Roman"/>
          <w:b/>
          <w:i w:val="false"/>
          <w:color w:val="000000"/>
        </w:rPr>
        <w:t xml:space="preserve"> 39-параграф. Таратып бөлу мұнай базалары жабдығының машинисі, 4-разряд</w:t>
      </w:r>
    </w:p>
    <w:bookmarkEnd w:id="135"/>
    <w:bookmarkStart w:name="z138" w:id="136"/>
    <w:p>
      <w:pPr>
        <w:spacing w:after="0"/>
        <w:ind w:left="0"/>
        <w:jc w:val="both"/>
      </w:pPr>
      <w:r>
        <w:rPr>
          <w:rFonts w:ascii="Times New Roman"/>
          <w:b w:val="false"/>
          <w:i w:val="false"/>
          <w:color w:val="000000"/>
          <w:sz w:val="28"/>
        </w:rPr>
        <w:t>
      86. Жұмыс сипаттамасы:</w:t>
      </w:r>
    </w:p>
    <w:bookmarkEnd w:id="136"/>
    <w:p>
      <w:pPr>
        <w:spacing w:after="0"/>
        <w:ind w:left="0"/>
        <w:jc w:val="both"/>
      </w:pPr>
      <w:r>
        <w:rPr>
          <w:rFonts w:ascii="Times New Roman"/>
          <w:b w:val="false"/>
          <w:i w:val="false"/>
          <w:color w:val="000000"/>
          <w:sz w:val="28"/>
        </w:rPr>
        <w:t>
      мұнай өнімдерін жылдық өткізу көлемі 1 мыңнан астам 20 мың тоннаға дейінгі таратып бөлу мұнай базалары жабдығын басқару;</w:t>
      </w:r>
    </w:p>
    <w:p>
      <w:pPr>
        <w:spacing w:after="0"/>
        <w:ind w:left="0"/>
        <w:jc w:val="both"/>
      </w:pPr>
      <w:r>
        <w:rPr>
          <w:rFonts w:ascii="Times New Roman"/>
          <w:b w:val="false"/>
          <w:i w:val="false"/>
          <w:color w:val="000000"/>
          <w:sz w:val="28"/>
        </w:rPr>
        <w:t>
      мұнай мен мұнай өнімдерін айдау насостарына, насос стансаларына, компрессорларға, іштен жану қозғағыштарына, бу қазандарына, жылжымалы электр стансаларына, бу қазандықтарына, резервуарлық парктерге, құбыры коммуникацияларына, ағызу-құю теміржол және автоқұю эстакадалары мен мұнай айлақтарына қызмет көрсету;</w:t>
      </w:r>
    </w:p>
    <w:p>
      <w:pPr>
        <w:spacing w:after="0"/>
        <w:ind w:left="0"/>
        <w:jc w:val="both"/>
      </w:pPr>
      <w:r>
        <w:rPr>
          <w:rFonts w:ascii="Times New Roman"/>
          <w:b w:val="false"/>
          <w:i w:val="false"/>
          <w:color w:val="000000"/>
          <w:sz w:val="28"/>
        </w:rPr>
        <w:t>
      мұнай өнімдерін қайта айдау, теміржол цистерналарына құю-ағызу, резервуардан резервуарға базаішілік қайта айдау кезінде қозғағыштар мен насостардың жұмыс режимін реттеу;</w:t>
      </w:r>
    </w:p>
    <w:p>
      <w:pPr>
        <w:spacing w:after="0"/>
        <w:ind w:left="0"/>
        <w:jc w:val="both"/>
      </w:pPr>
      <w:r>
        <w:rPr>
          <w:rFonts w:ascii="Times New Roman"/>
          <w:b w:val="false"/>
          <w:i w:val="false"/>
          <w:color w:val="000000"/>
          <w:sz w:val="28"/>
        </w:rPr>
        <w:t>
      қызмет көрсететін жабдықты профилактикалық тексеру, ақауларын анықтау, ағымдық және күрделі жөндеу, майлау, іске қосу және тоқтату;</w:t>
      </w:r>
    </w:p>
    <w:p>
      <w:pPr>
        <w:spacing w:after="0"/>
        <w:ind w:left="0"/>
        <w:jc w:val="both"/>
      </w:pPr>
      <w:r>
        <w:rPr>
          <w:rFonts w:ascii="Times New Roman"/>
          <w:b w:val="false"/>
          <w:i w:val="false"/>
          <w:color w:val="000000"/>
          <w:sz w:val="28"/>
        </w:rPr>
        <w:t>
       цистерналар мен кемелерді техникалық тексеру;</w:t>
      </w:r>
    </w:p>
    <w:p>
      <w:pPr>
        <w:spacing w:after="0"/>
        <w:ind w:left="0"/>
        <w:jc w:val="both"/>
      </w:pPr>
      <w:r>
        <w:rPr>
          <w:rFonts w:ascii="Times New Roman"/>
          <w:b w:val="false"/>
          <w:i w:val="false"/>
          <w:color w:val="000000"/>
          <w:sz w:val="28"/>
        </w:rPr>
        <w:t>
      қозғағыштардың, генераторлардың, реттеуші аппаратураның, бақылау-өлшеу аспаптарының, жылжымалы электр стансаларының, бу қазандығы насостарының, компрессорлардың, құбырлары коммуникацияларының жұмысын қадағалау;</w:t>
      </w:r>
    </w:p>
    <w:p>
      <w:pPr>
        <w:spacing w:after="0"/>
        <w:ind w:left="0"/>
        <w:jc w:val="both"/>
      </w:pPr>
      <w:r>
        <w:rPr>
          <w:rFonts w:ascii="Times New Roman"/>
          <w:b w:val="false"/>
          <w:i w:val="false"/>
          <w:color w:val="000000"/>
          <w:sz w:val="28"/>
        </w:rPr>
        <w:t>
      мұнай базасы жабдығын монтаждауға және демонтаждауға қатысу;</w:t>
      </w:r>
    </w:p>
    <w:p>
      <w:pPr>
        <w:spacing w:after="0"/>
        <w:ind w:left="0"/>
        <w:jc w:val="both"/>
      </w:pPr>
      <w:r>
        <w:rPr>
          <w:rFonts w:ascii="Times New Roman"/>
          <w:b w:val="false"/>
          <w:i w:val="false"/>
          <w:color w:val="000000"/>
          <w:sz w:val="28"/>
        </w:rPr>
        <w:t>
      насостардың, компрессорлардың, қозғағыштар мен мұнай базасының өзге де жабдықтарының жұмысын есепке алу.</w:t>
      </w:r>
    </w:p>
    <w:bookmarkStart w:name="z139" w:id="137"/>
    <w:p>
      <w:pPr>
        <w:spacing w:after="0"/>
        <w:ind w:left="0"/>
        <w:jc w:val="both"/>
      </w:pPr>
      <w:r>
        <w:rPr>
          <w:rFonts w:ascii="Times New Roman"/>
          <w:b w:val="false"/>
          <w:i w:val="false"/>
          <w:color w:val="000000"/>
          <w:sz w:val="28"/>
        </w:rPr>
        <w:t>
      87. Білуге тиіс:</w:t>
      </w:r>
    </w:p>
    <w:bookmarkEnd w:id="137"/>
    <w:p>
      <w:pPr>
        <w:spacing w:after="0"/>
        <w:ind w:left="0"/>
        <w:jc w:val="both"/>
      </w:pPr>
      <w:r>
        <w:rPr>
          <w:rFonts w:ascii="Times New Roman"/>
          <w:b w:val="false"/>
          <w:i w:val="false"/>
          <w:color w:val="000000"/>
          <w:sz w:val="28"/>
        </w:rPr>
        <w:t>
      мұнай өнімдерін қабылдаудың, сақтаудың және жіберудің технологиялық процесін;</w:t>
      </w:r>
    </w:p>
    <w:p>
      <w:pPr>
        <w:spacing w:after="0"/>
        <w:ind w:left="0"/>
        <w:jc w:val="both"/>
      </w:pPr>
      <w:r>
        <w:rPr>
          <w:rFonts w:ascii="Times New Roman"/>
          <w:b w:val="false"/>
          <w:i w:val="false"/>
          <w:color w:val="000000"/>
          <w:sz w:val="28"/>
        </w:rPr>
        <w:t>
      мұнай базасы жабдығын, нефтебазаны, резервуарларды техникалық пайдалану тәртібін;</w:t>
      </w:r>
    </w:p>
    <w:p>
      <w:pPr>
        <w:spacing w:after="0"/>
        <w:ind w:left="0"/>
        <w:jc w:val="both"/>
      </w:pPr>
      <w:r>
        <w:rPr>
          <w:rFonts w:ascii="Times New Roman"/>
          <w:b w:val="false"/>
          <w:i w:val="false"/>
          <w:color w:val="000000"/>
          <w:sz w:val="28"/>
        </w:rPr>
        <w:t>
      насостардың, іштен жану қозғағыштарының, электр қозғағыштарының құрылымын;</w:t>
      </w:r>
    </w:p>
    <w:p>
      <w:pPr>
        <w:spacing w:after="0"/>
        <w:ind w:left="0"/>
        <w:jc w:val="both"/>
      </w:pPr>
      <w:r>
        <w:rPr>
          <w:rFonts w:ascii="Times New Roman"/>
          <w:b w:val="false"/>
          <w:i w:val="false"/>
          <w:color w:val="000000"/>
          <w:sz w:val="28"/>
        </w:rPr>
        <w:t>
      насос стансаларының, бу қазандықтарының, электр стансаларының, жаппа арматураның және бақылау-өлшеу аспаптарының жабдығын пайдалану жөніндегі нұсқаулықты;</w:t>
      </w:r>
    </w:p>
    <w:p>
      <w:pPr>
        <w:spacing w:after="0"/>
        <w:ind w:left="0"/>
        <w:jc w:val="both"/>
      </w:pPr>
      <w:r>
        <w:rPr>
          <w:rFonts w:ascii="Times New Roman"/>
          <w:b w:val="false"/>
          <w:i w:val="false"/>
          <w:color w:val="000000"/>
          <w:sz w:val="28"/>
        </w:rPr>
        <w:t>
      гидравлика, механика, жылу техникасы, электротехника жөніндегі негізгі деректерді;</w:t>
      </w:r>
    </w:p>
    <w:p>
      <w:pPr>
        <w:spacing w:after="0"/>
        <w:ind w:left="0"/>
        <w:jc w:val="both"/>
      </w:pPr>
      <w:r>
        <w:rPr>
          <w:rFonts w:ascii="Times New Roman"/>
          <w:b w:val="false"/>
          <w:i w:val="false"/>
          <w:color w:val="000000"/>
          <w:sz w:val="28"/>
        </w:rPr>
        <w:t>
      слесарлық мен ұсталық істерін;</w:t>
      </w:r>
    </w:p>
    <w:p>
      <w:pPr>
        <w:spacing w:after="0"/>
        <w:ind w:left="0"/>
        <w:jc w:val="both"/>
      </w:pPr>
      <w:r>
        <w:rPr>
          <w:rFonts w:ascii="Times New Roman"/>
          <w:b w:val="false"/>
          <w:i w:val="false"/>
          <w:color w:val="000000"/>
          <w:sz w:val="28"/>
        </w:rPr>
        <w:t xml:space="preserve">
      сорғы, резервуарлық паркті, құю және төгу-құю эстакадаларын технологиялық байлау схемасын; </w:t>
      </w:r>
    </w:p>
    <w:p>
      <w:pPr>
        <w:spacing w:after="0"/>
        <w:ind w:left="0"/>
        <w:jc w:val="both"/>
      </w:pPr>
      <w:r>
        <w:rPr>
          <w:rFonts w:ascii="Times New Roman"/>
          <w:b w:val="false"/>
          <w:i w:val="false"/>
          <w:color w:val="000000"/>
          <w:sz w:val="28"/>
        </w:rPr>
        <w:t>
      сорғы станциялары мен электр жетекті тиек арматурасын қашықтықтан басқару схемасын;</w:t>
      </w:r>
    </w:p>
    <w:p>
      <w:pPr>
        <w:spacing w:after="0"/>
        <w:ind w:left="0"/>
        <w:jc w:val="both"/>
      </w:pPr>
      <w:r>
        <w:rPr>
          <w:rFonts w:ascii="Times New Roman"/>
          <w:b w:val="false"/>
          <w:i w:val="false"/>
          <w:color w:val="000000"/>
          <w:sz w:val="28"/>
        </w:rPr>
        <w:t>
      мұнай базасының механизмдері мен өзге де жабдықтары жұмысындағы ақаулардың себептерін, олардың алдын алу және жою тәсілдерін;</w:t>
      </w:r>
    </w:p>
    <w:p>
      <w:pPr>
        <w:spacing w:after="0"/>
        <w:ind w:left="0"/>
        <w:jc w:val="both"/>
      </w:pPr>
      <w:r>
        <w:rPr>
          <w:rFonts w:ascii="Times New Roman"/>
          <w:b w:val="false"/>
          <w:i w:val="false"/>
          <w:color w:val="000000"/>
          <w:sz w:val="28"/>
        </w:rPr>
        <w:t>
      қайта айдалатын мұнай өнімдерінің физикалық және химиялық қасиеттерін;</w:t>
      </w:r>
    </w:p>
    <w:p>
      <w:pPr>
        <w:spacing w:after="0"/>
        <w:ind w:left="0"/>
        <w:jc w:val="both"/>
      </w:pPr>
      <w:r>
        <w:rPr>
          <w:rFonts w:ascii="Times New Roman"/>
          <w:b w:val="false"/>
          <w:i w:val="false"/>
          <w:color w:val="000000"/>
          <w:sz w:val="28"/>
        </w:rPr>
        <w:t>
      жағармай материалдары мен отынның шығыс нормаларын.</w:t>
      </w:r>
    </w:p>
    <w:p>
      <w:pPr>
        <w:spacing w:after="0"/>
        <w:ind w:left="0"/>
        <w:jc w:val="both"/>
      </w:pPr>
      <w:r>
        <w:rPr>
          <w:rFonts w:ascii="Times New Roman"/>
          <w:b w:val="false"/>
          <w:i w:val="false"/>
          <w:color w:val="000000"/>
          <w:sz w:val="28"/>
        </w:rPr>
        <w:t>
      Мұнай өнімдерін жылдық өткізу көлемі 20 мыңнан астам 100 мың тоннаға дейінгі таратып бөлу мұнай базалары жабдығын басқару кезінде - 5-разряд.</w:t>
      </w:r>
    </w:p>
    <w:p>
      <w:pPr>
        <w:spacing w:after="0"/>
        <w:ind w:left="0"/>
        <w:jc w:val="both"/>
      </w:pPr>
      <w:r>
        <w:rPr>
          <w:rFonts w:ascii="Times New Roman"/>
          <w:b w:val="false"/>
          <w:i w:val="false"/>
          <w:color w:val="000000"/>
          <w:sz w:val="28"/>
        </w:rPr>
        <w:t>
      Мұнай өнімдерін жылдық өткізу көлемі 100 мыңнан астам 150 мың тоннаға дейінгі таратып бөлу мұнай базалары жабдығын басқару кезінде - 6-разряд.</w:t>
      </w:r>
    </w:p>
    <w:bookmarkStart w:name="z140" w:id="138"/>
    <w:p>
      <w:pPr>
        <w:spacing w:after="0"/>
        <w:ind w:left="0"/>
        <w:jc w:val="left"/>
      </w:pPr>
      <w:r>
        <w:rPr>
          <w:rFonts w:ascii="Times New Roman"/>
          <w:b/>
          <w:i w:val="false"/>
          <w:color w:val="000000"/>
        </w:rPr>
        <w:t xml:space="preserve"> 40-параграф. Тауар операторы, 2-разряд</w:t>
      </w:r>
    </w:p>
    <w:bookmarkEnd w:id="138"/>
    <w:bookmarkStart w:name="z141" w:id="139"/>
    <w:p>
      <w:pPr>
        <w:spacing w:after="0"/>
        <w:ind w:left="0"/>
        <w:jc w:val="both"/>
      </w:pPr>
      <w:r>
        <w:rPr>
          <w:rFonts w:ascii="Times New Roman"/>
          <w:b w:val="false"/>
          <w:i w:val="false"/>
          <w:color w:val="000000"/>
          <w:sz w:val="28"/>
        </w:rPr>
        <w:t>
      88. Жұмыс сипаттамасы:</w:t>
      </w:r>
    </w:p>
    <w:bookmarkEnd w:id="139"/>
    <w:p>
      <w:pPr>
        <w:spacing w:after="0"/>
        <w:ind w:left="0"/>
        <w:jc w:val="both"/>
      </w:pPr>
      <w:r>
        <w:rPr>
          <w:rFonts w:ascii="Times New Roman"/>
          <w:b w:val="false"/>
          <w:i w:val="false"/>
          <w:color w:val="000000"/>
          <w:sz w:val="28"/>
        </w:rPr>
        <w:t>
      резервуарлардағы, цистерналардағы, мұнай ыдыстарындағы мұнайды, мұнай өнімдерін өлшеу;</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сыйымдылықтар мен резервуарлардан су мен ласты сорып шығару;</w:t>
      </w:r>
    </w:p>
    <w:p>
      <w:pPr>
        <w:spacing w:after="0"/>
        <w:ind w:left="0"/>
        <w:jc w:val="both"/>
      </w:pPr>
      <w:r>
        <w:rPr>
          <w:rFonts w:ascii="Times New Roman"/>
          <w:b w:val="false"/>
          <w:i w:val="false"/>
          <w:color w:val="000000"/>
          <w:sz w:val="28"/>
        </w:rPr>
        <w:t>
      автоцистерналарды, мұнай өнімдері тараларын, газы бар баллондарды өлшеу;</w:t>
      </w:r>
    </w:p>
    <w:p>
      <w:pPr>
        <w:spacing w:after="0"/>
        <w:ind w:left="0"/>
        <w:jc w:val="both"/>
      </w:pPr>
      <w:r>
        <w:rPr>
          <w:rFonts w:ascii="Times New Roman"/>
          <w:b w:val="false"/>
          <w:i w:val="false"/>
          <w:color w:val="000000"/>
          <w:sz w:val="28"/>
        </w:rPr>
        <w:t>
      пломбыларды дайындау, пломбылау;</w:t>
      </w:r>
    </w:p>
    <w:p>
      <w:pPr>
        <w:spacing w:after="0"/>
        <w:ind w:left="0"/>
        <w:jc w:val="both"/>
      </w:pPr>
      <w:r>
        <w:rPr>
          <w:rFonts w:ascii="Times New Roman"/>
          <w:b w:val="false"/>
          <w:i w:val="false"/>
          <w:color w:val="000000"/>
          <w:sz w:val="28"/>
        </w:rPr>
        <w:t>
      паспорттарды ілу;</w:t>
      </w:r>
    </w:p>
    <w:p>
      <w:pPr>
        <w:spacing w:after="0"/>
        <w:ind w:left="0"/>
        <w:jc w:val="both"/>
      </w:pPr>
      <w:r>
        <w:rPr>
          <w:rFonts w:ascii="Times New Roman"/>
          <w:b w:val="false"/>
          <w:i w:val="false"/>
          <w:color w:val="000000"/>
          <w:sz w:val="28"/>
        </w:rPr>
        <w:t>
      тұтынушыларға май сүзгілерін беру және жұмысталғандарын олардан қабылдап алу;</w:t>
      </w:r>
    </w:p>
    <w:p>
      <w:pPr>
        <w:spacing w:after="0"/>
        <w:ind w:left="0"/>
        <w:jc w:val="both"/>
      </w:pPr>
      <w:r>
        <w:rPr>
          <w:rFonts w:ascii="Times New Roman"/>
          <w:b w:val="false"/>
          <w:i w:val="false"/>
          <w:color w:val="000000"/>
          <w:sz w:val="28"/>
        </w:rPr>
        <w:t>
      тұтынушы тарасының техникалық жай-күйі мен тазалығын, оның жабылуын тексеру;</w:t>
      </w:r>
    </w:p>
    <w:p>
      <w:pPr>
        <w:spacing w:after="0"/>
        <w:ind w:left="0"/>
        <w:jc w:val="both"/>
      </w:pPr>
      <w:r>
        <w:rPr>
          <w:rFonts w:ascii="Times New Roman"/>
          <w:b w:val="false"/>
          <w:i w:val="false"/>
          <w:color w:val="000000"/>
          <w:sz w:val="28"/>
        </w:rPr>
        <w:t>
      мұнай өнімдерін қыздыру;</w:t>
      </w:r>
    </w:p>
    <w:p>
      <w:pPr>
        <w:spacing w:after="0"/>
        <w:ind w:left="0"/>
        <w:jc w:val="both"/>
      </w:pPr>
      <w:r>
        <w:rPr>
          <w:rFonts w:ascii="Times New Roman"/>
          <w:b w:val="false"/>
          <w:i w:val="false"/>
          <w:color w:val="000000"/>
          <w:sz w:val="28"/>
        </w:rPr>
        <w:t>
      таралық мұнай өнімдерін мен басқа да сұйық өнімдерді тиеу-түсіру жұмыстары.</w:t>
      </w:r>
    </w:p>
    <w:bookmarkStart w:name="z142" w:id="140"/>
    <w:p>
      <w:pPr>
        <w:spacing w:after="0"/>
        <w:ind w:left="0"/>
        <w:jc w:val="both"/>
      </w:pPr>
      <w:r>
        <w:rPr>
          <w:rFonts w:ascii="Times New Roman"/>
          <w:b w:val="false"/>
          <w:i w:val="false"/>
          <w:color w:val="000000"/>
          <w:sz w:val="28"/>
        </w:rPr>
        <w:t>
      89. Білуге тиіс:</w:t>
      </w:r>
    </w:p>
    <w:bookmarkEnd w:id="140"/>
    <w:p>
      <w:pPr>
        <w:spacing w:after="0"/>
        <w:ind w:left="0"/>
        <w:jc w:val="both"/>
      </w:pPr>
      <w:r>
        <w:rPr>
          <w:rFonts w:ascii="Times New Roman"/>
          <w:b w:val="false"/>
          <w:i w:val="false"/>
          <w:color w:val="000000"/>
          <w:sz w:val="28"/>
        </w:rPr>
        <w:t>
      резервуарлардың, өлшегіштердің мақсатын, олардың биіктік бірлігіне арналған толық сыйымдылығын;</w:t>
      </w:r>
    </w:p>
    <w:p>
      <w:pPr>
        <w:spacing w:after="0"/>
        <w:ind w:left="0"/>
        <w:jc w:val="both"/>
      </w:pPr>
      <w:r>
        <w:rPr>
          <w:rFonts w:ascii="Times New Roman"/>
          <w:b w:val="false"/>
          <w:i w:val="false"/>
          <w:color w:val="000000"/>
          <w:sz w:val="28"/>
        </w:rPr>
        <w:t>
      сынама алу тәртібін;</w:t>
      </w:r>
    </w:p>
    <w:p>
      <w:pPr>
        <w:spacing w:after="0"/>
        <w:ind w:left="0"/>
        <w:jc w:val="both"/>
      </w:pPr>
      <w:r>
        <w:rPr>
          <w:rFonts w:ascii="Times New Roman"/>
          <w:b w:val="false"/>
          <w:i w:val="false"/>
          <w:color w:val="000000"/>
          <w:sz w:val="28"/>
        </w:rPr>
        <w:t>
      мұнайдың, мұнай өнімдері мен газдың қасиеттері туралы негізгі деректерді;</w:t>
      </w:r>
    </w:p>
    <w:p>
      <w:pPr>
        <w:spacing w:after="0"/>
        <w:ind w:left="0"/>
        <w:jc w:val="both"/>
      </w:pPr>
      <w:r>
        <w:rPr>
          <w:rFonts w:ascii="Times New Roman"/>
          <w:b w:val="false"/>
          <w:i w:val="false"/>
          <w:color w:val="000000"/>
          <w:sz w:val="28"/>
        </w:rPr>
        <w:t>
      құю мен ағызу технологиясын;</w:t>
      </w:r>
    </w:p>
    <w:p>
      <w:pPr>
        <w:spacing w:after="0"/>
        <w:ind w:left="0"/>
        <w:jc w:val="both"/>
      </w:pPr>
      <w:r>
        <w:rPr>
          <w:rFonts w:ascii="Times New Roman"/>
          <w:b w:val="false"/>
          <w:i w:val="false"/>
          <w:color w:val="000000"/>
          <w:sz w:val="28"/>
        </w:rPr>
        <w:t>
      резервуарларды, цистерналарды, мұнай кемелерін пломбылау тәсілдерін;</w:t>
      </w:r>
    </w:p>
    <w:p>
      <w:pPr>
        <w:spacing w:after="0"/>
        <w:ind w:left="0"/>
        <w:jc w:val="both"/>
      </w:pPr>
      <w:r>
        <w:rPr>
          <w:rFonts w:ascii="Times New Roman"/>
          <w:b w:val="false"/>
          <w:i w:val="false"/>
          <w:color w:val="000000"/>
          <w:sz w:val="28"/>
        </w:rPr>
        <w:t>
      мұнай өнімдері қыздыру тәсілдерін;</w:t>
      </w:r>
    </w:p>
    <w:p>
      <w:pPr>
        <w:spacing w:after="0"/>
        <w:ind w:left="0"/>
        <w:jc w:val="both"/>
      </w:pPr>
      <w:r>
        <w:rPr>
          <w:rFonts w:ascii="Times New Roman"/>
          <w:b w:val="false"/>
          <w:i w:val="false"/>
          <w:color w:val="000000"/>
          <w:sz w:val="28"/>
        </w:rPr>
        <w:t>
      өлшеу аспаптарының, өлшеу аспаптары мен айлабұйымдардың құрылысын;</w:t>
      </w:r>
    </w:p>
    <w:p>
      <w:pPr>
        <w:spacing w:after="0"/>
        <w:ind w:left="0"/>
        <w:jc w:val="both"/>
      </w:pPr>
      <w:r>
        <w:rPr>
          <w:rFonts w:ascii="Times New Roman"/>
          <w:b w:val="false"/>
          <w:i w:val="false"/>
          <w:color w:val="000000"/>
          <w:sz w:val="28"/>
        </w:rPr>
        <w:t>
      әртүрлі май сүзгілерінің мақсатын, пайдаланылған майлардың сипаттамасын;</w:t>
      </w:r>
    </w:p>
    <w:p>
      <w:pPr>
        <w:spacing w:after="0"/>
        <w:ind w:left="0"/>
        <w:jc w:val="both"/>
      </w:pPr>
      <w:r>
        <w:rPr>
          <w:rFonts w:ascii="Times New Roman"/>
          <w:b w:val="false"/>
          <w:i w:val="false"/>
          <w:color w:val="000000"/>
          <w:sz w:val="28"/>
        </w:rPr>
        <w:t>
      таралы мұнай өнімдерін қоймалау тәртібін;</w:t>
      </w:r>
    </w:p>
    <w:p>
      <w:pPr>
        <w:spacing w:after="0"/>
        <w:ind w:left="0"/>
        <w:jc w:val="both"/>
      </w:pPr>
      <w:r>
        <w:rPr>
          <w:rFonts w:ascii="Times New Roman"/>
          <w:b w:val="false"/>
          <w:i w:val="false"/>
          <w:color w:val="000000"/>
          <w:sz w:val="28"/>
        </w:rPr>
        <w:t>
      цистерналарды, резервуарларды, эстакадаларды, сыйымдылықтарды мұнай, мұнай өнімдері қалдықтарынан және балшықтан тазарту тәсілдерін;</w:t>
      </w:r>
    </w:p>
    <w:p>
      <w:pPr>
        <w:spacing w:after="0"/>
        <w:ind w:left="0"/>
        <w:jc w:val="both"/>
      </w:pPr>
      <w:r>
        <w:rPr>
          <w:rFonts w:ascii="Times New Roman"/>
          <w:b w:val="false"/>
          <w:i w:val="false"/>
          <w:color w:val="000000"/>
          <w:sz w:val="28"/>
        </w:rPr>
        <w:t>
      қызмет көрсететін жабдықты техникалық пайдалану тәртібін;</w:t>
      </w:r>
    </w:p>
    <w:p>
      <w:pPr>
        <w:spacing w:after="0"/>
        <w:ind w:left="0"/>
        <w:jc w:val="both"/>
      </w:pPr>
      <w:r>
        <w:rPr>
          <w:rFonts w:ascii="Times New Roman"/>
          <w:b w:val="false"/>
          <w:i w:val="false"/>
          <w:color w:val="000000"/>
          <w:sz w:val="28"/>
        </w:rPr>
        <w:t>
      сақтау және қайта айдау кезінде мұнайдың, мұнай өнімдері мен реагенттердің жоғалу және бұзылуының негізгі себептерін және олардың алдын алу әдістерін;</w:t>
      </w:r>
    </w:p>
    <w:p>
      <w:pPr>
        <w:spacing w:after="0"/>
        <w:ind w:left="0"/>
        <w:jc w:val="both"/>
      </w:pPr>
      <w:r>
        <w:rPr>
          <w:rFonts w:ascii="Times New Roman"/>
          <w:b w:val="false"/>
          <w:i w:val="false"/>
          <w:color w:val="000000"/>
          <w:sz w:val="28"/>
        </w:rPr>
        <w:t>
      табиғи шығын нормаларын;</w:t>
      </w:r>
    </w:p>
    <w:p>
      <w:pPr>
        <w:spacing w:after="0"/>
        <w:ind w:left="0"/>
        <w:jc w:val="both"/>
      </w:pPr>
      <w:r>
        <w:rPr>
          <w:rFonts w:ascii="Times New Roman"/>
          <w:b w:val="false"/>
          <w:i w:val="false"/>
          <w:color w:val="000000"/>
          <w:sz w:val="28"/>
        </w:rPr>
        <w:t>
      мұнайдың, мұнай өнімдері қабылдауға және тапсыруға арналған құжаттарды ресімдеудің тәртібін.</w:t>
      </w:r>
    </w:p>
    <w:bookmarkStart w:name="z143" w:id="141"/>
    <w:p>
      <w:pPr>
        <w:spacing w:after="0"/>
        <w:ind w:left="0"/>
        <w:jc w:val="left"/>
      </w:pPr>
      <w:r>
        <w:rPr>
          <w:rFonts w:ascii="Times New Roman"/>
          <w:b/>
          <w:i w:val="false"/>
          <w:color w:val="000000"/>
        </w:rPr>
        <w:t xml:space="preserve"> 41-параграф. Тауар операторы, 3-разряд</w:t>
      </w:r>
    </w:p>
    <w:bookmarkEnd w:id="141"/>
    <w:bookmarkStart w:name="z144" w:id="142"/>
    <w:p>
      <w:pPr>
        <w:spacing w:after="0"/>
        <w:ind w:left="0"/>
        <w:jc w:val="both"/>
      </w:pPr>
      <w:r>
        <w:rPr>
          <w:rFonts w:ascii="Times New Roman"/>
          <w:b w:val="false"/>
          <w:i w:val="false"/>
          <w:color w:val="000000"/>
          <w:sz w:val="28"/>
        </w:rPr>
        <w:t>
      90. Жұмыс сипаттамасы:</w:t>
      </w:r>
    </w:p>
    <w:bookmarkEnd w:id="142"/>
    <w:p>
      <w:pPr>
        <w:spacing w:after="0"/>
        <w:ind w:left="0"/>
        <w:jc w:val="both"/>
      </w:pPr>
      <w:r>
        <w:rPr>
          <w:rFonts w:ascii="Times New Roman"/>
          <w:b w:val="false"/>
          <w:i w:val="false"/>
          <w:color w:val="000000"/>
          <w:sz w:val="28"/>
        </w:rPr>
        <w:t>
      жылдық мұнай өнімдерін өткізу көлемі 10 мың тоннаға дейін және жылдық мұнай өнімдерін өткізу көлемі 10 мың тоннадан 40 мың тоннаға дейін барлық жұмыстарға басшылық ететін тарату мұнай базасының жабдығына қызмет көрсету;</w:t>
      </w:r>
    </w:p>
    <w:p>
      <w:pPr>
        <w:spacing w:after="0"/>
        <w:ind w:left="0"/>
        <w:jc w:val="both"/>
      </w:pPr>
      <w:r>
        <w:rPr>
          <w:rFonts w:ascii="Times New Roman"/>
          <w:b w:val="false"/>
          <w:i w:val="false"/>
          <w:color w:val="000000"/>
          <w:sz w:val="28"/>
        </w:rPr>
        <w:t>
      мұнайды, мұнай өнімдерін, сұйытылған газдарды, тұзақ өнімін, реагенттерді және өзге де өнімдерді қабылдау және орналастыру, айдау, жіберу және сақтау;</w:t>
      </w:r>
    </w:p>
    <w:p>
      <w:pPr>
        <w:spacing w:after="0"/>
        <w:ind w:left="0"/>
        <w:jc w:val="both"/>
      </w:pPr>
      <w:r>
        <w:rPr>
          <w:rFonts w:ascii="Times New Roman"/>
          <w:b w:val="false"/>
          <w:i w:val="false"/>
          <w:color w:val="000000"/>
          <w:sz w:val="28"/>
        </w:rPr>
        <w:t>
      біліктілігі анағұрлым жоғары оператордың көрсетуімен жаппаларды қайта қосу;</w:t>
      </w:r>
    </w:p>
    <w:p>
      <w:pPr>
        <w:spacing w:after="0"/>
        <w:ind w:left="0"/>
        <w:jc w:val="both"/>
      </w:pPr>
      <w:r>
        <w:rPr>
          <w:rFonts w:ascii="Times New Roman"/>
          <w:b w:val="false"/>
          <w:i w:val="false"/>
          <w:color w:val="000000"/>
          <w:sz w:val="28"/>
        </w:rPr>
        <w:t>
      сыйымдылықтарды, эстакадаларды, тікқұбырларды, айлақтар мен құбыржолдарды мұнайды, мұнай өнімдерін, реагенттерді, сұйытылған газдарды және өзге де өнімдерді қабылдауға, жіберуге және сақтауға дайындау;</w:t>
      </w:r>
    </w:p>
    <w:p>
      <w:pPr>
        <w:spacing w:after="0"/>
        <w:ind w:left="0"/>
        <w:jc w:val="both"/>
      </w:pPr>
      <w:r>
        <w:rPr>
          <w:rFonts w:ascii="Times New Roman"/>
          <w:b w:val="false"/>
          <w:i w:val="false"/>
          <w:color w:val="000000"/>
          <w:sz w:val="28"/>
        </w:rPr>
        <w:t>
      резервуарлардағы, цистерналар мен өзге де сыйымдылықтардағы мұнайдың, мұнай өнімдері мен өзге де өнімдердің үлестік салмағын анықтау;</w:t>
      </w:r>
    </w:p>
    <w:p>
      <w:pPr>
        <w:spacing w:after="0"/>
        <w:ind w:left="0"/>
        <w:jc w:val="both"/>
      </w:pPr>
      <w:r>
        <w:rPr>
          <w:rFonts w:ascii="Times New Roman"/>
          <w:b w:val="false"/>
          <w:i w:val="false"/>
          <w:color w:val="000000"/>
          <w:sz w:val="28"/>
        </w:rPr>
        <w:t>
      механикалық қоспалар мен судың температурасын, мазмұнын анықтау;</w:t>
      </w:r>
    </w:p>
    <w:p>
      <w:pPr>
        <w:spacing w:after="0"/>
        <w:ind w:left="0"/>
        <w:jc w:val="both"/>
      </w:pPr>
      <w:r>
        <w:rPr>
          <w:rFonts w:ascii="Times New Roman"/>
          <w:b w:val="false"/>
          <w:i w:val="false"/>
          <w:color w:val="000000"/>
          <w:sz w:val="28"/>
        </w:rPr>
        <w:t>
      ұстап қалғыштардағы мұнайды, мұнай өнімдерін жинап алу, оларды өлшеуіштерге айдау;</w:t>
      </w:r>
    </w:p>
    <w:p>
      <w:pPr>
        <w:spacing w:after="0"/>
        <w:ind w:left="0"/>
        <w:jc w:val="both"/>
      </w:pPr>
      <w:r>
        <w:rPr>
          <w:rFonts w:ascii="Times New Roman"/>
          <w:b w:val="false"/>
          <w:i w:val="false"/>
          <w:color w:val="000000"/>
          <w:sz w:val="28"/>
        </w:rPr>
        <w:t>
      резервуарлардан су мен балшықты тартып шығару;</w:t>
      </w:r>
    </w:p>
    <w:p>
      <w:pPr>
        <w:spacing w:after="0"/>
        <w:ind w:left="0"/>
        <w:jc w:val="both"/>
      </w:pPr>
      <w:r>
        <w:rPr>
          <w:rFonts w:ascii="Times New Roman"/>
          <w:b w:val="false"/>
          <w:i w:val="false"/>
          <w:color w:val="000000"/>
          <w:sz w:val="28"/>
        </w:rPr>
        <w:t>
      цистерналардағы мұнайдың, мұнай өнімдері мен өзге де өнімдердің үлестік салмағын анықтау;</w:t>
      </w:r>
    </w:p>
    <w:p>
      <w:pPr>
        <w:spacing w:after="0"/>
        <w:ind w:left="0"/>
        <w:jc w:val="both"/>
      </w:pPr>
      <w:r>
        <w:rPr>
          <w:rFonts w:ascii="Times New Roman"/>
          <w:b w:val="false"/>
          <w:i w:val="false"/>
          <w:color w:val="000000"/>
          <w:sz w:val="28"/>
        </w:rPr>
        <w:t>
      резервуарлардағы сұйық өнім көлемін калибрлеу кестесі бойынша анықтау;</w:t>
      </w:r>
    </w:p>
    <w:p>
      <w:pPr>
        <w:spacing w:after="0"/>
        <w:ind w:left="0"/>
        <w:jc w:val="both"/>
      </w:pPr>
      <w:r>
        <w:rPr>
          <w:rFonts w:ascii="Times New Roman"/>
          <w:b w:val="false"/>
          <w:i w:val="false"/>
          <w:color w:val="000000"/>
          <w:sz w:val="28"/>
        </w:rPr>
        <w:t>
      резервуарлар мен сыйымдылықтарды өлшеуге қатысу;</w:t>
      </w:r>
    </w:p>
    <w:p>
      <w:pPr>
        <w:spacing w:after="0"/>
        <w:ind w:left="0"/>
        <w:jc w:val="both"/>
      </w:pPr>
      <w:r>
        <w:rPr>
          <w:rFonts w:ascii="Times New Roman"/>
          <w:b w:val="false"/>
          <w:i w:val="false"/>
          <w:color w:val="000000"/>
          <w:sz w:val="28"/>
        </w:rPr>
        <w:t>
      цистерналарды пломбылау;</w:t>
      </w:r>
    </w:p>
    <w:p>
      <w:pPr>
        <w:spacing w:after="0"/>
        <w:ind w:left="0"/>
        <w:jc w:val="both"/>
      </w:pPr>
      <w:r>
        <w:rPr>
          <w:rFonts w:ascii="Times New Roman"/>
          <w:b w:val="false"/>
          <w:i w:val="false"/>
          <w:color w:val="000000"/>
          <w:sz w:val="28"/>
        </w:rPr>
        <w:t>
      резервуарларды, құбырларын, құю-ағызу мүкамалдары мен басқа да жабдықтарды жөндеуге дайындау;</w:t>
      </w:r>
    </w:p>
    <w:p>
      <w:pPr>
        <w:spacing w:after="0"/>
        <w:ind w:left="0"/>
        <w:jc w:val="both"/>
      </w:pPr>
      <w:r>
        <w:rPr>
          <w:rFonts w:ascii="Times New Roman"/>
          <w:b w:val="false"/>
          <w:i w:val="false"/>
          <w:color w:val="000000"/>
          <w:sz w:val="28"/>
        </w:rPr>
        <w:t>
      сілтіні, қышқылды және басқа реагенттерді цистерналардан ағызу;</w:t>
      </w:r>
    </w:p>
    <w:p>
      <w:pPr>
        <w:spacing w:after="0"/>
        <w:ind w:left="0"/>
        <w:jc w:val="both"/>
      </w:pPr>
      <w:r>
        <w:rPr>
          <w:rFonts w:ascii="Times New Roman"/>
          <w:b w:val="false"/>
          <w:i w:val="false"/>
          <w:color w:val="000000"/>
          <w:sz w:val="28"/>
        </w:rPr>
        <w:t>
      сұйытылған газды сілтілендіруді жүргізу, газ беруді реттеу, газ толтыру станциялары мен сығылған газды құю қондырғыларында баллондар мен цистерналарды толтыру;</w:t>
      </w:r>
    </w:p>
    <w:p>
      <w:pPr>
        <w:spacing w:after="0"/>
        <w:ind w:left="0"/>
        <w:jc w:val="both"/>
      </w:pPr>
      <w:r>
        <w:rPr>
          <w:rFonts w:ascii="Times New Roman"/>
          <w:b w:val="false"/>
          <w:i w:val="false"/>
          <w:color w:val="000000"/>
          <w:sz w:val="28"/>
        </w:rPr>
        <w:t>
      катализаторларды ұнтақтау, сұрыптау және тығындап жабу;</w:t>
      </w:r>
    </w:p>
    <w:p>
      <w:pPr>
        <w:spacing w:after="0"/>
        <w:ind w:left="0"/>
        <w:jc w:val="both"/>
      </w:pPr>
      <w:r>
        <w:rPr>
          <w:rFonts w:ascii="Times New Roman"/>
          <w:b w:val="false"/>
          <w:i w:val="false"/>
          <w:color w:val="000000"/>
          <w:sz w:val="28"/>
        </w:rPr>
        <w:t>
      мұнай ұстауыштарға қызмет көрсету;</w:t>
      </w:r>
    </w:p>
    <w:p>
      <w:pPr>
        <w:spacing w:after="0"/>
        <w:ind w:left="0"/>
        <w:jc w:val="both"/>
      </w:pPr>
      <w:r>
        <w:rPr>
          <w:rFonts w:ascii="Times New Roman"/>
          <w:b w:val="false"/>
          <w:i w:val="false"/>
          <w:color w:val="000000"/>
          <w:sz w:val="28"/>
        </w:rPr>
        <w:t>
      факелді жағу және өшіру;</w:t>
      </w:r>
    </w:p>
    <w:p>
      <w:pPr>
        <w:spacing w:after="0"/>
        <w:ind w:left="0"/>
        <w:jc w:val="both"/>
      </w:pPr>
      <w:r>
        <w:rPr>
          <w:rFonts w:ascii="Times New Roman"/>
          <w:b w:val="false"/>
          <w:i w:val="false"/>
          <w:color w:val="000000"/>
          <w:sz w:val="28"/>
        </w:rPr>
        <w:t>
      газ конденсатын тазарту;</w:t>
      </w:r>
    </w:p>
    <w:p>
      <w:pPr>
        <w:spacing w:after="0"/>
        <w:ind w:left="0"/>
        <w:jc w:val="both"/>
      </w:pPr>
      <w:r>
        <w:rPr>
          <w:rFonts w:ascii="Times New Roman"/>
          <w:b w:val="false"/>
          <w:i w:val="false"/>
          <w:color w:val="000000"/>
          <w:sz w:val="28"/>
        </w:rPr>
        <w:t>
      озокерит өндірісінде еріткіштер мен отынды қайта айдау;</w:t>
      </w:r>
    </w:p>
    <w:p>
      <w:pPr>
        <w:spacing w:after="0"/>
        <w:ind w:left="0"/>
        <w:jc w:val="both"/>
      </w:pPr>
      <w:r>
        <w:rPr>
          <w:rFonts w:ascii="Times New Roman"/>
          <w:b w:val="false"/>
          <w:i w:val="false"/>
          <w:color w:val="000000"/>
          <w:sz w:val="28"/>
        </w:rPr>
        <w:t>
      озокеритті өлшеу және сұрыптары бойынша қою;</w:t>
      </w:r>
    </w:p>
    <w:p>
      <w:pPr>
        <w:spacing w:after="0"/>
        <w:ind w:left="0"/>
        <w:jc w:val="both"/>
      </w:pPr>
      <w:r>
        <w:rPr>
          <w:rFonts w:ascii="Times New Roman"/>
          <w:b w:val="false"/>
          <w:i w:val="false"/>
          <w:color w:val="000000"/>
          <w:sz w:val="28"/>
        </w:rPr>
        <w:t>
      қабылданатын және тапсырылатын өнімге құжаттама жүргізу.</w:t>
      </w:r>
    </w:p>
    <w:bookmarkStart w:name="z145" w:id="143"/>
    <w:p>
      <w:pPr>
        <w:spacing w:after="0"/>
        <w:ind w:left="0"/>
        <w:jc w:val="both"/>
      </w:pPr>
      <w:r>
        <w:rPr>
          <w:rFonts w:ascii="Times New Roman"/>
          <w:b w:val="false"/>
          <w:i w:val="false"/>
          <w:color w:val="000000"/>
          <w:sz w:val="28"/>
        </w:rPr>
        <w:t>
      91. Білуге тиіс:</w:t>
      </w:r>
    </w:p>
    <w:bookmarkEnd w:id="143"/>
    <w:p>
      <w:pPr>
        <w:spacing w:after="0"/>
        <w:ind w:left="0"/>
        <w:jc w:val="both"/>
      </w:pPr>
      <w:r>
        <w:rPr>
          <w:rFonts w:ascii="Times New Roman"/>
          <w:b w:val="false"/>
          <w:i w:val="false"/>
          <w:color w:val="000000"/>
          <w:sz w:val="28"/>
        </w:rPr>
        <w:t>
      қызмет көрсетілетін учаскенің басқару және коммуникация тораптарын, сорғылардың типтерін, олардың өнімділігін, қалыпты және рұқсат етілетін қысымын;</w:t>
      </w:r>
    </w:p>
    <w:p>
      <w:pPr>
        <w:spacing w:after="0"/>
        <w:ind w:left="0"/>
        <w:jc w:val="both"/>
      </w:pPr>
      <w:r>
        <w:rPr>
          <w:rFonts w:ascii="Times New Roman"/>
          <w:b w:val="false"/>
          <w:i w:val="false"/>
          <w:color w:val="000000"/>
          <w:sz w:val="28"/>
        </w:rPr>
        <w:t>
      ыстық, қоймалжың және парафинді мұнай өнімдері мен газдарды айдау тәртібін;</w:t>
      </w:r>
    </w:p>
    <w:p>
      <w:pPr>
        <w:spacing w:after="0"/>
        <w:ind w:left="0"/>
        <w:jc w:val="both"/>
      </w:pPr>
      <w:r>
        <w:rPr>
          <w:rFonts w:ascii="Times New Roman"/>
          <w:b w:val="false"/>
          <w:i w:val="false"/>
          <w:color w:val="000000"/>
          <w:sz w:val="28"/>
        </w:rPr>
        <w:t>
      озокерит пен еріткіштердің техникалық жағдайларын;</w:t>
      </w:r>
    </w:p>
    <w:p>
      <w:pPr>
        <w:spacing w:after="0"/>
        <w:ind w:left="0"/>
        <w:jc w:val="both"/>
      </w:pPr>
      <w:r>
        <w:rPr>
          <w:rFonts w:ascii="Times New Roman"/>
          <w:b w:val="false"/>
          <w:i w:val="false"/>
          <w:color w:val="000000"/>
          <w:sz w:val="28"/>
        </w:rPr>
        <w:t>
      құбырларды пайдалану тәртібін;</w:t>
      </w:r>
    </w:p>
    <w:p>
      <w:pPr>
        <w:spacing w:after="0"/>
        <w:ind w:left="0"/>
        <w:jc w:val="both"/>
      </w:pPr>
      <w:r>
        <w:rPr>
          <w:rFonts w:ascii="Times New Roman"/>
          <w:b w:val="false"/>
          <w:i w:val="false"/>
          <w:color w:val="000000"/>
          <w:sz w:val="28"/>
        </w:rPr>
        <w:t>
      мұнайдың, мұнай өнімдерінің, реагенттердің және газдың физикалық және химиялық қасиеттерін;</w:t>
      </w:r>
    </w:p>
    <w:p>
      <w:pPr>
        <w:spacing w:after="0"/>
        <w:ind w:left="0"/>
        <w:jc w:val="both"/>
      </w:pPr>
      <w:r>
        <w:rPr>
          <w:rFonts w:ascii="Times New Roman"/>
          <w:b w:val="false"/>
          <w:i w:val="false"/>
          <w:color w:val="000000"/>
          <w:sz w:val="28"/>
        </w:rPr>
        <w:t>
      сақтау, қайта айдау кезіндегі мұнай өнімдері мен реагенттер шығынының негізгі себептерін және бұл шығындардың алдын алу әдістерін;</w:t>
      </w:r>
    </w:p>
    <w:p>
      <w:pPr>
        <w:spacing w:after="0"/>
        <w:ind w:left="0"/>
        <w:jc w:val="both"/>
      </w:pPr>
      <w:r>
        <w:rPr>
          <w:rFonts w:ascii="Times New Roman"/>
          <w:b w:val="false"/>
          <w:i w:val="false"/>
          <w:color w:val="000000"/>
          <w:sz w:val="28"/>
        </w:rPr>
        <w:t>
      сынама іріктеу крандарының, сақтандыру және тыныс алу клапандарының, өлшеу құралдарының, хлопушкалардың, тығыздамалардың, компенсаторлардың құрылысы мен мақсатын;</w:t>
      </w:r>
    </w:p>
    <w:p>
      <w:pPr>
        <w:spacing w:after="0"/>
        <w:ind w:left="0"/>
        <w:jc w:val="both"/>
      </w:pPr>
      <w:r>
        <w:rPr>
          <w:rFonts w:ascii="Times New Roman"/>
          <w:b w:val="false"/>
          <w:i w:val="false"/>
          <w:color w:val="000000"/>
          <w:sz w:val="28"/>
        </w:rPr>
        <w:t>
      коммуникацияларды мұнайды, мұнай өнімдері мен реагенттерді қайта айдауға дайындаудың тәртібін;</w:t>
      </w:r>
    </w:p>
    <w:p>
      <w:pPr>
        <w:spacing w:after="0"/>
        <w:ind w:left="0"/>
        <w:jc w:val="both"/>
      </w:pPr>
      <w:r>
        <w:rPr>
          <w:rFonts w:ascii="Times New Roman"/>
          <w:b w:val="false"/>
          <w:i w:val="false"/>
          <w:color w:val="000000"/>
          <w:sz w:val="28"/>
        </w:rPr>
        <w:t xml:space="preserve">
      факелді жағу және өшіру тәсілдерін; </w:t>
      </w:r>
    </w:p>
    <w:p>
      <w:pPr>
        <w:spacing w:after="0"/>
        <w:ind w:left="0"/>
        <w:jc w:val="both"/>
      </w:pPr>
      <w:r>
        <w:rPr>
          <w:rFonts w:ascii="Times New Roman"/>
          <w:b w:val="false"/>
          <w:i w:val="false"/>
          <w:color w:val="000000"/>
          <w:sz w:val="28"/>
        </w:rPr>
        <w:t>
      қарапайым талдауды жүргізу әдістерін;</w:t>
      </w:r>
    </w:p>
    <w:p>
      <w:pPr>
        <w:spacing w:after="0"/>
        <w:ind w:left="0"/>
        <w:jc w:val="both"/>
      </w:pPr>
      <w:r>
        <w:rPr>
          <w:rFonts w:ascii="Times New Roman"/>
          <w:b w:val="false"/>
          <w:i w:val="false"/>
          <w:color w:val="000000"/>
          <w:sz w:val="28"/>
        </w:rPr>
        <w:t>
      резервуарлардағы, цистерналар мен басқа да сыйымдылықтардағы мұнайдың, мұнай өнімдері мен басқа да өнімдердің үлестік салмағын анықтау және резервуарларды өлшеу тәсілдерін;</w:t>
      </w:r>
    </w:p>
    <w:p>
      <w:pPr>
        <w:spacing w:after="0"/>
        <w:ind w:left="0"/>
        <w:jc w:val="both"/>
      </w:pPr>
      <w:r>
        <w:rPr>
          <w:rFonts w:ascii="Times New Roman"/>
          <w:b w:val="false"/>
          <w:i w:val="false"/>
          <w:color w:val="000000"/>
          <w:sz w:val="28"/>
        </w:rPr>
        <w:t>
      теміржол және кеме шаруашылығының жарғысы мен шарттары бойынша теміржол цистерналарын, мұнай кемелерін төгу-құю және оларды төгу, вагондар мен мұнай кемелерін тиеу-түсіру толықтығы тәртібі мен белгіленген мерзімдерін;</w:t>
      </w:r>
    </w:p>
    <w:p>
      <w:pPr>
        <w:spacing w:after="0"/>
        <w:ind w:left="0"/>
        <w:jc w:val="both"/>
      </w:pPr>
      <w:r>
        <w:rPr>
          <w:rFonts w:ascii="Times New Roman"/>
          <w:b w:val="false"/>
          <w:i w:val="false"/>
          <w:color w:val="000000"/>
          <w:sz w:val="28"/>
        </w:rPr>
        <w:t xml:space="preserve">
      кірме жолдарды және айлақтарды пайдалану шарттарын; </w:t>
      </w:r>
    </w:p>
    <w:p>
      <w:pPr>
        <w:spacing w:after="0"/>
        <w:ind w:left="0"/>
        <w:jc w:val="both"/>
      </w:pPr>
      <w:r>
        <w:rPr>
          <w:rFonts w:ascii="Times New Roman"/>
          <w:b w:val="false"/>
          <w:i w:val="false"/>
          <w:color w:val="000000"/>
          <w:sz w:val="28"/>
        </w:rPr>
        <w:t>
      слесарлық іс негіздерін.</w:t>
      </w:r>
    </w:p>
    <w:bookmarkStart w:name="z146" w:id="144"/>
    <w:p>
      <w:pPr>
        <w:spacing w:after="0"/>
        <w:ind w:left="0"/>
        <w:jc w:val="left"/>
      </w:pPr>
      <w:r>
        <w:rPr>
          <w:rFonts w:ascii="Times New Roman"/>
          <w:b/>
          <w:i w:val="false"/>
          <w:color w:val="000000"/>
        </w:rPr>
        <w:t xml:space="preserve"> 42-параграф. Тауар операторы, 4-разряд</w:t>
      </w:r>
    </w:p>
    <w:bookmarkEnd w:id="144"/>
    <w:bookmarkStart w:name="z147" w:id="145"/>
    <w:p>
      <w:pPr>
        <w:spacing w:after="0"/>
        <w:ind w:left="0"/>
        <w:jc w:val="both"/>
      </w:pPr>
      <w:r>
        <w:rPr>
          <w:rFonts w:ascii="Times New Roman"/>
          <w:b w:val="false"/>
          <w:i w:val="false"/>
          <w:color w:val="000000"/>
          <w:sz w:val="28"/>
        </w:rPr>
        <w:t>
      92. Жұмыс сипаттамасы:</w:t>
      </w:r>
    </w:p>
    <w:bookmarkEnd w:id="145"/>
    <w:p>
      <w:pPr>
        <w:spacing w:after="0"/>
        <w:ind w:left="0"/>
        <w:jc w:val="both"/>
      </w:pPr>
      <w:r>
        <w:rPr>
          <w:rFonts w:ascii="Times New Roman"/>
          <w:b w:val="false"/>
          <w:i w:val="false"/>
          <w:color w:val="000000"/>
          <w:sz w:val="28"/>
        </w:rPr>
        <w:t>
      мұнай өнімдерін жылдық өткізу көлемі 10-нан астам 40 мың тоннаға дейін және барлық жұмыстарға басшылық ететін, мұнай өнімдерін жылдық өткізу көлемі 40-тан астам 100 мың тоннаға дейін тарату мұнай базасының жабдығына қызмет көрсету;</w:t>
      </w:r>
    </w:p>
    <w:p>
      <w:pPr>
        <w:spacing w:after="0"/>
        <w:ind w:left="0"/>
        <w:jc w:val="both"/>
      </w:pPr>
      <w:r>
        <w:rPr>
          <w:rFonts w:ascii="Times New Roman"/>
          <w:b w:val="false"/>
          <w:i w:val="false"/>
          <w:color w:val="000000"/>
          <w:sz w:val="28"/>
        </w:rPr>
        <w:t>
      тауарлы және резервуар парктеріне, теміржол және автоқұю эстакадаларына, айлақтарға, құю пункттеріне, магистральдік мұнай өнімдері құбырларына, мұнай базалары мен мұнай мен мұнай өнімдерін айдау көлемі мен жүк айналымы тәулігіне 5000 тоннаға дейінгі мұнай өңдеу зауыттарының мұнай құю пункттеріне қызмет көрсету;</w:t>
      </w:r>
    </w:p>
    <w:p>
      <w:pPr>
        <w:spacing w:after="0"/>
        <w:ind w:left="0"/>
        <w:jc w:val="both"/>
      </w:pPr>
      <w:r>
        <w:rPr>
          <w:rFonts w:ascii="Times New Roman"/>
          <w:b w:val="false"/>
          <w:i w:val="false"/>
          <w:color w:val="000000"/>
          <w:sz w:val="28"/>
        </w:rPr>
        <w:t>
      сыйымдылық көлемі 500 тоннаға дейінгі сұйытылған газ парктеріне қызмет көрсету;</w:t>
      </w:r>
    </w:p>
    <w:p>
      <w:pPr>
        <w:spacing w:after="0"/>
        <w:ind w:left="0"/>
        <w:jc w:val="both"/>
      </w:pPr>
      <w:r>
        <w:rPr>
          <w:rFonts w:ascii="Times New Roman"/>
          <w:b w:val="false"/>
          <w:i w:val="false"/>
          <w:color w:val="000000"/>
          <w:sz w:val="28"/>
        </w:rPr>
        <w:t>
      этил араластыру қондырғыларына, мұнай ұстауыштарға, факел шаруашылығына, жоғары және төмен қысымды мұнай өнімдері құбырларына, газгольдерлерге, құю эстакадалары мен айлақтарына қызмет көрсету;</w:t>
      </w:r>
    </w:p>
    <w:p>
      <w:pPr>
        <w:spacing w:after="0"/>
        <w:ind w:left="0"/>
        <w:jc w:val="both"/>
      </w:pPr>
      <w:r>
        <w:rPr>
          <w:rFonts w:ascii="Times New Roman"/>
          <w:b w:val="false"/>
          <w:i w:val="false"/>
          <w:color w:val="000000"/>
          <w:sz w:val="28"/>
        </w:rPr>
        <w:t>
      қажетті концентрациядағы сілті мен қышқыл ерітінділерін дайындау;</w:t>
      </w:r>
    </w:p>
    <w:p>
      <w:pPr>
        <w:spacing w:after="0"/>
        <w:ind w:left="0"/>
        <w:jc w:val="both"/>
      </w:pPr>
      <w:r>
        <w:rPr>
          <w:rFonts w:ascii="Times New Roman"/>
          <w:b w:val="false"/>
          <w:i w:val="false"/>
          <w:color w:val="000000"/>
          <w:sz w:val="28"/>
        </w:rPr>
        <w:t>
      өнеркәсіптік ағын суларды тазарту, ұсталған мұнай өнімін бөлу процесін жүргізу;</w:t>
      </w:r>
    </w:p>
    <w:p>
      <w:pPr>
        <w:spacing w:after="0"/>
        <w:ind w:left="0"/>
        <w:jc w:val="both"/>
      </w:pPr>
      <w:r>
        <w:rPr>
          <w:rFonts w:ascii="Times New Roman"/>
          <w:b w:val="false"/>
          <w:i w:val="false"/>
          <w:color w:val="000000"/>
          <w:sz w:val="28"/>
        </w:rPr>
        <w:t>
      сынама алуды және айдау режимін бақылау;</w:t>
      </w:r>
    </w:p>
    <w:p>
      <w:pPr>
        <w:spacing w:after="0"/>
        <w:ind w:left="0"/>
        <w:jc w:val="both"/>
      </w:pPr>
      <w:r>
        <w:rPr>
          <w:rFonts w:ascii="Times New Roman"/>
          <w:b w:val="false"/>
          <w:i w:val="false"/>
          <w:color w:val="000000"/>
          <w:sz w:val="28"/>
        </w:rPr>
        <w:t xml:space="preserve">
      қызмет көрсететін шаруашылық бойынша ауысымда орындалатын барлық айдауларды жүргізу; </w:t>
      </w:r>
    </w:p>
    <w:p>
      <w:pPr>
        <w:spacing w:after="0"/>
        <w:ind w:left="0"/>
        <w:jc w:val="both"/>
      </w:pPr>
      <w:r>
        <w:rPr>
          <w:rFonts w:ascii="Times New Roman"/>
          <w:b w:val="false"/>
          <w:i w:val="false"/>
          <w:color w:val="000000"/>
          <w:sz w:val="28"/>
        </w:rPr>
        <w:t>
      мұнайдың, мұнай өнімдері мен реагенттердің сақталуын қамтамасыз ету;</w:t>
      </w:r>
    </w:p>
    <w:p>
      <w:pPr>
        <w:spacing w:after="0"/>
        <w:ind w:left="0"/>
        <w:jc w:val="both"/>
      </w:pPr>
      <w:r>
        <w:rPr>
          <w:rFonts w:ascii="Times New Roman"/>
          <w:b w:val="false"/>
          <w:i w:val="false"/>
          <w:color w:val="000000"/>
          <w:sz w:val="28"/>
        </w:rPr>
        <w:t>
      резервуардың қыздырылуын, қызмет көрсететін парк, эстакада, ұстап қалу шаруашылығы аумағындағы өнімдік және бу желілерінің жай-күйін қадағалау;</w:t>
      </w:r>
    </w:p>
    <w:p>
      <w:pPr>
        <w:spacing w:after="0"/>
        <w:ind w:left="0"/>
        <w:jc w:val="both"/>
      </w:pPr>
      <w:r>
        <w:rPr>
          <w:rFonts w:ascii="Times New Roman"/>
          <w:b w:val="false"/>
          <w:i w:val="false"/>
          <w:color w:val="000000"/>
          <w:sz w:val="28"/>
        </w:rPr>
        <w:t>
      цистерналарды төгу-құю фронты бойынша және вагондарды тиеу және түсіру фронты бойынша орналастыру;</w:t>
      </w:r>
    </w:p>
    <w:p>
      <w:pPr>
        <w:spacing w:after="0"/>
        <w:ind w:left="0"/>
        <w:jc w:val="both"/>
      </w:pPr>
      <w:r>
        <w:rPr>
          <w:rFonts w:ascii="Times New Roman"/>
          <w:b w:val="false"/>
          <w:i w:val="false"/>
          <w:color w:val="000000"/>
          <w:sz w:val="28"/>
        </w:rPr>
        <w:t>
      өнімдерді айдау, қабылдау және тапсыру, бос вагондарды қабылдау бойынша барлық операцияларға құжаттаманы ресімдеу;</w:t>
      </w:r>
    </w:p>
    <w:p>
      <w:pPr>
        <w:spacing w:after="0"/>
        <w:ind w:left="0"/>
        <w:jc w:val="both"/>
      </w:pPr>
      <w:r>
        <w:rPr>
          <w:rFonts w:ascii="Times New Roman"/>
          <w:b w:val="false"/>
          <w:i w:val="false"/>
          <w:color w:val="000000"/>
          <w:sz w:val="28"/>
        </w:rPr>
        <w:t>
      жай цистерналарға актілерді ресімдеу;</w:t>
      </w:r>
    </w:p>
    <w:p>
      <w:pPr>
        <w:spacing w:after="0"/>
        <w:ind w:left="0"/>
        <w:jc w:val="both"/>
      </w:pPr>
      <w:r>
        <w:rPr>
          <w:rFonts w:ascii="Times New Roman"/>
          <w:b w:val="false"/>
          <w:i w:val="false"/>
          <w:color w:val="000000"/>
          <w:sz w:val="28"/>
        </w:rPr>
        <w:t>
      қызмет көрсетілетін мүкәммал мен жабдықтың жарамдылығын қадағалау;</w:t>
      </w:r>
    </w:p>
    <w:p>
      <w:pPr>
        <w:spacing w:after="0"/>
        <w:ind w:left="0"/>
        <w:jc w:val="both"/>
      </w:pPr>
      <w:r>
        <w:rPr>
          <w:rFonts w:ascii="Times New Roman"/>
          <w:b w:val="false"/>
          <w:i w:val="false"/>
          <w:color w:val="000000"/>
          <w:sz w:val="28"/>
        </w:rPr>
        <w:t>
      құюшы-ағызушылардың жұмысына басшылық ету.</w:t>
      </w:r>
    </w:p>
    <w:bookmarkStart w:name="z148" w:id="146"/>
    <w:p>
      <w:pPr>
        <w:spacing w:after="0"/>
        <w:ind w:left="0"/>
        <w:jc w:val="both"/>
      </w:pPr>
      <w:r>
        <w:rPr>
          <w:rFonts w:ascii="Times New Roman"/>
          <w:b w:val="false"/>
          <w:i w:val="false"/>
          <w:color w:val="000000"/>
          <w:sz w:val="28"/>
        </w:rPr>
        <w:t>
      93. Білуге тиіс:</w:t>
      </w:r>
    </w:p>
    <w:bookmarkEnd w:id="146"/>
    <w:p>
      <w:pPr>
        <w:spacing w:after="0"/>
        <w:ind w:left="0"/>
        <w:jc w:val="both"/>
      </w:pPr>
      <w:r>
        <w:rPr>
          <w:rFonts w:ascii="Times New Roman"/>
          <w:b w:val="false"/>
          <w:i w:val="false"/>
          <w:color w:val="000000"/>
          <w:sz w:val="28"/>
        </w:rPr>
        <w:t>
      қызмет көрсетілетін паркте сақталатын барлық өнім сапасына арналған мемлекеттік стандарттарды немесе цехаралық шарттарды;</w:t>
      </w:r>
    </w:p>
    <w:p>
      <w:pPr>
        <w:spacing w:after="0"/>
        <w:ind w:left="0"/>
        <w:jc w:val="both"/>
      </w:pPr>
      <w:r>
        <w:rPr>
          <w:rFonts w:ascii="Times New Roman"/>
          <w:b w:val="false"/>
          <w:i w:val="false"/>
          <w:color w:val="000000"/>
          <w:sz w:val="28"/>
        </w:rPr>
        <w:t>
      мұнай өнімдерін мақсатты араластыру тәртібін;</w:t>
      </w:r>
    </w:p>
    <w:p>
      <w:pPr>
        <w:spacing w:after="0"/>
        <w:ind w:left="0"/>
        <w:jc w:val="both"/>
      </w:pPr>
      <w:r>
        <w:rPr>
          <w:rFonts w:ascii="Times New Roman"/>
          <w:b w:val="false"/>
          <w:i w:val="false"/>
          <w:color w:val="000000"/>
          <w:sz w:val="28"/>
        </w:rPr>
        <w:t>
      жүктерді теміржол мен су арқылы тасымалдау тәртібі мен шарттарын;</w:t>
      </w:r>
    </w:p>
    <w:p>
      <w:pPr>
        <w:spacing w:after="0"/>
        <w:ind w:left="0"/>
        <w:jc w:val="both"/>
      </w:pPr>
      <w:r>
        <w:rPr>
          <w:rFonts w:ascii="Times New Roman"/>
          <w:b w:val="false"/>
          <w:i w:val="false"/>
          <w:color w:val="000000"/>
          <w:sz w:val="28"/>
        </w:rPr>
        <w:t>
      зауыттың кірме жолдарын пайдалануға арналған теміржолмен шарттың талаптарын;</w:t>
      </w:r>
    </w:p>
    <w:p>
      <w:pPr>
        <w:spacing w:after="0"/>
        <w:ind w:left="0"/>
        <w:jc w:val="both"/>
      </w:pPr>
      <w:r>
        <w:rPr>
          <w:rFonts w:ascii="Times New Roman"/>
          <w:b w:val="false"/>
          <w:i w:val="false"/>
          <w:color w:val="000000"/>
          <w:sz w:val="28"/>
        </w:rPr>
        <w:t>
      цистерналарды, кемелерді, вагондарды толтыру және ағызып алу тәртібі мен мерзімдерін;</w:t>
      </w:r>
    </w:p>
    <w:p>
      <w:pPr>
        <w:spacing w:after="0"/>
        <w:ind w:left="0"/>
        <w:jc w:val="both"/>
      </w:pPr>
      <w:r>
        <w:rPr>
          <w:rFonts w:ascii="Times New Roman"/>
          <w:b w:val="false"/>
          <w:i w:val="false"/>
          <w:color w:val="000000"/>
          <w:sz w:val="28"/>
        </w:rPr>
        <w:t>
      жөнелтілетін және қабылданатын мұнай өнімдері мен сухогруз сапасының стандарттарын;</w:t>
      </w:r>
    </w:p>
    <w:p>
      <w:pPr>
        <w:spacing w:after="0"/>
        <w:ind w:left="0"/>
        <w:jc w:val="both"/>
      </w:pPr>
      <w:r>
        <w:rPr>
          <w:rFonts w:ascii="Times New Roman"/>
          <w:b w:val="false"/>
          <w:i w:val="false"/>
          <w:color w:val="000000"/>
          <w:sz w:val="28"/>
        </w:rPr>
        <w:t>
      слесарлық ісін.</w:t>
      </w:r>
    </w:p>
    <w:bookmarkStart w:name="z149" w:id="147"/>
    <w:p>
      <w:pPr>
        <w:spacing w:after="0"/>
        <w:ind w:left="0"/>
        <w:jc w:val="left"/>
      </w:pPr>
      <w:r>
        <w:rPr>
          <w:rFonts w:ascii="Times New Roman"/>
          <w:b/>
          <w:i w:val="false"/>
          <w:color w:val="000000"/>
        </w:rPr>
        <w:t xml:space="preserve"> 43-параграф. Тауар операторы, 5-разряд</w:t>
      </w:r>
    </w:p>
    <w:bookmarkEnd w:id="147"/>
    <w:bookmarkStart w:name="z150" w:id="148"/>
    <w:p>
      <w:pPr>
        <w:spacing w:after="0"/>
        <w:ind w:left="0"/>
        <w:jc w:val="both"/>
      </w:pPr>
      <w:r>
        <w:rPr>
          <w:rFonts w:ascii="Times New Roman"/>
          <w:b w:val="false"/>
          <w:i w:val="false"/>
          <w:color w:val="000000"/>
          <w:sz w:val="28"/>
        </w:rPr>
        <w:t>
      94. Жұмыс сипаттамасы:</w:t>
      </w:r>
    </w:p>
    <w:bookmarkEnd w:id="148"/>
    <w:p>
      <w:pPr>
        <w:spacing w:after="0"/>
        <w:ind w:left="0"/>
        <w:jc w:val="both"/>
      </w:pPr>
      <w:r>
        <w:rPr>
          <w:rFonts w:ascii="Times New Roman"/>
          <w:b w:val="false"/>
          <w:i w:val="false"/>
          <w:color w:val="000000"/>
          <w:sz w:val="28"/>
        </w:rPr>
        <w:t>
      мұнай өнімдерін жылдық өткізу көлемі 40-тан астам 100 мың тоннаға дейін және барлық жұмыстарға басшылық ететін, мұнай өнімдерін жылдық өткізу көлемі 100 мың тоннадан астам тарату мұнай базасының жабдығына қызмет көрсету;</w:t>
      </w:r>
    </w:p>
    <w:p>
      <w:pPr>
        <w:spacing w:after="0"/>
        <w:ind w:left="0"/>
        <w:jc w:val="both"/>
      </w:pPr>
      <w:r>
        <w:rPr>
          <w:rFonts w:ascii="Times New Roman"/>
          <w:b w:val="false"/>
          <w:i w:val="false"/>
          <w:color w:val="000000"/>
          <w:sz w:val="28"/>
        </w:rPr>
        <w:t>
      тауарлы және резервуар парктеріне, теміржол және автоқұю эстакадаларына, айлақтарға, құю пункттеріне, магистральдік мұнай өнімдері құбырларына, мұнай базалары мен мұнай мен мұнай өнімдерін айдау көлемі мен жүк айналымы тәулігіне 5000-нан астам 10000 тоннаға дейінгі мұнай өңдеу зауыттарының мұнай құю пункттеріне қызмет көрсету;</w:t>
      </w:r>
    </w:p>
    <w:p>
      <w:pPr>
        <w:spacing w:after="0"/>
        <w:ind w:left="0"/>
        <w:jc w:val="both"/>
      </w:pPr>
      <w:r>
        <w:rPr>
          <w:rFonts w:ascii="Times New Roman"/>
          <w:b w:val="false"/>
          <w:i w:val="false"/>
          <w:color w:val="000000"/>
          <w:sz w:val="28"/>
        </w:rPr>
        <w:t>
      сыйымдылық көлемі 500 тоннадан астам сұйытылған газ парктеріне қызмет көрсету;</w:t>
      </w:r>
    </w:p>
    <w:p>
      <w:pPr>
        <w:spacing w:after="0"/>
        <w:ind w:left="0"/>
        <w:jc w:val="both"/>
      </w:pPr>
      <w:r>
        <w:rPr>
          <w:rFonts w:ascii="Times New Roman"/>
          <w:b w:val="false"/>
          <w:i w:val="false"/>
          <w:color w:val="000000"/>
          <w:sz w:val="28"/>
        </w:rPr>
        <w:t>
      жоғары сапалы мұнай өнімдері және күрделі коммуникация жүйесі бар парктерге қызмет көрсету;</w:t>
      </w:r>
    </w:p>
    <w:p>
      <w:pPr>
        <w:spacing w:after="0"/>
        <w:ind w:left="0"/>
        <w:jc w:val="both"/>
      </w:pPr>
      <w:r>
        <w:rPr>
          <w:rFonts w:ascii="Times New Roman"/>
          <w:b w:val="false"/>
          <w:i w:val="false"/>
          <w:color w:val="000000"/>
          <w:sz w:val="28"/>
        </w:rPr>
        <w:t>
      тауарлық өнімді дайындау үшін мұнай өнімдерін компаундирлеу, бензинді этилдеу, қоспалар мен ингибиторларды қосу;</w:t>
      </w:r>
    </w:p>
    <w:p>
      <w:pPr>
        <w:spacing w:after="0"/>
        <w:ind w:left="0"/>
        <w:jc w:val="both"/>
      </w:pPr>
      <w:r>
        <w:rPr>
          <w:rFonts w:ascii="Times New Roman"/>
          <w:b w:val="false"/>
          <w:i w:val="false"/>
          <w:color w:val="000000"/>
          <w:sz w:val="28"/>
        </w:rPr>
        <w:t>
      көлік ұйымдарымен есеп айырысуларды тапсыру, жөнелту және ресімдеу бойынша операцияларды жүргізу;</w:t>
      </w:r>
    </w:p>
    <w:p>
      <w:pPr>
        <w:spacing w:after="0"/>
        <w:ind w:left="0"/>
        <w:jc w:val="both"/>
      </w:pPr>
      <w:r>
        <w:rPr>
          <w:rFonts w:ascii="Times New Roman"/>
          <w:b w:val="false"/>
          <w:i w:val="false"/>
          <w:color w:val="000000"/>
          <w:sz w:val="28"/>
        </w:rPr>
        <w:t>
      темір жолмен қаржылық есеп айырысуды жүргізу;</w:t>
      </w:r>
    </w:p>
    <w:p>
      <w:pPr>
        <w:spacing w:after="0"/>
        <w:ind w:left="0"/>
        <w:jc w:val="both"/>
      </w:pPr>
      <w:r>
        <w:rPr>
          <w:rFonts w:ascii="Times New Roman"/>
          <w:b w:val="false"/>
          <w:i w:val="false"/>
          <w:color w:val="000000"/>
          <w:sz w:val="28"/>
        </w:rPr>
        <w:t>
      ауысымдағы мұнай мен мұнай өнімдері қозғалысының теңгерімін жасау;</w:t>
      </w:r>
    </w:p>
    <w:p>
      <w:pPr>
        <w:spacing w:after="0"/>
        <w:ind w:left="0"/>
        <w:jc w:val="both"/>
      </w:pPr>
      <w:r>
        <w:rPr>
          <w:rFonts w:ascii="Times New Roman"/>
          <w:b w:val="false"/>
          <w:i w:val="false"/>
          <w:color w:val="000000"/>
          <w:sz w:val="28"/>
        </w:rPr>
        <w:t>
      құюшы-ағызушылардың жұмысына басшылық ету.</w:t>
      </w:r>
    </w:p>
    <w:bookmarkStart w:name="z151" w:id="149"/>
    <w:p>
      <w:pPr>
        <w:spacing w:after="0"/>
        <w:ind w:left="0"/>
        <w:jc w:val="both"/>
      </w:pPr>
      <w:r>
        <w:rPr>
          <w:rFonts w:ascii="Times New Roman"/>
          <w:b w:val="false"/>
          <w:i w:val="false"/>
          <w:color w:val="000000"/>
          <w:sz w:val="28"/>
        </w:rPr>
        <w:t>
      95. Білуге тиіс:</w:t>
      </w:r>
    </w:p>
    <w:bookmarkEnd w:id="149"/>
    <w:p>
      <w:pPr>
        <w:spacing w:after="0"/>
        <w:ind w:left="0"/>
        <w:jc w:val="both"/>
      </w:pPr>
      <w:r>
        <w:rPr>
          <w:rFonts w:ascii="Times New Roman"/>
          <w:b w:val="false"/>
          <w:i w:val="false"/>
          <w:color w:val="000000"/>
          <w:sz w:val="28"/>
        </w:rPr>
        <w:t>
      паркте сақталатын барлық өнім сапасына арналған мемлекеттік стандарттарды;</w:t>
      </w:r>
    </w:p>
    <w:p>
      <w:pPr>
        <w:spacing w:after="0"/>
        <w:ind w:left="0"/>
        <w:jc w:val="both"/>
      </w:pPr>
      <w:r>
        <w:rPr>
          <w:rFonts w:ascii="Times New Roman"/>
          <w:b w:val="false"/>
          <w:i w:val="false"/>
          <w:color w:val="000000"/>
          <w:sz w:val="28"/>
        </w:rPr>
        <w:t>
      резервуарларды сапасы жағынан анағұрлым жоғары өніммен толтыруға дайындаудың тәртібін;</w:t>
      </w:r>
    </w:p>
    <w:p>
      <w:pPr>
        <w:spacing w:after="0"/>
        <w:ind w:left="0"/>
        <w:jc w:val="both"/>
      </w:pPr>
      <w:r>
        <w:rPr>
          <w:rFonts w:ascii="Times New Roman"/>
          <w:b w:val="false"/>
          <w:i w:val="false"/>
          <w:color w:val="000000"/>
          <w:sz w:val="28"/>
        </w:rPr>
        <w:t>
      мұнай өнімдері мен сұйытылған газды қабылдау мен тапсыру тәртібін;</w:t>
      </w:r>
    </w:p>
    <w:p>
      <w:pPr>
        <w:spacing w:after="0"/>
        <w:ind w:left="0"/>
        <w:jc w:val="both"/>
      </w:pPr>
      <w:r>
        <w:rPr>
          <w:rFonts w:ascii="Times New Roman"/>
          <w:b w:val="false"/>
          <w:i w:val="false"/>
          <w:color w:val="000000"/>
          <w:sz w:val="28"/>
        </w:rPr>
        <w:t>
      әкелуші және әкетуші құбырлары бойынша жүк ағындарын реттеу шарттарын;</w:t>
      </w:r>
    </w:p>
    <w:p>
      <w:pPr>
        <w:spacing w:after="0"/>
        <w:ind w:left="0"/>
        <w:jc w:val="both"/>
      </w:pPr>
      <w:r>
        <w:rPr>
          <w:rFonts w:ascii="Times New Roman"/>
          <w:b w:val="false"/>
          <w:i w:val="false"/>
          <w:color w:val="000000"/>
          <w:sz w:val="28"/>
        </w:rPr>
        <w:t>
      темір жолмен қаражат есептерін жүргізу тәртібін.</w:t>
      </w:r>
    </w:p>
    <w:bookmarkStart w:name="z152" w:id="150"/>
    <w:p>
      <w:pPr>
        <w:spacing w:after="0"/>
        <w:ind w:left="0"/>
        <w:jc w:val="left"/>
      </w:pPr>
      <w:r>
        <w:rPr>
          <w:rFonts w:ascii="Times New Roman"/>
          <w:b/>
          <w:i w:val="false"/>
          <w:color w:val="000000"/>
        </w:rPr>
        <w:t xml:space="preserve"> 44-параграф. Тауар операторы, 6-разряд</w:t>
      </w:r>
    </w:p>
    <w:bookmarkEnd w:id="150"/>
    <w:bookmarkStart w:name="z153" w:id="151"/>
    <w:p>
      <w:pPr>
        <w:spacing w:after="0"/>
        <w:ind w:left="0"/>
        <w:jc w:val="both"/>
      </w:pPr>
      <w:r>
        <w:rPr>
          <w:rFonts w:ascii="Times New Roman"/>
          <w:b w:val="false"/>
          <w:i w:val="false"/>
          <w:color w:val="000000"/>
          <w:sz w:val="28"/>
        </w:rPr>
        <w:t>
      96. Жұмыс сипаттамасы:</w:t>
      </w:r>
    </w:p>
    <w:bookmarkEnd w:id="151"/>
    <w:p>
      <w:pPr>
        <w:spacing w:after="0"/>
        <w:ind w:left="0"/>
        <w:jc w:val="both"/>
      </w:pPr>
      <w:r>
        <w:rPr>
          <w:rFonts w:ascii="Times New Roman"/>
          <w:b w:val="false"/>
          <w:i w:val="false"/>
          <w:color w:val="000000"/>
          <w:sz w:val="28"/>
        </w:rPr>
        <w:t>
      жылдық мұнай өнімдерін өткізу көлемі 100 мың тоннадан астам 130 мың тоннаға дейінгі тарату мұнай базасының жабдығына және барлық жұмыстарға басшылық жасауға қызмет көрсету;</w:t>
      </w:r>
    </w:p>
    <w:p>
      <w:pPr>
        <w:spacing w:after="0"/>
        <w:ind w:left="0"/>
        <w:jc w:val="both"/>
      </w:pPr>
      <w:r>
        <w:rPr>
          <w:rFonts w:ascii="Times New Roman"/>
          <w:b w:val="false"/>
          <w:i w:val="false"/>
          <w:color w:val="000000"/>
          <w:sz w:val="28"/>
        </w:rPr>
        <w:t>
      тауар және резервуарлық парктерге, теміржол және автомобиль эстакадаларына, айлақтарға, мұнай өңдеу зауыттарының магистральдық мұнай өнімдері құбырларының құю пункттеріне, жүк айналымы бар, тәулігіне 10000 тоннадан 16000 тоннаға дейін мұнай және мұнай өнімдерін айдау немесе құю көлемі бар ауыстырып тиеу мұнай базаларына қызмет көрсету;</w:t>
      </w:r>
    </w:p>
    <w:p>
      <w:pPr>
        <w:spacing w:after="0"/>
        <w:ind w:left="0"/>
        <w:jc w:val="both"/>
      </w:pPr>
      <w:r>
        <w:rPr>
          <w:rFonts w:ascii="Times New Roman"/>
          <w:b w:val="false"/>
          <w:i w:val="false"/>
          <w:color w:val="000000"/>
          <w:sz w:val="28"/>
        </w:rPr>
        <w:t>
      қашықтықтан басқару жүйесі мен телемеханика жүйелері бар резервуар парктеріне қызмет көрсету;</w:t>
      </w:r>
    </w:p>
    <w:p>
      <w:pPr>
        <w:spacing w:after="0"/>
        <w:ind w:left="0"/>
        <w:jc w:val="both"/>
      </w:pPr>
      <w:r>
        <w:rPr>
          <w:rFonts w:ascii="Times New Roman"/>
          <w:b w:val="false"/>
          <w:i w:val="false"/>
          <w:color w:val="000000"/>
          <w:sz w:val="28"/>
        </w:rPr>
        <w:t>
      мұнай өнімдерін автоцистерналарға құюдың автоматты жүйесіне басшылық ету және оның жұмысын қадағалау;</w:t>
      </w:r>
    </w:p>
    <w:p>
      <w:pPr>
        <w:spacing w:after="0"/>
        <w:ind w:left="0"/>
        <w:jc w:val="both"/>
      </w:pPr>
      <w:r>
        <w:rPr>
          <w:rFonts w:ascii="Times New Roman"/>
          <w:b w:val="false"/>
          <w:i w:val="false"/>
          <w:color w:val="000000"/>
          <w:sz w:val="28"/>
        </w:rPr>
        <w:t>
      мұнай өнімдерінің сандық және сапалық сақталуын қамтамасыз ету;</w:t>
      </w:r>
    </w:p>
    <w:p>
      <w:pPr>
        <w:spacing w:after="0"/>
        <w:ind w:left="0"/>
        <w:jc w:val="both"/>
      </w:pPr>
      <w:r>
        <w:rPr>
          <w:rFonts w:ascii="Times New Roman"/>
          <w:b w:val="false"/>
          <w:i w:val="false"/>
          <w:color w:val="000000"/>
          <w:sz w:val="28"/>
        </w:rPr>
        <w:t>
      мұнай өнімдерінің шығынын азайту жөніндегі қажетті іс-шараларды жүргізу;</w:t>
      </w:r>
    </w:p>
    <w:p>
      <w:pPr>
        <w:spacing w:after="0"/>
        <w:ind w:left="0"/>
        <w:jc w:val="both"/>
      </w:pPr>
      <w:r>
        <w:rPr>
          <w:rFonts w:ascii="Times New Roman"/>
          <w:b w:val="false"/>
          <w:i w:val="false"/>
          <w:color w:val="000000"/>
          <w:sz w:val="28"/>
        </w:rPr>
        <w:t>
      майларды жеделдетілген физикалық-химиялық талдауды жүргізу;</w:t>
      </w:r>
    </w:p>
    <w:p>
      <w:pPr>
        <w:spacing w:after="0"/>
        <w:ind w:left="0"/>
        <w:jc w:val="both"/>
      </w:pPr>
      <w:r>
        <w:rPr>
          <w:rFonts w:ascii="Times New Roman"/>
          <w:b w:val="false"/>
          <w:i w:val="false"/>
          <w:color w:val="000000"/>
          <w:sz w:val="28"/>
        </w:rPr>
        <w:t>
      қоспаларды енгізу және араластыру арқылы майлардың пайдалану қасиеттерін жақсарту;</w:t>
      </w:r>
    </w:p>
    <w:p>
      <w:pPr>
        <w:spacing w:after="0"/>
        <w:ind w:left="0"/>
        <w:jc w:val="both"/>
      </w:pPr>
      <w:r>
        <w:rPr>
          <w:rFonts w:ascii="Times New Roman"/>
          <w:b w:val="false"/>
          <w:i w:val="false"/>
          <w:color w:val="000000"/>
          <w:sz w:val="28"/>
        </w:rPr>
        <w:t>
      құрылғылардың, жабдықтың және мукамалдың жарамдылығын қадағалау;</w:t>
      </w:r>
    </w:p>
    <w:p>
      <w:pPr>
        <w:spacing w:after="0"/>
        <w:ind w:left="0"/>
        <w:jc w:val="both"/>
      </w:pPr>
      <w:r>
        <w:rPr>
          <w:rFonts w:ascii="Times New Roman"/>
          <w:b w:val="false"/>
          <w:i w:val="false"/>
          <w:color w:val="000000"/>
          <w:sz w:val="28"/>
        </w:rPr>
        <w:t>
      есептеу орталығы үшін кодталған ақпаратты дайындау;</w:t>
      </w:r>
    </w:p>
    <w:p>
      <w:pPr>
        <w:spacing w:after="0"/>
        <w:ind w:left="0"/>
        <w:jc w:val="both"/>
      </w:pPr>
      <w:r>
        <w:rPr>
          <w:rFonts w:ascii="Times New Roman"/>
          <w:b w:val="false"/>
          <w:i w:val="false"/>
          <w:color w:val="000000"/>
          <w:sz w:val="28"/>
        </w:rPr>
        <w:t>
      біліктілігі анағұрлым төмен операторлардың жұмысына басшылық ету.</w:t>
      </w:r>
    </w:p>
    <w:bookmarkStart w:name="z154" w:id="152"/>
    <w:p>
      <w:pPr>
        <w:spacing w:after="0"/>
        <w:ind w:left="0"/>
        <w:jc w:val="both"/>
      </w:pPr>
      <w:r>
        <w:rPr>
          <w:rFonts w:ascii="Times New Roman"/>
          <w:b w:val="false"/>
          <w:i w:val="false"/>
          <w:color w:val="000000"/>
          <w:sz w:val="28"/>
        </w:rPr>
        <w:t>
      97. Білуге тиіс:</w:t>
      </w:r>
    </w:p>
    <w:bookmarkEnd w:id="152"/>
    <w:p>
      <w:pPr>
        <w:spacing w:after="0"/>
        <w:ind w:left="0"/>
        <w:jc w:val="both"/>
      </w:pPr>
      <w:r>
        <w:rPr>
          <w:rFonts w:ascii="Times New Roman"/>
          <w:b w:val="false"/>
          <w:i w:val="false"/>
          <w:color w:val="000000"/>
          <w:sz w:val="28"/>
        </w:rPr>
        <w:t xml:space="preserve">
      теміржолмен және кеме шаруашылығымен цистерналарды, жартылай вагон-бункерлерді және мұнай кемесін толтыру-ағызудың тәртібі мен мерзімдері туралы жарғылар мен шарттарды; </w:t>
      </w:r>
    </w:p>
    <w:p>
      <w:pPr>
        <w:spacing w:after="0"/>
        <w:ind w:left="0"/>
        <w:jc w:val="both"/>
      </w:pPr>
      <w:r>
        <w:rPr>
          <w:rFonts w:ascii="Times New Roman"/>
          <w:b w:val="false"/>
          <w:i w:val="false"/>
          <w:color w:val="000000"/>
          <w:sz w:val="28"/>
        </w:rPr>
        <w:t>
      мұнай өнімдерінің физикалық-химиялық қасиеттерін және олардың қолданылу салаларын;</w:t>
      </w:r>
    </w:p>
    <w:p>
      <w:pPr>
        <w:spacing w:after="0"/>
        <w:ind w:left="0"/>
        <w:jc w:val="both"/>
      </w:pPr>
      <w:r>
        <w:rPr>
          <w:rFonts w:ascii="Times New Roman"/>
          <w:b w:val="false"/>
          <w:i w:val="false"/>
          <w:color w:val="000000"/>
          <w:sz w:val="28"/>
        </w:rPr>
        <w:t>
      майлардың ескіру белгілерін, оларды тұрақтандыру және араластыру тәсілдерін;</w:t>
      </w:r>
    </w:p>
    <w:p>
      <w:pPr>
        <w:spacing w:after="0"/>
        <w:ind w:left="0"/>
        <w:jc w:val="both"/>
      </w:pPr>
      <w:r>
        <w:rPr>
          <w:rFonts w:ascii="Times New Roman"/>
          <w:b w:val="false"/>
          <w:i w:val="false"/>
          <w:color w:val="000000"/>
          <w:sz w:val="28"/>
        </w:rPr>
        <w:t>
      қабылданатын, жөнелтілетін және босатылатын мұнай өнімдерінің сапасына арналған стандарттарды;</w:t>
      </w:r>
    </w:p>
    <w:p>
      <w:pPr>
        <w:spacing w:after="0"/>
        <w:ind w:left="0"/>
        <w:jc w:val="both"/>
      </w:pPr>
      <w:r>
        <w:rPr>
          <w:rFonts w:ascii="Times New Roman"/>
          <w:b w:val="false"/>
          <w:i w:val="false"/>
          <w:color w:val="000000"/>
          <w:sz w:val="28"/>
        </w:rPr>
        <w:t>
      қашықтықтан басқару және телемеханика аппаратурасының құрылымын, оларды баптау мен реттеуді;</w:t>
      </w:r>
    </w:p>
    <w:p>
      <w:pPr>
        <w:spacing w:after="0"/>
        <w:ind w:left="0"/>
        <w:jc w:val="both"/>
      </w:pPr>
      <w:r>
        <w:rPr>
          <w:rFonts w:ascii="Times New Roman"/>
          <w:b w:val="false"/>
          <w:i w:val="false"/>
          <w:color w:val="000000"/>
          <w:sz w:val="28"/>
        </w:rPr>
        <w:t>
      электрондық-фактуралық машиналардың құрылымын.</w:t>
      </w:r>
    </w:p>
    <w:bookmarkStart w:name="z155" w:id="153"/>
    <w:p>
      <w:pPr>
        <w:spacing w:after="0"/>
        <w:ind w:left="0"/>
        <w:jc w:val="left"/>
      </w:pPr>
      <w:r>
        <w:rPr>
          <w:rFonts w:ascii="Times New Roman"/>
          <w:b/>
          <w:i w:val="false"/>
          <w:color w:val="000000"/>
        </w:rPr>
        <w:t xml:space="preserve"> 45-параграф. Технологиялық компрессор машинисі, 4-разряд</w:t>
      </w:r>
    </w:p>
    <w:bookmarkEnd w:id="153"/>
    <w:bookmarkStart w:name="z156" w:id="154"/>
    <w:p>
      <w:pPr>
        <w:spacing w:after="0"/>
        <w:ind w:left="0"/>
        <w:jc w:val="both"/>
      </w:pPr>
      <w:r>
        <w:rPr>
          <w:rFonts w:ascii="Times New Roman"/>
          <w:b w:val="false"/>
          <w:i w:val="false"/>
          <w:color w:val="000000"/>
          <w:sz w:val="28"/>
        </w:rPr>
        <w:t>
      98. Жұмыс сипаттамасы:</w:t>
      </w:r>
    </w:p>
    <w:bookmarkEnd w:id="154"/>
    <w:p>
      <w:pPr>
        <w:spacing w:after="0"/>
        <w:ind w:left="0"/>
        <w:jc w:val="both"/>
      </w:pPr>
      <w:r>
        <w:rPr>
          <w:rFonts w:ascii="Times New Roman"/>
          <w:b w:val="false"/>
          <w:i w:val="false"/>
          <w:color w:val="000000"/>
          <w:sz w:val="28"/>
        </w:rPr>
        <w:t>
      мұнай-газ өндіру кәсіпшіліктерінің компрессорлық станцияларында, магистральдық газ-мұнай өнімдері құбырларында инертті, табиғи мұнай және жасанды газдарды сығымдайтын әртүрлі жетектері бар компрессорларға қызмет көрсету;</w:t>
      </w:r>
    </w:p>
    <w:p>
      <w:pPr>
        <w:spacing w:after="0"/>
        <w:ind w:left="0"/>
        <w:jc w:val="both"/>
      </w:pPr>
      <w:r>
        <w:rPr>
          <w:rFonts w:ascii="Times New Roman"/>
          <w:b w:val="false"/>
          <w:i w:val="false"/>
          <w:color w:val="000000"/>
          <w:sz w:val="28"/>
        </w:rPr>
        <w:t>
      жөндеуден және бақылау-өлшеу аспаптарының көрсеткіштерінен кейін, технологиялық картаға сәйкес компрессорлар жұмысының тәртібін іске қосу, тоқтату және реттеу;</w:t>
      </w:r>
    </w:p>
    <w:p>
      <w:pPr>
        <w:spacing w:after="0"/>
        <w:ind w:left="0"/>
        <w:jc w:val="both"/>
      </w:pPr>
      <w:r>
        <w:rPr>
          <w:rFonts w:ascii="Times New Roman"/>
          <w:b w:val="false"/>
          <w:i w:val="false"/>
          <w:color w:val="000000"/>
          <w:sz w:val="28"/>
        </w:rPr>
        <w:t>
      газды коммуникациялар мен аппараттарға қызмет көрсету, олардың жұмысындағы ақауларды анықтау және тоқтату;</w:t>
      </w:r>
    </w:p>
    <w:p>
      <w:pPr>
        <w:spacing w:after="0"/>
        <w:ind w:left="0"/>
        <w:jc w:val="both"/>
      </w:pPr>
      <w:r>
        <w:rPr>
          <w:rFonts w:ascii="Times New Roman"/>
          <w:b w:val="false"/>
          <w:i w:val="false"/>
          <w:color w:val="000000"/>
          <w:sz w:val="28"/>
        </w:rPr>
        <w:t>
      компрессорларды, олардың жетектерін, аппараттарын, газ коммуникацияларының тораптарын және цехтардың қосалқы жабдықтарын баптау, ағымдағы және орташа жөндеу;</w:t>
      </w:r>
    </w:p>
    <w:p>
      <w:pPr>
        <w:spacing w:after="0"/>
        <w:ind w:left="0"/>
        <w:jc w:val="both"/>
      </w:pPr>
      <w:r>
        <w:rPr>
          <w:rFonts w:ascii="Times New Roman"/>
          <w:b w:val="false"/>
          <w:i w:val="false"/>
          <w:color w:val="000000"/>
          <w:sz w:val="28"/>
        </w:rPr>
        <w:t>
      ауысымдағы машинистер бригадасына басшылықты, еңбек қауіпсіздігі және еңбекті қорғау жөніндегі тәртіптің сақталуын бақылауды жүзеге асыру;</w:t>
      </w:r>
    </w:p>
    <w:p>
      <w:pPr>
        <w:spacing w:after="0"/>
        <w:ind w:left="0"/>
        <w:jc w:val="both"/>
      </w:pPr>
      <w:r>
        <w:rPr>
          <w:rFonts w:ascii="Times New Roman"/>
          <w:b w:val="false"/>
          <w:i w:val="false"/>
          <w:color w:val="000000"/>
          <w:sz w:val="28"/>
        </w:rPr>
        <w:t>
      өндірістік журналдарда жанар-жағармай материалдар шығысының есебін және жазбасын жүргізу.</w:t>
      </w:r>
    </w:p>
    <w:bookmarkStart w:name="z157" w:id="155"/>
    <w:p>
      <w:pPr>
        <w:spacing w:after="0"/>
        <w:ind w:left="0"/>
        <w:jc w:val="both"/>
      </w:pPr>
      <w:r>
        <w:rPr>
          <w:rFonts w:ascii="Times New Roman"/>
          <w:b w:val="false"/>
          <w:i w:val="false"/>
          <w:color w:val="000000"/>
          <w:sz w:val="28"/>
        </w:rPr>
        <w:t>
      99. Білуге тиіс:</w:t>
      </w:r>
    </w:p>
    <w:bookmarkEnd w:id="155"/>
    <w:p>
      <w:pPr>
        <w:spacing w:after="0"/>
        <w:ind w:left="0"/>
        <w:jc w:val="both"/>
      </w:pPr>
      <w:r>
        <w:rPr>
          <w:rFonts w:ascii="Times New Roman"/>
          <w:b w:val="false"/>
          <w:i w:val="false"/>
          <w:color w:val="000000"/>
          <w:sz w:val="28"/>
        </w:rPr>
        <w:t>
      газды тасымалдау технологиясын;</w:t>
      </w:r>
    </w:p>
    <w:p>
      <w:pPr>
        <w:spacing w:after="0"/>
        <w:ind w:left="0"/>
        <w:jc w:val="both"/>
      </w:pPr>
      <w:r>
        <w:rPr>
          <w:rFonts w:ascii="Times New Roman"/>
          <w:b w:val="false"/>
          <w:i w:val="false"/>
          <w:color w:val="000000"/>
          <w:sz w:val="28"/>
        </w:rPr>
        <w:t>
      компрессорлардың, олардың жетектерінің, автоматика құралдарының, машиналар мен аппараттарды бақылау және қорғау аспаптарының құрылымын; қосалқы жабдықтың, газ коммуникацияларының құрылымы мен пайдалану тәртібін;</w:t>
      </w:r>
    </w:p>
    <w:p>
      <w:pPr>
        <w:spacing w:after="0"/>
        <w:ind w:left="0"/>
        <w:jc w:val="both"/>
      </w:pPr>
      <w:r>
        <w:rPr>
          <w:rFonts w:ascii="Times New Roman"/>
          <w:b w:val="false"/>
          <w:i w:val="false"/>
          <w:color w:val="000000"/>
          <w:sz w:val="28"/>
        </w:rPr>
        <w:t>
      компрессорлар мен олардың жетектері, сондай-ақ цехтардың қосалқы жабдықтары жұмысының теориялық негіздерін;</w:t>
      </w:r>
    </w:p>
    <w:p>
      <w:pPr>
        <w:spacing w:after="0"/>
        <w:ind w:left="0"/>
        <w:jc w:val="both"/>
      </w:pPr>
      <w:r>
        <w:rPr>
          <w:rFonts w:ascii="Times New Roman"/>
          <w:b w:val="false"/>
          <w:i w:val="false"/>
          <w:color w:val="000000"/>
          <w:sz w:val="28"/>
        </w:rPr>
        <w:t>
      цех құбырларының және цехаралық коммуникациялардың орналасу схемаларын;</w:t>
      </w:r>
    </w:p>
    <w:p>
      <w:pPr>
        <w:spacing w:after="0"/>
        <w:ind w:left="0"/>
        <w:jc w:val="both"/>
      </w:pPr>
      <w:r>
        <w:rPr>
          <w:rFonts w:ascii="Times New Roman"/>
          <w:b w:val="false"/>
          <w:i w:val="false"/>
          <w:color w:val="000000"/>
          <w:sz w:val="28"/>
        </w:rPr>
        <w:t>
      автоматика және релелік қорғау құралдарын пайдаланудың принциптің схемасы мен тәртібін;</w:t>
      </w:r>
    </w:p>
    <w:p>
      <w:pPr>
        <w:spacing w:after="0"/>
        <w:ind w:left="0"/>
        <w:jc w:val="both"/>
      </w:pPr>
      <w:r>
        <w:rPr>
          <w:rFonts w:ascii="Times New Roman"/>
          <w:b w:val="false"/>
          <w:i w:val="false"/>
          <w:color w:val="000000"/>
          <w:sz w:val="28"/>
        </w:rPr>
        <w:t>
      газ қауіпті жұмыстарды жүргізу жөніндегі тәртібі мен нұсқаулықтар;</w:t>
      </w:r>
    </w:p>
    <w:p>
      <w:pPr>
        <w:spacing w:after="0"/>
        <w:ind w:left="0"/>
        <w:jc w:val="both"/>
      </w:pPr>
      <w:r>
        <w:rPr>
          <w:rFonts w:ascii="Times New Roman"/>
          <w:b w:val="false"/>
          <w:i w:val="false"/>
          <w:color w:val="000000"/>
          <w:sz w:val="28"/>
        </w:rPr>
        <w:t>
      компрессорларға, олардың жетектеріне, жаппа арматурасы мен аппаратурасына, автоматика және релелік қорғаныс құралдарына техникалық қызмет көрсетудің және жөндеудің барлық түрлерін жүргізудің техникалық шарттары мен технологиясын;</w:t>
      </w:r>
    </w:p>
    <w:p>
      <w:pPr>
        <w:spacing w:after="0"/>
        <w:ind w:left="0"/>
        <w:jc w:val="both"/>
      </w:pPr>
      <w:r>
        <w:rPr>
          <w:rFonts w:ascii="Times New Roman"/>
          <w:b w:val="false"/>
          <w:i w:val="false"/>
          <w:color w:val="000000"/>
          <w:sz w:val="28"/>
        </w:rPr>
        <w:t>
      жөндеу кезінде қолданылатын материалдар және олардың ықтимал алмастырғыштарын;</w:t>
      </w:r>
    </w:p>
    <w:p>
      <w:pPr>
        <w:spacing w:after="0"/>
        <w:ind w:left="0"/>
        <w:jc w:val="both"/>
      </w:pPr>
      <w:r>
        <w:rPr>
          <w:rFonts w:ascii="Times New Roman"/>
          <w:b w:val="false"/>
          <w:i w:val="false"/>
          <w:color w:val="000000"/>
          <w:sz w:val="28"/>
        </w:rPr>
        <w:t>
      тиісті жұмыстарды орындау кезінде қолданылатын бақылау-өлшеу аспаптары құралдарының, айлабұйымдардың түрлерін.</w:t>
      </w:r>
    </w:p>
    <w:p>
      <w:pPr>
        <w:spacing w:after="0"/>
        <w:ind w:left="0"/>
        <w:jc w:val="both"/>
      </w:pPr>
      <w:r>
        <w:rPr>
          <w:rFonts w:ascii="Times New Roman"/>
          <w:b w:val="false"/>
          <w:i w:val="false"/>
          <w:color w:val="000000"/>
          <w:sz w:val="28"/>
        </w:rPr>
        <w:t>
      Жалпы қуаты сағатына 75000 текше метрге дейінгі газ моторлы поршеньді компрессорларға қызмет көрсету кезінде – 4-разряд.</w:t>
      </w:r>
    </w:p>
    <w:p>
      <w:pPr>
        <w:spacing w:after="0"/>
        <w:ind w:left="0"/>
        <w:jc w:val="both"/>
      </w:pPr>
      <w:r>
        <w:rPr>
          <w:rFonts w:ascii="Times New Roman"/>
          <w:b w:val="false"/>
          <w:i w:val="false"/>
          <w:color w:val="000000"/>
          <w:sz w:val="28"/>
        </w:rPr>
        <w:t>
      Жалпы қуаты сағатына 75000 текше метрден астам газ моторлы поршенді компрессорларға немесе жалпы қуаты сағатына 750000 текше метрге дейінгі компрессорлардың жалпы өнімділігі турбокомпрессорларға қызмет көрсету кезінде – 5 разряд.</w:t>
      </w:r>
    </w:p>
    <w:p>
      <w:pPr>
        <w:spacing w:after="0"/>
        <w:ind w:left="0"/>
        <w:jc w:val="both"/>
      </w:pPr>
      <w:r>
        <w:rPr>
          <w:rFonts w:ascii="Times New Roman"/>
          <w:b w:val="false"/>
          <w:i w:val="false"/>
          <w:color w:val="000000"/>
          <w:sz w:val="28"/>
        </w:rPr>
        <w:t>
      Жалпы өнімділігі сағатына 750000 текше метрден асатын турбокомпрессорларға қызмет көрсету кезінде – 6 разряд.</w:t>
      </w:r>
    </w:p>
    <w:bookmarkStart w:name="z158" w:id="156"/>
    <w:p>
      <w:pPr>
        <w:spacing w:after="0"/>
        <w:ind w:left="0"/>
        <w:jc w:val="both"/>
      </w:pPr>
      <w:r>
        <w:rPr>
          <w:rFonts w:ascii="Times New Roman"/>
          <w:b w:val="false"/>
          <w:i w:val="false"/>
          <w:color w:val="000000"/>
          <w:sz w:val="28"/>
        </w:rPr>
        <w:t>
      100. Техникалық және кәсіптік (арнайы орта, кәсіптік орта) білім талап етіледі.</w:t>
      </w:r>
    </w:p>
    <w:bookmarkEnd w:id="156"/>
    <w:bookmarkStart w:name="z159" w:id="157"/>
    <w:p>
      <w:pPr>
        <w:spacing w:after="0"/>
        <w:ind w:left="0"/>
        <w:jc w:val="left"/>
      </w:pPr>
      <w:r>
        <w:rPr>
          <w:rFonts w:ascii="Times New Roman"/>
          <w:b/>
          <w:i w:val="false"/>
          <w:color w:val="000000"/>
        </w:rPr>
        <w:t xml:space="preserve"> 46-параграф. Технологиялық қондырғы операторы, 2-разряд</w:t>
      </w:r>
    </w:p>
    <w:bookmarkEnd w:id="157"/>
    <w:bookmarkStart w:name="z160" w:id="158"/>
    <w:p>
      <w:pPr>
        <w:spacing w:after="0"/>
        <w:ind w:left="0"/>
        <w:jc w:val="both"/>
      </w:pPr>
      <w:r>
        <w:rPr>
          <w:rFonts w:ascii="Times New Roman"/>
          <w:b w:val="false"/>
          <w:i w:val="false"/>
          <w:color w:val="000000"/>
          <w:sz w:val="28"/>
        </w:rPr>
        <w:t>
      101. Жұмыс сипаттамасы:</w:t>
      </w:r>
    </w:p>
    <w:bookmarkEnd w:id="158"/>
    <w:p>
      <w:pPr>
        <w:spacing w:after="0"/>
        <w:ind w:left="0"/>
        <w:jc w:val="both"/>
      </w:pPr>
      <w:r>
        <w:rPr>
          <w:rFonts w:ascii="Times New Roman"/>
          <w:b w:val="false"/>
          <w:i w:val="false"/>
          <w:color w:val="000000"/>
          <w:sz w:val="28"/>
        </w:rPr>
        <w:t>
      біліктілігі анағұрлым жоғары оператордың басшылығымен аппараттарға, насостарға, желдету және жылыту жүйелеріне қызмет көрсету;</w:t>
      </w:r>
    </w:p>
    <w:p>
      <w:pPr>
        <w:spacing w:after="0"/>
        <w:ind w:left="0"/>
        <w:jc w:val="both"/>
      </w:pPr>
      <w:r>
        <w:rPr>
          <w:rFonts w:ascii="Times New Roman"/>
          <w:b w:val="false"/>
          <w:i w:val="false"/>
          <w:color w:val="000000"/>
          <w:sz w:val="28"/>
        </w:rPr>
        <w:t>
      жағармайларды, майларды, парафинді, битумды және өзге де осыған ұқсас өнімдерді айдау, құю және ыдысқа салу;</w:t>
      </w:r>
    </w:p>
    <w:p>
      <w:pPr>
        <w:spacing w:after="0"/>
        <w:ind w:left="0"/>
        <w:jc w:val="both"/>
      </w:pPr>
      <w:r>
        <w:rPr>
          <w:rFonts w:ascii="Times New Roman"/>
          <w:b w:val="false"/>
          <w:i w:val="false"/>
          <w:color w:val="000000"/>
          <w:sz w:val="28"/>
        </w:rPr>
        <w:t>
      өлшеуіштерді өлшеу, сынама алу;</w:t>
      </w:r>
    </w:p>
    <w:p>
      <w:pPr>
        <w:spacing w:after="0"/>
        <w:ind w:left="0"/>
        <w:jc w:val="both"/>
      </w:pPr>
      <w:r>
        <w:rPr>
          <w:rFonts w:ascii="Times New Roman"/>
          <w:b w:val="false"/>
          <w:i w:val="false"/>
          <w:color w:val="000000"/>
          <w:sz w:val="28"/>
        </w:rPr>
        <w:t>
      катализаторларды тиеу және түсіру;</w:t>
      </w:r>
    </w:p>
    <w:p>
      <w:pPr>
        <w:spacing w:after="0"/>
        <w:ind w:left="0"/>
        <w:jc w:val="both"/>
      </w:pPr>
      <w:r>
        <w:rPr>
          <w:rFonts w:ascii="Times New Roman"/>
          <w:b w:val="false"/>
          <w:i w:val="false"/>
          <w:color w:val="000000"/>
          <w:sz w:val="28"/>
        </w:rPr>
        <w:t>
      аппаратуралар мен пештерді тазалау.</w:t>
      </w:r>
    </w:p>
    <w:bookmarkStart w:name="z161" w:id="159"/>
    <w:p>
      <w:pPr>
        <w:spacing w:after="0"/>
        <w:ind w:left="0"/>
        <w:jc w:val="both"/>
      </w:pPr>
      <w:r>
        <w:rPr>
          <w:rFonts w:ascii="Times New Roman"/>
          <w:b w:val="false"/>
          <w:i w:val="false"/>
          <w:color w:val="000000"/>
          <w:sz w:val="28"/>
        </w:rPr>
        <w:t>
      102. Білуге тиіс:</w:t>
      </w:r>
    </w:p>
    <w:bookmarkEnd w:id="159"/>
    <w:p>
      <w:pPr>
        <w:spacing w:after="0"/>
        <w:ind w:left="0"/>
        <w:jc w:val="both"/>
      </w:pPr>
      <w:r>
        <w:rPr>
          <w:rFonts w:ascii="Times New Roman"/>
          <w:b w:val="false"/>
          <w:i w:val="false"/>
          <w:color w:val="000000"/>
          <w:sz w:val="28"/>
        </w:rPr>
        <w:t>
      қызмет көрсететін жабдықтың, арматура мен коммуникациялардың құрылымын;</w:t>
      </w:r>
    </w:p>
    <w:p>
      <w:pPr>
        <w:spacing w:after="0"/>
        <w:ind w:left="0"/>
        <w:jc w:val="both"/>
      </w:pPr>
      <w:r>
        <w:rPr>
          <w:rFonts w:ascii="Times New Roman"/>
          <w:b w:val="false"/>
          <w:i w:val="false"/>
          <w:color w:val="000000"/>
          <w:sz w:val="28"/>
        </w:rPr>
        <w:t>
      бақылау-өлшеу аспаптарының мақсатын;</w:t>
      </w:r>
    </w:p>
    <w:p>
      <w:pPr>
        <w:spacing w:after="0"/>
        <w:ind w:left="0"/>
        <w:jc w:val="both"/>
      </w:pPr>
      <w:r>
        <w:rPr>
          <w:rFonts w:ascii="Times New Roman"/>
          <w:b w:val="false"/>
          <w:i w:val="false"/>
          <w:color w:val="000000"/>
          <w:sz w:val="28"/>
        </w:rPr>
        <w:t>
      шикізаттың және өндірілетін өнімнің физикалық-химиялық қасиеттерін;</w:t>
      </w:r>
    </w:p>
    <w:p>
      <w:pPr>
        <w:spacing w:after="0"/>
        <w:ind w:left="0"/>
        <w:jc w:val="both"/>
      </w:pPr>
      <w:r>
        <w:rPr>
          <w:rFonts w:ascii="Times New Roman"/>
          <w:b w:val="false"/>
          <w:i w:val="false"/>
          <w:color w:val="000000"/>
          <w:sz w:val="28"/>
        </w:rPr>
        <w:t>
      өнімді ыдысқа салу және ресімдеу тәртібін.</w:t>
      </w:r>
    </w:p>
    <w:bookmarkStart w:name="z162" w:id="160"/>
    <w:p>
      <w:pPr>
        <w:spacing w:after="0"/>
        <w:ind w:left="0"/>
        <w:jc w:val="left"/>
      </w:pPr>
      <w:r>
        <w:rPr>
          <w:rFonts w:ascii="Times New Roman"/>
          <w:b/>
          <w:i w:val="false"/>
          <w:color w:val="000000"/>
        </w:rPr>
        <w:t xml:space="preserve"> 47-параграф. Технологиялық қондырғы операторы, 3-разряд</w:t>
      </w:r>
    </w:p>
    <w:bookmarkEnd w:id="160"/>
    <w:bookmarkStart w:name="z163" w:id="161"/>
    <w:p>
      <w:pPr>
        <w:spacing w:after="0"/>
        <w:ind w:left="0"/>
        <w:jc w:val="both"/>
      </w:pPr>
      <w:r>
        <w:rPr>
          <w:rFonts w:ascii="Times New Roman"/>
          <w:b w:val="false"/>
          <w:i w:val="false"/>
          <w:color w:val="000000"/>
          <w:sz w:val="28"/>
        </w:rPr>
        <w:t>
      103. Жұмыс сипаттамасы:</w:t>
      </w:r>
    </w:p>
    <w:bookmarkEnd w:id="161"/>
    <w:p>
      <w:pPr>
        <w:spacing w:after="0"/>
        <w:ind w:left="0"/>
        <w:jc w:val="both"/>
      </w:pPr>
      <w:r>
        <w:rPr>
          <w:rFonts w:ascii="Times New Roman"/>
          <w:b w:val="false"/>
          <w:i w:val="false"/>
          <w:color w:val="000000"/>
          <w:sz w:val="28"/>
        </w:rPr>
        <w:t>
      біліктілігі анағұрлым жоғары оператордың басшылығымен мұнайды, мұнай өнімдерін, газды, сланецті және көмірді жұмыс нұсқаулықтарына сәйкес қайта өңдеу технологиялық процесін жүргізу;</w:t>
      </w:r>
    </w:p>
    <w:p>
      <w:pPr>
        <w:spacing w:after="0"/>
        <w:ind w:left="0"/>
        <w:jc w:val="both"/>
      </w:pPr>
      <w:r>
        <w:rPr>
          <w:rFonts w:ascii="Times New Roman"/>
          <w:b w:val="false"/>
          <w:i w:val="false"/>
          <w:color w:val="000000"/>
          <w:sz w:val="28"/>
        </w:rPr>
        <w:t>
      технологиялық қондырғыларда аппараттарға, желдеткіштерге, кәдеге жаратушы қазандықтарға немесе буды қыздырғыштарға, колчеданды сепараторларға, катерлік, туннельдік пештерге, газ генераторларына және өзге де ұқсас жабдықтарға қызмет көрсету;</w:t>
      </w:r>
    </w:p>
    <w:p>
      <w:pPr>
        <w:spacing w:after="0"/>
        <w:ind w:left="0"/>
        <w:jc w:val="both"/>
      </w:pPr>
      <w:r>
        <w:rPr>
          <w:rFonts w:ascii="Times New Roman"/>
          <w:b w:val="false"/>
          <w:i w:val="false"/>
          <w:color w:val="000000"/>
          <w:sz w:val="28"/>
        </w:rPr>
        <w:t>
      жұмыс істеп тұрған жабдықты резервке ауыстыру;</w:t>
      </w:r>
    </w:p>
    <w:p>
      <w:pPr>
        <w:spacing w:after="0"/>
        <w:ind w:left="0"/>
        <w:jc w:val="both"/>
      </w:pPr>
      <w:r>
        <w:rPr>
          <w:rFonts w:ascii="Times New Roman"/>
          <w:b w:val="false"/>
          <w:i w:val="false"/>
          <w:color w:val="000000"/>
          <w:sz w:val="28"/>
        </w:rPr>
        <w:t>
      сілтіні ауыстыру;</w:t>
      </w:r>
    </w:p>
    <w:p>
      <w:pPr>
        <w:spacing w:after="0"/>
        <w:ind w:left="0"/>
        <w:jc w:val="both"/>
      </w:pPr>
      <w:r>
        <w:rPr>
          <w:rFonts w:ascii="Times New Roman"/>
          <w:b w:val="false"/>
          <w:i w:val="false"/>
          <w:color w:val="000000"/>
          <w:sz w:val="28"/>
        </w:rPr>
        <w:t>
      аппараттардан суды дренаждау;</w:t>
      </w:r>
    </w:p>
    <w:p>
      <w:pPr>
        <w:spacing w:after="0"/>
        <w:ind w:left="0"/>
        <w:jc w:val="both"/>
      </w:pPr>
      <w:r>
        <w:rPr>
          <w:rFonts w:ascii="Times New Roman"/>
          <w:b w:val="false"/>
          <w:i w:val="false"/>
          <w:color w:val="000000"/>
          <w:sz w:val="28"/>
        </w:rPr>
        <w:t xml:space="preserve">
      қызмет көрсететін учаскедегі реагенттерді, отынды, буды, суды, электр энергиясын беруді реттеу; </w:t>
      </w:r>
    </w:p>
    <w:p>
      <w:pPr>
        <w:spacing w:after="0"/>
        <w:ind w:left="0"/>
        <w:jc w:val="both"/>
      </w:pPr>
      <w:r>
        <w:rPr>
          <w:rFonts w:ascii="Times New Roman"/>
          <w:b w:val="false"/>
          <w:i w:val="false"/>
          <w:color w:val="000000"/>
          <w:sz w:val="28"/>
        </w:rPr>
        <w:t>
      шикізатты ұнтақтауға және тартуға беруді, тарту деңгейін реттеу;</w:t>
      </w:r>
    </w:p>
    <w:p>
      <w:pPr>
        <w:spacing w:after="0"/>
        <w:ind w:left="0"/>
        <w:jc w:val="both"/>
      </w:pPr>
      <w:r>
        <w:rPr>
          <w:rFonts w:ascii="Times New Roman"/>
          <w:b w:val="false"/>
          <w:i w:val="false"/>
          <w:color w:val="000000"/>
          <w:sz w:val="28"/>
        </w:rPr>
        <w:t>
      кептіру пешінің немесе диірмен пештің оттығын жағу процесін жүргізу;</w:t>
      </w:r>
    </w:p>
    <w:p>
      <w:pPr>
        <w:spacing w:after="0"/>
        <w:ind w:left="0"/>
        <w:jc w:val="both"/>
      </w:pPr>
      <w:r>
        <w:rPr>
          <w:rFonts w:ascii="Times New Roman"/>
          <w:b w:val="false"/>
          <w:i w:val="false"/>
          <w:color w:val="000000"/>
          <w:sz w:val="28"/>
        </w:rPr>
        <w:t>
      шикізаттың, реагенттердің сапасын бақылау, жұмсалуын және өндірілетін өнімнің мөлшерін есепке алу;</w:t>
      </w:r>
    </w:p>
    <w:p>
      <w:pPr>
        <w:spacing w:after="0"/>
        <w:ind w:left="0"/>
        <w:jc w:val="both"/>
      </w:pPr>
      <w:r>
        <w:rPr>
          <w:rFonts w:ascii="Times New Roman"/>
          <w:b w:val="false"/>
          <w:i w:val="false"/>
          <w:color w:val="000000"/>
          <w:sz w:val="28"/>
        </w:rPr>
        <w:t>
      силос жинақтаушы вагондардан коксті түсіру және тиеу;</w:t>
      </w:r>
    </w:p>
    <w:p>
      <w:pPr>
        <w:spacing w:after="0"/>
        <w:ind w:left="0"/>
        <w:jc w:val="both"/>
      </w:pPr>
      <w:r>
        <w:rPr>
          <w:rFonts w:ascii="Times New Roman"/>
          <w:b w:val="false"/>
          <w:i w:val="false"/>
          <w:color w:val="000000"/>
          <w:sz w:val="28"/>
        </w:rPr>
        <w:t>
      ленталы конвейерлердің, классификаторлардың, қоректендірушілердің жанындағы, теміржолдардағы коксті жинау;</w:t>
      </w:r>
    </w:p>
    <w:p>
      <w:pPr>
        <w:spacing w:after="0"/>
        <w:ind w:left="0"/>
        <w:jc w:val="both"/>
      </w:pPr>
      <w:r>
        <w:rPr>
          <w:rFonts w:ascii="Times New Roman"/>
          <w:b w:val="false"/>
          <w:i w:val="false"/>
          <w:color w:val="000000"/>
          <w:sz w:val="28"/>
        </w:rPr>
        <w:t>
      технологиялық жабдықты жөндеуге қатысу.</w:t>
      </w:r>
    </w:p>
    <w:bookmarkStart w:name="z164" w:id="162"/>
    <w:p>
      <w:pPr>
        <w:spacing w:after="0"/>
        <w:ind w:left="0"/>
        <w:jc w:val="both"/>
      </w:pPr>
      <w:r>
        <w:rPr>
          <w:rFonts w:ascii="Times New Roman"/>
          <w:b w:val="false"/>
          <w:i w:val="false"/>
          <w:color w:val="000000"/>
          <w:sz w:val="28"/>
        </w:rPr>
        <w:t>
      104. Білуге тиіс:</w:t>
      </w:r>
    </w:p>
    <w:bookmarkEnd w:id="162"/>
    <w:p>
      <w:pPr>
        <w:spacing w:after="0"/>
        <w:ind w:left="0"/>
        <w:jc w:val="both"/>
      </w:pPr>
      <w:r>
        <w:rPr>
          <w:rFonts w:ascii="Times New Roman"/>
          <w:b w:val="false"/>
          <w:i w:val="false"/>
          <w:color w:val="000000"/>
          <w:sz w:val="28"/>
        </w:rPr>
        <w:t>
      қызмет көрсететін қондырғылардың технологиялық процестерін, схемалары мен карталарын;</w:t>
      </w:r>
    </w:p>
    <w:p>
      <w:pPr>
        <w:spacing w:after="0"/>
        <w:ind w:left="0"/>
        <w:jc w:val="both"/>
      </w:pPr>
      <w:r>
        <w:rPr>
          <w:rFonts w:ascii="Times New Roman"/>
          <w:b w:val="false"/>
          <w:i w:val="false"/>
          <w:color w:val="000000"/>
          <w:sz w:val="28"/>
        </w:rPr>
        <w:t>
      технологиялық процесті реттеу тәртібін;</w:t>
      </w:r>
    </w:p>
    <w:p>
      <w:pPr>
        <w:spacing w:after="0"/>
        <w:ind w:left="0"/>
        <w:jc w:val="both"/>
      </w:pPr>
      <w:r>
        <w:rPr>
          <w:rFonts w:ascii="Times New Roman"/>
          <w:b w:val="false"/>
          <w:i w:val="false"/>
          <w:color w:val="000000"/>
          <w:sz w:val="28"/>
        </w:rPr>
        <w:t>
      қызмет көрсететін жабдықтың құрылымын;</w:t>
      </w:r>
    </w:p>
    <w:p>
      <w:pPr>
        <w:spacing w:after="0"/>
        <w:ind w:left="0"/>
        <w:jc w:val="both"/>
      </w:pPr>
      <w:r>
        <w:rPr>
          <w:rFonts w:ascii="Times New Roman"/>
          <w:b w:val="false"/>
          <w:i w:val="false"/>
          <w:color w:val="000000"/>
          <w:sz w:val="28"/>
        </w:rPr>
        <w:t>
      бақылау-өлшеу аспаптарының мақсаты мен жұмыс істеу принципін;</w:t>
      </w:r>
    </w:p>
    <w:p>
      <w:pPr>
        <w:spacing w:after="0"/>
        <w:ind w:left="0"/>
        <w:jc w:val="both"/>
      </w:pPr>
      <w:r>
        <w:rPr>
          <w:rFonts w:ascii="Times New Roman"/>
          <w:b w:val="false"/>
          <w:i w:val="false"/>
          <w:color w:val="000000"/>
          <w:sz w:val="28"/>
        </w:rPr>
        <w:t>
      шикізаттың, реагенттердің, алынатын өнімнің, қолданылатын материалдардың физикалық-химиялық қасиеттерін;</w:t>
      </w:r>
    </w:p>
    <w:p>
      <w:pPr>
        <w:spacing w:after="0"/>
        <w:ind w:left="0"/>
        <w:jc w:val="both"/>
      </w:pPr>
      <w:r>
        <w:rPr>
          <w:rFonts w:ascii="Times New Roman"/>
          <w:b w:val="false"/>
          <w:i w:val="false"/>
          <w:color w:val="000000"/>
          <w:sz w:val="28"/>
        </w:rPr>
        <w:t>
      слесарлық іс негіздерін.</w:t>
      </w:r>
    </w:p>
    <w:bookmarkStart w:name="z165" w:id="163"/>
    <w:p>
      <w:pPr>
        <w:spacing w:after="0"/>
        <w:ind w:left="0"/>
        <w:jc w:val="left"/>
      </w:pPr>
      <w:r>
        <w:rPr>
          <w:rFonts w:ascii="Times New Roman"/>
          <w:b/>
          <w:i w:val="false"/>
          <w:color w:val="000000"/>
        </w:rPr>
        <w:t xml:space="preserve"> 48-параграф. Технологиялық қондырғы операторы, 4-разряд</w:t>
      </w:r>
    </w:p>
    <w:bookmarkEnd w:id="163"/>
    <w:bookmarkStart w:name="z166" w:id="164"/>
    <w:p>
      <w:pPr>
        <w:spacing w:after="0"/>
        <w:ind w:left="0"/>
        <w:jc w:val="both"/>
      </w:pPr>
      <w:r>
        <w:rPr>
          <w:rFonts w:ascii="Times New Roman"/>
          <w:b w:val="false"/>
          <w:i w:val="false"/>
          <w:color w:val="000000"/>
          <w:sz w:val="28"/>
        </w:rPr>
        <w:t>
      105. Жұмыс сипаттамасы:</w:t>
      </w:r>
    </w:p>
    <w:bookmarkEnd w:id="164"/>
    <w:p>
      <w:pPr>
        <w:spacing w:after="0"/>
        <w:ind w:left="0"/>
        <w:jc w:val="both"/>
      </w:pPr>
      <w:r>
        <w:rPr>
          <w:rFonts w:ascii="Times New Roman"/>
          <w:b w:val="false"/>
          <w:i w:val="false"/>
          <w:color w:val="000000"/>
          <w:sz w:val="28"/>
        </w:rPr>
        <w:t>
      ІІІ санаттағы қондырғыларда мұнайды, мұнай өнімдерін, газды, сланецті және көмірді жұмыс нұсқаулықтарына сәйкес қайта өңдеу технологиялық процесін жүргізу;</w:t>
      </w:r>
    </w:p>
    <w:p>
      <w:pPr>
        <w:spacing w:after="0"/>
        <w:ind w:left="0"/>
        <w:jc w:val="both"/>
      </w:pPr>
      <w:r>
        <w:rPr>
          <w:rFonts w:ascii="Times New Roman"/>
          <w:b w:val="false"/>
          <w:i w:val="false"/>
          <w:color w:val="000000"/>
          <w:sz w:val="28"/>
        </w:rPr>
        <w:t>
      біліктілігі анағұрлым жоғары оператордың басшылығымен технологиялық процесті жүргізу және І және ІІ санаттағы қондырғылардың жекелеген блоктарының жұмысын қадағалау;</w:t>
      </w:r>
    </w:p>
    <w:p>
      <w:pPr>
        <w:spacing w:after="0"/>
        <w:ind w:left="0"/>
        <w:jc w:val="both"/>
      </w:pPr>
      <w:r>
        <w:rPr>
          <w:rFonts w:ascii="Times New Roman"/>
          <w:b w:val="false"/>
          <w:i w:val="false"/>
          <w:color w:val="000000"/>
          <w:sz w:val="28"/>
        </w:rPr>
        <w:t>
      блоктың, қондырғының, бөлімшенің өнімділігін реттеу;</w:t>
      </w:r>
    </w:p>
    <w:p>
      <w:pPr>
        <w:spacing w:after="0"/>
        <w:ind w:left="0"/>
        <w:jc w:val="both"/>
      </w:pPr>
      <w:r>
        <w:rPr>
          <w:rFonts w:ascii="Times New Roman"/>
          <w:b w:val="false"/>
          <w:i w:val="false"/>
          <w:color w:val="000000"/>
          <w:sz w:val="28"/>
        </w:rPr>
        <w:t>
      процестің берілген режимнен ауытқуының алдын алу және жою;</w:t>
      </w:r>
    </w:p>
    <w:p>
      <w:pPr>
        <w:spacing w:after="0"/>
        <w:ind w:left="0"/>
        <w:jc w:val="both"/>
      </w:pPr>
      <w:r>
        <w:rPr>
          <w:rFonts w:ascii="Times New Roman"/>
          <w:b w:val="false"/>
          <w:i w:val="false"/>
          <w:color w:val="000000"/>
          <w:sz w:val="28"/>
        </w:rPr>
        <w:t>
      өнімнің шығымын мен сапасын, реагенттердің, энергия ресурстарының жұмсалуын бақылауды жүзеге асыру;</w:t>
      </w:r>
    </w:p>
    <w:p>
      <w:pPr>
        <w:spacing w:after="0"/>
        <w:ind w:left="0"/>
        <w:jc w:val="both"/>
      </w:pPr>
      <w:r>
        <w:rPr>
          <w:rFonts w:ascii="Times New Roman"/>
          <w:b w:val="false"/>
          <w:i w:val="false"/>
          <w:color w:val="000000"/>
          <w:sz w:val="28"/>
        </w:rPr>
        <w:t>
      біліктілігі анағұрлым жоғары оператордың басшылығымен камералық, туннельдік пештердің жылыту жүйелерін қосу және тоқтату, олардың гидравликалық режимін реттеу, ленталы конвейерлерге қызмет көрсету, мұнай коксін фракциондық құрамы бойынша баялатып кокстеу қондырғыларында сыныптау;</w:t>
      </w:r>
    </w:p>
    <w:p>
      <w:pPr>
        <w:spacing w:after="0"/>
        <w:ind w:left="0"/>
        <w:jc w:val="both"/>
      </w:pPr>
      <w:r>
        <w:rPr>
          <w:rFonts w:ascii="Times New Roman"/>
          <w:b w:val="false"/>
          <w:i w:val="false"/>
          <w:color w:val="000000"/>
          <w:sz w:val="28"/>
        </w:rPr>
        <w:t xml:space="preserve">
      бақылау және автоматика сапаптарына қызмет көрсету; </w:t>
      </w:r>
    </w:p>
    <w:p>
      <w:pPr>
        <w:spacing w:after="0"/>
        <w:ind w:left="0"/>
        <w:jc w:val="both"/>
      </w:pPr>
      <w:r>
        <w:rPr>
          <w:rFonts w:ascii="Times New Roman"/>
          <w:b w:val="false"/>
          <w:i w:val="false"/>
          <w:color w:val="000000"/>
          <w:sz w:val="28"/>
        </w:rPr>
        <w:t xml:space="preserve">
      картограммалар дайындау, оларды ауыстыру, қауырсындарды сиямен толтыру; </w:t>
      </w:r>
    </w:p>
    <w:p>
      <w:pPr>
        <w:spacing w:after="0"/>
        <w:ind w:left="0"/>
        <w:jc w:val="both"/>
      </w:pPr>
      <w:r>
        <w:rPr>
          <w:rFonts w:ascii="Times New Roman"/>
          <w:b w:val="false"/>
          <w:i w:val="false"/>
          <w:color w:val="000000"/>
          <w:sz w:val="28"/>
        </w:rPr>
        <w:t>
      аспаптарды "О" тексеру;</w:t>
      </w:r>
    </w:p>
    <w:p>
      <w:pPr>
        <w:spacing w:after="0"/>
        <w:ind w:left="0"/>
        <w:jc w:val="both"/>
      </w:pPr>
      <w:r>
        <w:rPr>
          <w:rFonts w:ascii="Times New Roman"/>
          <w:b w:val="false"/>
          <w:i w:val="false"/>
          <w:color w:val="000000"/>
          <w:sz w:val="28"/>
        </w:rPr>
        <w:t>
      жылыту жүйесінің қалануы жай-күйін қадағалау;</w:t>
      </w:r>
    </w:p>
    <w:p>
      <w:pPr>
        <w:spacing w:after="0"/>
        <w:ind w:left="0"/>
        <w:jc w:val="both"/>
      </w:pPr>
      <w:r>
        <w:rPr>
          <w:rFonts w:ascii="Times New Roman"/>
          <w:b w:val="false"/>
          <w:i w:val="false"/>
          <w:color w:val="000000"/>
          <w:sz w:val="28"/>
        </w:rPr>
        <w:t>
      қондырғыны қосу, тоқтату және режимге шығару;</w:t>
      </w:r>
    </w:p>
    <w:p>
      <w:pPr>
        <w:spacing w:after="0"/>
        <w:ind w:left="0"/>
        <w:jc w:val="both"/>
      </w:pPr>
      <w:r>
        <w:rPr>
          <w:rFonts w:ascii="Times New Roman"/>
          <w:b w:val="false"/>
          <w:i w:val="false"/>
          <w:color w:val="000000"/>
          <w:sz w:val="28"/>
        </w:rPr>
        <w:t>
      жекелеген қондырғылар мен аппараттарды тұтастай жөндеуге дайындау;</w:t>
      </w:r>
    </w:p>
    <w:p>
      <w:pPr>
        <w:spacing w:after="0"/>
        <w:ind w:left="0"/>
        <w:jc w:val="both"/>
      </w:pPr>
      <w:r>
        <w:rPr>
          <w:rFonts w:ascii="Times New Roman"/>
          <w:b w:val="false"/>
          <w:i w:val="false"/>
          <w:color w:val="000000"/>
          <w:sz w:val="28"/>
        </w:rPr>
        <w:t>
      технологиялық қондырғыларды жөндеуге қатысу.</w:t>
      </w:r>
    </w:p>
    <w:bookmarkStart w:name="z167" w:id="165"/>
    <w:p>
      <w:pPr>
        <w:spacing w:after="0"/>
        <w:ind w:left="0"/>
        <w:jc w:val="both"/>
      </w:pPr>
      <w:r>
        <w:rPr>
          <w:rFonts w:ascii="Times New Roman"/>
          <w:b w:val="false"/>
          <w:i w:val="false"/>
          <w:color w:val="000000"/>
          <w:sz w:val="28"/>
        </w:rPr>
        <w:t>
      106. Білуге тиіс:</w:t>
      </w:r>
    </w:p>
    <w:bookmarkEnd w:id="165"/>
    <w:p>
      <w:pPr>
        <w:spacing w:after="0"/>
        <w:ind w:left="0"/>
        <w:jc w:val="both"/>
      </w:pPr>
      <w:r>
        <w:rPr>
          <w:rFonts w:ascii="Times New Roman"/>
          <w:b w:val="false"/>
          <w:i w:val="false"/>
          <w:color w:val="000000"/>
          <w:sz w:val="28"/>
        </w:rPr>
        <w:t>
      қызмет көрсететін қондырғылардың технологиялық процестерін, схемаларымен карталарын;</w:t>
      </w:r>
    </w:p>
    <w:p>
      <w:pPr>
        <w:spacing w:after="0"/>
        <w:ind w:left="0"/>
        <w:jc w:val="both"/>
      </w:pPr>
      <w:r>
        <w:rPr>
          <w:rFonts w:ascii="Times New Roman"/>
          <w:b w:val="false"/>
          <w:i w:val="false"/>
          <w:color w:val="000000"/>
          <w:sz w:val="28"/>
        </w:rPr>
        <w:t>
      технологиялық жабдықтың, бақылау-өлшеу аспаптарының, құбырларының, арматураның құрылымын;</w:t>
      </w:r>
    </w:p>
    <w:p>
      <w:pPr>
        <w:spacing w:after="0"/>
        <w:ind w:left="0"/>
        <w:jc w:val="both"/>
      </w:pPr>
      <w:r>
        <w:rPr>
          <w:rFonts w:ascii="Times New Roman"/>
          <w:b w:val="false"/>
          <w:i w:val="false"/>
          <w:color w:val="000000"/>
          <w:sz w:val="28"/>
        </w:rPr>
        <w:t>
      процестің барысына және өнімнің сапасына әсер ететін факторларды.</w:t>
      </w:r>
    </w:p>
    <w:bookmarkStart w:name="z168" w:id="166"/>
    <w:p>
      <w:pPr>
        <w:spacing w:after="0"/>
        <w:ind w:left="0"/>
        <w:jc w:val="left"/>
      </w:pPr>
      <w:r>
        <w:rPr>
          <w:rFonts w:ascii="Times New Roman"/>
          <w:b/>
          <w:i w:val="false"/>
          <w:color w:val="000000"/>
        </w:rPr>
        <w:t xml:space="preserve"> 49-параграф. Технологиялық қондырғы операторы, 5-разряд</w:t>
      </w:r>
    </w:p>
    <w:bookmarkEnd w:id="166"/>
    <w:bookmarkStart w:name="z169" w:id="167"/>
    <w:p>
      <w:pPr>
        <w:spacing w:after="0"/>
        <w:ind w:left="0"/>
        <w:jc w:val="both"/>
      </w:pPr>
      <w:r>
        <w:rPr>
          <w:rFonts w:ascii="Times New Roman"/>
          <w:b w:val="false"/>
          <w:i w:val="false"/>
          <w:color w:val="000000"/>
          <w:sz w:val="28"/>
        </w:rPr>
        <w:t>
      107. Жұмыс сипаттамасы:</w:t>
      </w:r>
    </w:p>
    <w:bookmarkEnd w:id="167"/>
    <w:p>
      <w:pPr>
        <w:spacing w:after="0"/>
        <w:ind w:left="0"/>
        <w:jc w:val="both"/>
      </w:pPr>
      <w:r>
        <w:rPr>
          <w:rFonts w:ascii="Times New Roman"/>
          <w:b w:val="false"/>
          <w:i w:val="false"/>
          <w:color w:val="000000"/>
          <w:sz w:val="28"/>
        </w:rPr>
        <w:t>
      ІІ санаттағы қондырғыларда мұнайды, мұнай өнімдерін, газды, сланецті және көмірді жұмыс нұсқаулықтарына сәйкес қайта өңдеу технологиялық процесін жүргізу;</w:t>
      </w:r>
    </w:p>
    <w:p>
      <w:pPr>
        <w:spacing w:after="0"/>
        <w:ind w:left="0"/>
        <w:jc w:val="both"/>
      </w:pPr>
      <w:r>
        <w:rPr>
          <w:rFonts w:ascii="Times New Roman"/>
          <w:b w:val="false"/>
          <w:i w:val="false"/>
          <w:color w:val="000000"/>
          <w:sz w:val="28"/>
        </w:rPr>
        <w:t>
      біліктілігі анағұрлым жоғары оператордың басшылығымен технологиялық процесті І санаттағы қондырғыларда жүргізу;</w:t>
      </w:r>
    </w:p>
    <w:p>
      <w:pPr>
        <w:spacing w:after="0"/>
        <w:ind w:left="0"/>
        <w:jc w:val="both"/>
      </w:pPr>
      <w:r>
        <w:rPr>
          <w:rFonts w:ascii="Times New Roman"/>
          <w:b w:val="false"/>
          <w:i w:val="false"/>
          <w:color w:val="000000"/>
          <w:sz w:val="28"/>
        </w:rPr>
        <w:t>
      технологиялық режимнің сақталуын, шикізат пен өндірілетін өнімдердің сапасын бақылау-өлшеу аспаптарының көрсеткіштері және талдау нәтижелері бойынша бақылау;</w:t>
      </w:r>
    </w:p>
    <w:p>
      <w:pPr>
        <w:spacing w:after="0"/>
        <w:ind w:left="0"/>
        <w:jc w:val="both"/>
      </w:pPr>
      <w:r>
        <w:rPr>
          <w:rFonts w:ascii="Times New Roman"/>
          <w:b w:val="false"/>
          <w:i w:val="false"/>
          <w:color w:val="000000"/>
          <w:sz w:val="28"/>
        </w:rPr>
        <w:t>
      шикізаттың, өнімнің, реагенттердің, катализаторлардың, отын-энергетикалық ресурстардың шығыс есебін бақылау;</w:t>
      </w:r>
    </w:p>
    <w:p>
      <w:pPr>
        <w:spacing w:after="0"/>
        <w:ind w:left="0"/>
        <w:jc w:val="both"/>
      </w:pPr>
      <w:r>
        <w:rPr>
          <w:rFonts w:ascii="Times New Roman"/>
          <w:b w:val="false"/>
          <w:i w:val="false"/>
          <w:color w:val="000000"/>
          <w:sz w:val="28"/>
        </w:rPr>
        <w:t>
      процестің берілген режимнен ауытқуының алдын алу және болдырмау;</w:t>
      </w:r>
    </w:p>
    <w:p>
      <w:pPr>
        <w:spacing w:after="0"/>
        <w:ind w:left="0"/>
        <w:jc w:val="both"/>
      </w:pPr>
      <w:r>
        <w:rPr>
          <w:rFonts w:ascii="Times New Roman"/>
          <w:b w:val="false"/>
          <w:i w:val="false"/>
          <w:color w:val="000000"/>
          <w:sz w:val="28"/>
        </w:rPr>
        <w:t>
      кезекшілікті қабылдау және тапсыру журналын толтыру.</w:t>
      </w:r>
    </w:p>
    <w:bookmarkStart w:name="z170" w:id="168"/>
    <w:p>
      <w:pPr>
        <w:spacing w:after="0"/>
        <w:ind w:left="0"/>
        <w:jc w:val="both"/>
      </w:pPr>
      <w:r>
        <w:rPr>
          <w:rFonts w:ascii="Times New Roman"/>
          <w:b w:val="false"/>
          <w:i w:val="false"/>
          <w:color w:val="000000"/>
          <w:sz w:val="28"/>
        </w:rPr>
        <w:t>
      108. Білуге тиіс:</w:t>
      </w:r>
    </w:p>
    <w:bookmarkEnd w:id="168"/>
    <w:p>
      <w:pPr>
        <w:spacing w:after="0"/>
        <w:ind w:left="0"/>
        <w:jc w:val="both"/>
      </w:pPr>
      <w:r>
        <w:rPr>
          <w:rFonts w:ascii="Times New Roman"/>
          <w:b w:val="false"/>
          <w:i w:val="false"/>
          <w:color w:val="000000"/>
          <w:sz w:val="28"/>
        </w:rPr>
        <w:t>
      қызмет көрсететін жабдықтың технологиялық процестерін, схемалары мен карталарын;</w:t>
      </w:r>
    </w:p>
    <w:p>
      <w:pPr>
        <w:spacing w:after="0"/>
        <w:ind w:left="0"/>
        <w:jc w:val="both"/>
      </w:pPr>
      <w:r>
        <w:rPr>
          <w:rFonts w:ascii="Times New Roman"/>
          <w:b w:val="false"/>
          <w:i w:val="false"/>
          <w:color w:val="000000"/>
          <w:sz w:val="28"/>
        </w:rPr>
        <w:t>
      қызмет көрсетілетін жабдықтың құрылысын;</w:t>
      </w:r>
    </w:p>
    <w:p>
      <w:pPr>
        <w:spacing w:after="0"/>
        <w:ind w:left="0"/>
        <w:jc w:val="both"/>
      </w:pPr>
      <w:r>
        <w:rPr>
          <w:rFonts w:ascii="Times New Roman"/>
          <w:b w:val="false"/>
          <w:i w:val="false"/>
          <w:color w:val="000000"/>
          <w:sz w:val="28"/>
        </w:rPr>
        <w:t>
      шикізаттың, реагенттердің және өндірілетін өнімнің физикалық-химиялық қасиеттерін;</w:t>
      </w:r>
    </w:p>
    <w:p>
      <w:pPr>
        <w:spacing w:after="0"/>
        <w:ind w:left="0"/>
        <w:jc w:val="both"/>
      </w:pPr>
      <w:r>
        <w:rPr>
          <w:rFonts w:ascii="Times New Roman"/>
          <w:b w:val="false"/>
          <w:i w:val="false"/>
          <w:color w:val="000000"/>
          <w:sz w:val="28"/>
        </w:rPr>
        <w:t>
      шикізат пен өнімге арналған мемлекеттік стандарттарды.</w:t>
      </w:r>
    </w:p>
    <w:bookmarkStart w:name="z171" w:id="169"/>
    <w:p>
      <w:pPr>
        <w:spacing w:after="0"/>
        <w:ind w:left="0"/>
        <w:jc w:val="both"/>
      </w:pPr>
      <w:r>
        <w:rPr>
          <w:rFonts w:ascii="Times New Roman"/>
          <w:b w:val="false"/>
          <w:i w:val="false"/>
          <w:color w:val="000000"/>
          <w:sz w:val="28"/>
        </w:rPr>
        <w:t>
      109. Техникалық және кәсіптік (арнайы орта, кәсіптік орта) білім талап етіледі.</w:t>
      </w:r>
    </w:p>
    <w:bookmarkEnd w:id="169"/>
    <w:bookmarkStart w:name="z172" w:id="170"/>
    <w:p>
      <w:pPr>
        <w:spacing w:after="0"/>
        <w:ind w:left="0"/>
        <w:jc w:val="left"/>
      </w:pPr>
      <w:r>
        <w:rPr>
          <w:rFonts w:ascii="Times New Roman"/>
          <w:b/>
          <w:i w:val="false"/>
          <w:color w:val="000000"/>
        </w:rPr>
        <w:t xml:space="preserve"> 50-параграф. Технологиялық қондырғы операторы, 6-разряд</w:t>
      </w:r>
    </w:p>
    <w:bookmarkEnd w:id="170"/>
    <w:bookmarkStart w:name="z173" w:id="171"/>
    <w:p>
      <w:pPr>
        <w:spacing w:after="0"/>
        <w:ind w:left="0"/>
        <w:jc w:val="both"/>
      </w:pPr>
      <w:r>
        <w:rPr>
          <w:rFonts w:ascii="Times New Roman"/>
          <w:b w:val="false"/>
          <w:i w:val="false"/>
          <w:color w:val="000000"/>
          <w:sz w:val="28"/>
        </w:rPr>
        <w:t>
      110. Жұмыс сипаттамасы:</w:t>
      </w:r>
    </w:p>
    <w:bookmarkEnd w:id="171"/>
    <w:p>
      <w:pPr>
        <w:spacing w:after="0"/>
        <w:ind w:left="0"/>
        <w:jc w:val="both"/>
      </w:pPr>
      <w:r>
        <w:rPr>
          <w:rFonts w:ascii="Times New Roman"/>
          <w:b w:val="false"/>
          <w:i w:val="false"/>
          <w:color w:val="000000"/>
          <w:sz w:val="28"/>
        </w:rPr>
        <w:t>
      І санаттағы қондырғыларда мұнайды, мұнай өнімдерін, газды, сланецті және көмірді жұмыс нұсқаулықтарына сәйкес қайта өңдеу технологиялық процесін жүргізу;</w:t>
      </w:r>
    </w:p>
    <w:p>
      <w:pPr>
        <w:spacing w:after="0"/>
        <w:ind w:left="0"/>
        <w:jc w:val="both"/>
      </w:pPr>
      <w:r>
        <w:rPr>
          <w:rFonts w:ascii="Times New Roman"/>
          <w:b w:val="false"/>
          <w:i w:val="false"/>
          <w:color w:val="000000"/>
          <w:sz w:val="28"/>
        </w:rPr>
        <w:t>
      технологиялық процестің туындайтын ауытқулары мен аварияларды жоюға басшылық ету;</w:t>
      </w:r>
    </w:p>
    <w:p>
      <w:pPr>
        <w:spacing w:after="0"/>
        <w:ind w:left="0"/>
        <w:jc w:val="both"/>
      </w:pPr>
      <w:r>
        <w:rPr>
          <w:rFonts w:ascii="Times New Roman"/>
          <w:b w:val="false"/>
          <w:i w:val="false"/>
          <w:color w:val="000000"/>
          <w:sz w:val="28"/>
        </w:rPr>
        <w:t>
      операторларды жұмыс орындарына бөліп қою.</w:t>
      </w:r>
    </w:p>
    <w:bookmarkStart w:name="z174" w:id="172"/>
    <w:p>
      <w:pPr>
        <w:spacing w:after="0"/>
        <w:ind w:left="0"/>
        <w:jc w:val="both"/>
      </w:pPr>
      <w:r>
        <w:rPr>
          <w:rFonts w:ascii="Times New Roman"/>
          <w:b w:val="false"/>
          <w:i w:val="false"/>
          <w:color w:val="000000"/>
          <w:sz w:val="28"/>
        </w:rPr>
        <w:t>
      111. Білуге тиіс:</w:t>
      </w:r>
    </w:p>
    <w:bookmarkEnd w:id="172"/>
    <w:p>
      <w:pPr>
        <w:spacing w:after="0"/>
        <w:ind w:left="0"/>
        <w:jc w:val="both"/>
      </w:pPr>
      <w:r>
        <w:rPr>
          <w:rFonts w:ascii="Times New Roman"/>
          <w:b w:val="false"/>
          <w:i w:val="false"/>
          <w:color w:val="000000"/>
          <w:sz w:val="28"/>
        </w:rPr>
        <w:t>
      қызмет көрсететін жабдықтың технологиялық процестерін, схемалары мен карталарын;</w:t>
      </w:r>
    </w:p>
    <w:p>
      <w:pPr>
        <w:spacing w:after="0"/>
        <w:ind w:left="0"/>
        <w:jc w:val="both"/>
      </w:pPr>
      <w:r>
        <w:rPr>
          <w:rFonts w:ascii="Times New Roman"/>
          <w:b w:val="false"/>
          <w:i w:val="false"/>
          <w:color w:val="000000"/>
          <w:sz w:val="28"/>
        </w:rPr>
        <w:t>
      технологиялық жабдықтың кинематикалық және электр схемаларын;</w:t>
      </w:r>
    </w:p>
    <w:p>
      <w:pPr>
        <w:spacing w:after="0"/>
        <w:ind w:left="0"/>
        <w:jc w:val="both"/>
      </w:pPr>
      <w:r>
        <w:rPr>
          <w:rFonts w:ascii="Times New Roman"/>
          <w:b w:val="false"/>
          <w:i w:val="false"/>
          <w:color w:val="000000"/>
          <w:sz w:val="28"/>
        </w:rPr>
        <w:t>
      зауыттың негізгі қондырғыларының принципті схемалары және олардың өзара байланысын;</w:t>
      </w:r>
    </w:p>
    <w:p>
      <w:pPr>
        <w:spacing w:after="0"/>
        <w:ind w:left="0"/>
        <w:jc w:val="both"/>
      </w:pPr>
      <w:r>
        <w:rPr>
          <w:rFonts w:ascii="Times New Roman"/>
          <w:b w:val="false"/>
          <w:i w:val="false"/>
          <w:color w:val="000000"/>
          <w:sz w:val="28"/>
        </w:rPr>
        <w:t>
      өндіріс технологиясын.</w:t>
      </w:r>
    </w:p>
    <w:bookmarkStart w:name="z175" w:id="173"/>
    <w:p>
      <w:pPr>
        <w:spacing w:after="0"/>
        <w:ind w:left="0"/>
        <w:jc w:val="both"/>
      </w:pPr>
      <w:r>
        <w:rPr>
          <w:rFonts w:ascii="Times New Roman"/>
          <w:b w:val="false"/>
          <w:i w:val="false"/>
          <w:color w:val="000000"/>
          <w:sz w:val="28"/>
        </w:rPr>
        <w:t>
      112. Техникалық және кәсіптік (арнайы орта, кәсіптік орта) білім талап етіледі.</w:t>
      </w:r>
    </w:p>
    <w:bookmarkEnd w:id="173"/>
    <w:bookmarkStart w:name="z176" w:id="174"/>
    <w:p>
      <w:pPr>
        <w:spacing w:after="0"/>
        <w:ind w:left="0"/>
        <w:jc w:val="left"/>
      </w:pPr>
      <w:r>
        <w:rPr>
          <w:rFonts w:ascii="Times New Roman"/>
          <w:b/>
          <w:i w:val="false"/>
          <w:color w:val="000000"/>
        </w:rPr>
        <w:t xml:space="preserve"> 51-параграф. Технологиялық қондырғыларды жөндеу жөніндегі слесарь, 2-разряд</w:t>
      </w:r>
    </w:p>
    <w:bookmarkEnd w:id="174"/>
    <w:bookmarkStart w:name="z177" w:id="175"/>
    <w:p>
      <w:pPr>
        <w:spacing w:after="0"/>
        <w:ind w:left="0"/>
        <w:jc w:val="both"/>
      </w:pPr>
      <w:r>
        <w:rPr>
          <w:rFonts w:ascii="Times New Roman"/>
          <w:b w:val="false"/>
          <w:i w:val="false"/>
          <w:color w:val="000000"/>
          <w:sz w:val="28"/>
        </w:rPr>
        <w:t>
      113. Жұмыс сипаттамасы:</w:t>
      </w:r>
    </w:p>
    <w:bookmarkEnd w:id="175"/>
    <w:p>
      <w:pPr>
        <w:spacing w:after="0"/>
        <w:ind w:left="0"/>
        <w:jc w:val="both"/>
      </w:pPr>
      <w:r>
        <w:rPr>
          <w:rFonts w:ascii="Times New Roman"/>
          <w:b w:val="false"/>
          <w:i w:val="false"/>
          <w:color w:val="000000"/>
          <w:sz w:val="28"/>
        </w:rPr>
        <w:t>
      машиналардың, аппараттардың, құбырларының, арматураның қарапайым тораптары мен механизмдерін бөлшектеу, жөндеу, құрастыру және сынау;</w:t>
      </w:r>
    </w:p>
    <w:p>
      <w:pPr>
        <w:spacing w:after="0"/>
        <w:ind w:left="0"/>
        <w:jc w:val="both"/>
      </w:pPr>
      <w:r>
        <w:rPr>
          <w:rFonts w:ascii="Times New Roman"/>
          <w:b w:val="false"/>
          <w:i w:val="false"/>
          <w:color w:val="000000"/>
          <w:sz w:val="28"/>
        </w:rPr>
        <w:t>
      біліктілігі анағұрлым жоғары слесарьдің басшылығымен қарапайым, сондай-ақ күрделілігі орташа қондырғыларды, агрегаттер мен машиналарды жөндеу;</w:t>
      </w:r>
    </w:p>
    <w:p>
      <w:pPr>
        <w:spacing w:after="0"/>
        <w:ind w:left="0"/>
        <w:jc w:val="both"/>
      </w:pPr>
      <w:r>
        <w:rPr>
          <w:rFonts w:ascii="Times New Roman"/>
          <w:b w:val="false"/>
          <w:i w:val="false"/>
          <w:color w:val="000000"/>
          <w:sz w:val="28"/>
        </w:rPr>
        <w:t>
      12 - 14 квалитеттер бойынша (5-7 дәлдік сыныбы) бөлшектерді слесарлық өңдеу;</w:t>
      </w:r>
    </w:p>
    <w:p>
      <w:pPr>
        <w:spacing w:after="0"/>
        <w:ind w:left="0"/>
        <w:jc w:val="both"/>
      </w:pPr>
      <w:r>
        <w:rPr>
          <w:rFonts w:ascii="Times New Roman"/>
          <w:b w:val="false"/>
          <w:i w:val="false"/>
          <w:color w:val="000000"/>
          <w:sz w:val="28"/>
        </w:rPr>
        <w:t>
      бөлшектерді жуу, тазалау және майлау;</w:t>
      </w:r>
    </w:p>
    <w:p>
      <w:pPr>
        <w:spacing w:after="0"/>
        <w:ind w:left="0"/>
        <w:jc w:val="both"/>
      </w:pPr>
      <w:r>
        <w:rPr>
          <w:rFonts w:ascii="Times New Roman"/>
          <w:b w:val="false"/>
          <w:i w:val="false"/>
          <w:color w:val="000000"/>
          <w:sz w:val="28"/>
        </w:rPr>
        <w:t>
      фланцыларды саңылаулары белгілеу және бұрғылау;</w:t>
      </w:r>
    </w:p>
    <w:p>
      <w:pPr>
        <w:spacing w:after="0"/>
        <w:ind w:left="0"/>
        <w:jc w:val="both"/>
      </w:pPr>
      <w:r>
        <w:rPr>
          <w:rFonts w:ascii="Times New Roman"/>
          <w:b w:val="false"/>
          <w:i w:val="false"/>
          <w:color w:val="000000"/>
          <w:sz w:val="28"/>
        </w:rPr>
        <w:t>
      құбырлардағы бұрандаларды түзету, аралау және кесу;</w:t>
      </w:r>
    </w:p>
    <w:p>
      <w:pPr>
        <w:spacing w:after="0"/>
        <w:ind w:left="0"/>
        <w:jc w:val="both"/>
      </w:pPr>
      <w:r>
        <w:rPr>
          <w:rFonts w:ascii="Times New Roman"/>
          <w:b w:val="false"/>
          <w:i w:val="false"/>
          <w:color w:val="000000"/>
          <w:sz w:val="28"/>
        </w:rPr>
        <w:t>
      жөнделетін жабдықты құрастыру және монтаждауға арналған қарапайым айлабұйымдарды жасау.</w:t>
      </w:r>
    </w:p>
    <w:bookmarkStart w:name="z178" w:id="176"/>
    <w:p>
      <w:pPr>
        <w:spacing w:after="0"/>
        <w:ind w:left="0"/>
        <w:jc w:val="both"/>
      </w:pPr>
      <w:r>
        <w:rPr>
          <w:rFonts w:ascii="Times New Roman"/>
          <w:b w:val="false"/>
          <w:i w:val="false"/>
          <w:color w:val="000000"/>
          <w:sz w:val="28"/>
        </w:rPr>
        <w:t>
      114. Білуге тиіс:</w:t>
      </w:r>
    </w:p>
    <w:bookmarkEnd w:id="176"/>
    <w:p>
      <w:pPr>
        <w:spacing w:after="0"/>
        <w:ind w:left="0"/>
        <w:jc w:val="both"/>
      </w:pPr>
      <w:r>
        <w:rPr>
          <w:rFonts w:ascii="Times New Roman"/>
          <w:b w:val="false"/>
          <w:i w:val="false"/>
          <w:color w:val="000000"/>
          <w:sz w:val="28"/>
        </w:rPr>
        <w:t>
      жөнделетін жабдықтың жекелеген тораптары мен аппараттарының құрылымын, мақсаты мен жұмыс істеу принципін;</w:t>
      </w:r>
    </w:p>
    <w:p>
      <w:pPr>
        <w:spacing w:after="0"/>
        <w:ind w:left="0"/>
        <w:jc w:val="both"/>
      </w:pPr>
      <w:r>
        <w:rPr>
          <w:rFonts w:ascii="Times New Roman"/>
          <w:b w:val="false"/>
          <w:i w:val="false"/>
          <w:color w:val="000000"/>
          <w:sz w:val="28"/>
        </w:rPr>
        <w:t>
      қызмет жабдықтың жұмыс жағдайларын;</w:t>
      </w:r>
    </w:p>
    <w:p>
      <w:pPr>
        <w:spacing w:after="0"/>
        <w:ind w:left="0"/>
        <w:jc w:val="both"/>
      </w:pPr>
      <w:r>
        <w:rPr>
          <w:rFonts w:ascii="Times New Roman"/>
          <w:b w:val="false"/>
          <w:i w:val="false"/>
          <w:color w:val="000000"/>
          <w:sz w:val="28"/>
        </w:rPr>
        <w:t>
      слесарь жұмыстарының негізгі жолдарын;</w:t>
      </w:r>
    </w:p>
    <w:p>
      <w:pPr>
        <w:spacing w:after="0"/>
        <w:ind w:left="0"/>
        <w:jc w:val="both"/>
      </w:pPr>
      <w:r>
        <w:rPr>
          <w:rFonts w:ascii="Times New Roman"/>
          <w:b w:val="false"/>
          <w:i w:val="false"/>
          <w:color w:val="000000"/>
          <w:sz w:val="28"/>
        </w:rPr>
        <w:t>
      пісіру мен дәнекерлеудің жалпы тәртібін;</w:t>
      </w:r>
    </w:p>
    <w:p>
      <w:pPr>
        <w:spacing w:after="0"/>
        <w:ind w:left="0"/>
        <w:jc w:val="both"/>
      </w:pPr>
      <w:r>
        <w:rPr>
          <w:rFonts w:ascii="Times New Roman"/>
          <w:b w:val="false"/>
          <w:i w:val="false"/>
          <w:color w:val="000000"/>
          <w:sz w:val="28"/>
        </w:rPr>
        <w:t>
      кіші диаметрлі құбырларын сынау тәртібін;</w:t>
      </w:r>
    </w:p>
    <w:p>
      <w:pPr>
        <w:spacing w:after="0"/>
        <w:ind w:left="0"/>
        <w:jc w:val="both"/>
      </w:pPr>
      <w:r>
        <w:rPr>
          <w:rFonts w:ascii="Times New Roman"/>
          <w:b w:val="false"/>
          <w:i w:val="false"/>
          <w:color w:val="000000"/>
          <w:sz w:val="28"/>
        </w:rPr>
        <w:t>
      шақтамалар мен қонулар, квалитеттер, өңдеудің дәлдігі мен тазалығы сыныптары туралы негізгі ұғымдар;</w:t>
      </w:r>
    </w:p>
    <w:p>
      <w:pPr>
        <w:spacing w:after="0"/>
        <w:ind w:left="0"/>
        <w:jc w:val="both"/>
      </w:pPr>
      <w:r>
        <w:rPr>
          <w:rFonts w:ascii="Times New Roman"/>
          <w:b w:val="false"/>
          <w:i w:val="false"/>
          <w:color w:val="000000"/>
          <w:sz w:val="28"/>
        </w:rPr>
        <w:t>
      айлабұйымдар мен аспаптардың мақсаты мен қолданылу тәртібін;</w:t>
      </w:r>
    </w:p>
    <w:p>
      <w:pPr>
        <w:spacing w:after="0"/>
        <w:ind w:left="0"/>
        <w:jc w:val="both"/>
      </w:pPr>
      <w:r>
        <w:rPr>
          <w:rFonts w:ascii="Times New Roman"/>
          <w:b w:val="false"/>
          <w:i w:val="false"/>
          <w:color w:val="000000"/>
          <w:sz w:val="28"/>
        </w:rPr>
        <w:t>
      құбырларды белгілеу тәсілдерін, сызу элементтерін;</w:t>
      </w:r>
    </w:p>
    <w:p>
      <w:pPr>
        <w:spacing w:after="0"/>
        <w:ind w:left="0"/>
        <w:jc w:val="both"/>
      </w:pPr>
      <w:r>
        <w:rPr>
          <w:rFonts w:ascii="Times New Roman"/>
          <w:b w:val="false"/>
          <w:i w:val="false"/>
          <w:color w:val="000000"/>
          <w:sz w:val="28"/>
        </w:rPr>
        <w:t>
      майлары, жуушы құрамдар мен жақпаларды қолдану тәртібін.</w:t>
      </w:r>
    </w:p>
    <w:bookmarkStart w:name="z179" w:id="177"/>
    <w:p>
      <w:pPr>
        <w:spacing w:after="0"/>
        <w:ind w:left="0"/>
        <w:jc w:val="both"/>
      </w:pPr>
      <w:r>
        <w:rPr>
          <w:rFonts w:ascii="Times New Roman"/>
          <w:b w:val="false"/>
          <w:i w:val="false"/>
          <w:color w:val="000000"/>
          <w:sz w:val="28"/>
        </w:rPr>
        <w:t>
      115. Жұмыс үлгілері:</w:t>
      </w:r>
    </w:p>
    <w:bookmarkEnd w:id="177"/>
    <w:p>
      <w:pPr>
        <w:spacing w:after="0"/>
        <w:ind w:left="0"/>
        <w:jc w:val="both"/>
      </w:pPr>
      <w:r>
        <w:rPr>
          <w:rFonts w:ascii="Times New Roman"/>
          <w:b w:val="false"/>
          <w:i w:val="false"/>
          <w:color w:val="000000"/>
          <w:sz w:val="28"/>
        </w:rPr>
        <w:t>
      1) машиналар мен аппараттар люктерінің қақпақтары – алу және орнату;</w:t>
      </w:r>
    </w:p>
    <w:p>
      <w:pPr>
        <w:spacing w:after="0"/>
        <w:ind w:left="0"/>
        <w:jc w:val="both"/>
      </w:pPr>
      <w:r>
        <w:rPr>
          <w:rFonts w:ascii="Times New Roman"/>
          <w:b w:val="false"/>
          <w:i w:val="false"/>
          <w:color w:val="000000"/>
          <w:sz w:val="28"/>
        </w:rPr>
        <w:t>
      2) қоршаулар - алу және орнату;</w:t>
      </w:r>
    </w:p>
    <w:p>
      <w:pPr>
        <w:spacing w:after="0"/>
        <w:ind w:left="0"/>
        <w:jc w:val="both"/>
      </w:pPr>
      <w:r>
        <w:rPr>
          <w:rFonts w:ascii="Times New Roman"/>
          <w:b w:val="false"/>
          <w:i w:val="false"/>
          <w:color w:val="000000"/>
          <w:sz w:val="28"/>
        </w:rPr>
        <w:t>
      3) салмалар - дайындау;</w:t>
      </w:r>
    </w:p>
    <w:p>
      <w:pPr>
        <w:spacing w:after="0"/>
        <w:ind w:left="0"/>
        <w:jc w:val="both"/>
      </w:pPr>
      <w:r>
        <w:rPr>
          <w:rFonts w:ascii="Times New Roman"/>
          <w:b w:val="false"/>
          <w:i w:val="false"/>
          <w:color w:val="000000"/>
          <w:sz w:val="28"/>
        </w:rPr>
        <w:t>
      4) "құбырдағы құбыр" типтес жылу ауыстырғыштар – бөлшектеу;</w:t>
      </w:r>
    </w:p>
    <w:p>
      <w:pPr>
        <w:spacing w:after="0"/>
        <w:ind w:left="0"/>
        <w:jc w:val="both"/>
      </w:pPr>
      <w:r>
        <w:rPr>
          <w:rFonts w:ascii="Times New Roman"/>
          <w:b w:val="false"/>
          <w:i w:val="false"/>
          <w:color w:val="000000"/>
          <w:sz w:val="28"/>
        </w:rPr>
        <w:t>
      5) суыту және майлау жүйелерінің – тазарту;</w:t>
      </w:r>
    </w:p>
    <w:p>
      <w:pPr>
        <w:spacing w:after="0"/>
        <w:ind w:left="0"/>
        <w:jc w:val="both"/>
      </w:pPr>
      <w:r>
        <w:rPr>
          <w:rFonts w:ascii="Times New Roman"/>
          <w:b w:val="false"/>
          <w:i w:val="false"/>
          <w:color w:val="000000"/>
          <w:sz w:val="28"/>
        </w:rPr>
        <w:t>
      6) газ форсункалары - түгендеу.</w:t>
      </w:r>
    </w:p>
    <w:bookmarkStart w:name="z180" w:id="178"/>
    <w:p>
      <w:pPr>
        <w:spacing w:after="0"/>
        <w:ind w:left="0"/>
        <w:jc w:val="left"/>
      </w:pPr>
      <w:r>
        <w:rPr>
          <w:rFonts w:ascii="Times New Roman"/>
          <w:b/>
          <w:i w:val="false"/>
          <w:color w:val="000000"/>
        </w:rPr>
        <w:t xml:space="preserve"> 52-параграф. Технологиялық қондырғыларды жөндеу жөніндегі слесарь, 3-разряд</w:t>
      </w:r>
    </w:p>
    <w:bookmarkEnd w:id="178"/>
    <w:bookmarkStart w:name="z181" w:id="179"/>
    <w:p>
      <w:pPr>
        <w:spacing w:after="0"/>
        <w:ind w:left="0"/>
        <w:jc w:val="both"/>
      </w:pPr>
      <w:r>
        <w:rPr>
          <w:rFonts w:ascii="Times New Roman"/>
          <w:b w:val="false"/>
          <w:i w:val="false"/>
          <w:color w:val="000000"/>
          <w:sz w:val="28"/>
        </w:rPr>
        <w:t>
      116. Жұмыс сипаттамасы:</w:t>
      </w:r>
    </w:p>
    <w:bookmarkEnd w:id="179"/>
    <w:p>
      <w:pPr>
        <w:spacing w:after="0"/>
        <w:ind w:left="0"/>
        <w:jc w:val="both"/>
      </w:pPr>
      <w:r>
        <w:rPr>
          <w:rFonts w:ascii="Times New Roman"/>
          <w:b w:val="false"/>
          <w:i w:val="false"/>
          <w:color w:val="000000"/>
          <w:sz w:val="28"/>
        </w:rPr>
        <w:t>
      машиналардың, аппараттардың, құбырларының, арматураның күрделілігі орташа тораптары мен механизмдерін бөлшектеу, жөндеу, құрастыру және сынау;</w:t>
      </w:r>
    </w:p>
    <w:p>
      <w:pPr>
        <w:spacing w:after="0"/>
        <w:ind w:left="0"/>
        <w:jc w:val="both"/>
      </w:pPr>
      <w:r>
        <w:rPr>
          <w:rFonts w:ascii="Times New Roman"/>
          <w:b w:val="false"/>
          <w:i w:val="false"/>
          <w:color w:val="000000"/>
          <w:sz w:val="28"/>
        </w:rPr>
        <w:t>
      біліктілігі анағұрлым жоғары слесарьдің басшылығымен күрделілігі орташа, сондай-ақ күрделі қондырғыларды, агрегаттер мен машиналарды жөндеу;</w:t>
      </w:r>
    </w:p>
    <w:p>
      <w:pPr>
        <w:spacing w:after="0"/>
        <w:ind w:left="0"/>
        <w:jc w:val="both"/>
      </w:pPr>
      <w:r>
        <w:rPr>
          <w:rFonts w:ascii="Times New Roman"/>
          <w:b w:val="false"/>
          <w:i w:val="false"/>
          <w:color w:val="000000"/>
          <w:sz w:val="28"/>
        </w:rPr>
        <w:t>
      11-12 квалитеттер бойынша (4-5 дәлдік сыныбы) бөлшектерді слесарлік өңдеу;</w:t>
      </w:r>
    </w:p>
    <w:p>
      <w:pPr>
        <w:spacing w:after="0"/>
        <w:ind w:left="0"/>
        <w:jc w:val="both"/>
      </w:pPr>
      <w:r>
        <w:rPr>
          <w:rFonts w:ascii="Times New Roman"/>
          <w:b w:val="false"/>
          <w:i w:val="false"/>
          <w:color w:val="000000"/>
          <w:sz w:val="28"/>
        </w:rPr>
        <w:t>
      аппараттардың, насостардың, компрессорлардың байламын бөлшектеу;</w:t>
      </w:r>
    </w:p>
    <w:p>
      <w:pPr>
        <w:spacing w:after="0"/>
        <w:ind w:left="0"/>
        <w:jc w:val="both"/>
      </w:pPr>
      <w:r>
        <w:rPr>
          <w:rFonts w:ascii="Times New Roman"/>
          <w:b w:val="false"/>
          <w:i w:val="false"/>
          <w:color w:val="000000"/>
          <w:sz w:val="28"/>
        </w:rPr>
        <w:t>
      жөнделетін жабдықты құрастыру және монтаждауға арналған күрделілігі орташа айлабұйымдарды жасау.</w:t>
      </w:r>
    </w:p>
    <w:bookmarkStart w:name="z182" w:id="180"/>
    <w:p>
      <w:pPr>
        <w:spacing w:after="0"/>
        <w:ind w:left="0"/>
        <w:jc w:val="both"/>
      </w:pPr>
      <w:r>
        <w:rPr>
          <w:rFonts w:ascii="Times New Roman"/>
          <w:b w:val="false"/>
          <w:i w:val="false"/>
          <w:color w:val="000000"/>
          <w:sz w:val="28"/>
        </w:rPr>
        <w:t>
      117. Білуге тиіс:</w:t>
      </w:r>
    </w:p>
    <w:bookmarkEnd w:id="180"/>
    <w:p>
      <w:pPr>
        <w:spacing w:after="0"/>
        <w:ind w:left="0"/>
        <w:jc w:val="both"/>
      </w:pPr>
      <w:r>
        <w:rPr>
          <w:rFonts w:ascii="Times New Roman"/>
          <w:b w:val="false"/>
          <w:i w:val="false"/>
          <w:color w:val="000000"/>
          <w:sz w:val="28"/>
        </w:rPr>
        <w:t>
      жөнделетін жабдықтың жекелеген тораптары мен аппараттарының құрылымы мен жұмыс істеу принципін;</w:t>
      </w:r>
    </w:p>
    <w:p>
      <w:pPr>
        <w:spacing w:after="0"/>
        <w:ind w:left="0"/>
        <w:jc w:val="both"/>
      </w:pPr>
      <w:r>
        <w:rPr>
          <w:rFonts w:ascii="Times New Roman"/>
          <w:b w:val="false"/>
          <w:i w:val="false"/>
          <w:color w:val="000000"/>
          <w:sz w:val="28"/>
        </w:rPr>
        <w:t>
      құбырларға, профильді болатқа, бекіту материалдарына техникалық шарттар;</w:t>
      </w:r>
    </w:p>
    <w:p>
      <w:pPr>
        <w:spacing w:after="0"/>
        <w:ind w:left="0"/>
        <w:jc w:val="both"/>
      </w:pPr>
      <w:r>
        <w:rPr>
          <w:rFonts w:ascii="Times New Roman"/>
          <w:b w:val="false"/>
          <w:i w:val="false"/>
          <w:color w:val="000000"/>
          <w:sz w:val="28"/>
        </w:rPr>
        <w:t>
      пісіру жұмысы негіздерін;</w:t>
      </w:r>
    </w:p>
    <w:p>
      <w:pPr>
        <w:spacing w:after="0"/>
        <w:ind w:left="0"/>
        <w:jc w:val="both"/>
      </w:pPr>
      <w:r>
        <w:rPr>
          <w:rFonts w:ascii="Times New Roman"/>
          <w:b w:val="false"/>
          <w:i w:val="false"/>
          <w:color w:val="000000"/>
          <w:sz w:val="28"/>
        </w:rPr>
        <w:t>
      пісірілетін материалдардың техникалық жағдайларын;</w:t>
      </w:r>
    </w:p>
    <w:p>
      <w:pPr>
        <w:spacing w:after="0"/>
        <w:ind w:left="0"/>
        <w:jc w:val="both"/>
      </w:pPr>
      <w:r>
        <w:rPr>
          <w:rFonts w:ascii="Times New Roman"/>
          <w:b w:val="false"/>
          <w:i w:val="false"/>
          <w:color w:val="000000"/>
          <w:sz w:val="28"/>
        </w:rPr>
        <w:t>
      құбырларын төсеу тәртібін;</w:t>
      </w:r>
    </w:p>
    <w:p>
      <w:pPr>
        <w:spacing w:after="0"/>
        <w:ind w:left="0"/>
        <w:jc w:val="both"/>
      </w:pPr>
      <w:r>
        <w:rPr>
          <w:rFonts w:ascii="Times New Roman"/>
          <w:b w:val="false"/>
          <w:i w:val="false"/>
          <w:color w:val="000000"/>
          <w:sz w:val="28"/>
        </w:rPr>
        <w:t>
      жабдықты пайдалану тәртібін;</w:t>
      </w:r>
    </w:p>
    <w:p>
      <w:pPr>
        <w:spacing w:after="0"/>
        <w:ind w:left="0"/>
        <w:jc w:val="both"/>
      </w:pPr>
      <w:r>
        <w:rPr>
          <w:rFonts w:ascii="Times New Roman"/>
          <w:b w:val="false"/>
          <w:i w:val="false"/>
          <w:color w:val="000000"/>
          <w:sz w:val="28"/>
        </w:rPr>
        <w:t>
      қызмет көрсететін жабдық коммуникацияларының принциптік технологиялық схемасын;</w:t>
      </w:r>
    </w:p>
    <w:p>
      <w:pPr>
        <w:spacing w:after="0"/>
        <w:ind w:left="0"/>
        <w:jc w:val="both"/>
      </w:pPr>
      <w:r>
        <w:rPr>
          <w:rFonts w:ascii="Times New Roman"/>
          <w:b w:val="false"/>
          <w:i w:val="false"/>
          <w:color w:val="000000"/>
          <w:sz w:val="28"/>
        </w:rPr>
        <w:t>
      шақтамалар мен қонулар, кедір-бұдырлық квалитеттері мен параметрлерін.</w:t>
      </w:r>
    </w:p>
    <w:bookmarkStart w:name="z183" w:id="181"/>
    <w:p>
      <w:pPr>
        <w:spacing w:after="0"/>
        <w:ind w:left="0"/>
        <w:jc w:val="both"/>
      </w:pPr>
      <w:r>
        <w:rPr>
          <w:rFonts w:ascii="Times New Roman"/>
          <w:b w:val="false"/>
          <w:i w:val="false"/>
          <w:color w:val="000000"/>
          <w:sz w:val="28"/>
        </w:rPr>
        <w:t>
      118. Жұмыс үлгілері:</w:t>
      </w:r>
    </w:p>
    <w:bookmarkEnd w:id="181"/>
    <w:p>
      <w:pPr>
        <w:spacing w:after="0"/>
        <w:ind w:left="0"/>
        <w:jc w:val="both"/>
      </w:pPr>
      <w:r>
        <w:rPr>
          <w:rFonts w:ascii="Times New Roman"/>
          <w:b w:val="false"/>
          <w:i w:val="false"/>
          <w:color w:val="000000"/>
          <w:sz w:val="28"/>
        </w:rPr>
        <w:t>
      1) төмен қысымды арматура - түсіру, жөндеу, орнату;</w:t>
      </w:r>
    </w:p>
    <w:p>
      <w:pPr>
        <w:spacing w:after="0"/>
        <w:ind w:left="0"/>
        <w:jc w:val="both"/>
      </w:pPr>
      <w:r>
        <w:rPr>
          <w:rFonts w:ascii="Times New Roman"/>
          <w:b w:val="false"/>
          <w:i w:val="false"/>
          <w:color w:val="000000"/>
          <w:sz w:val="28"/>
        </w:rPr>
        <w:t>
      2) компрессорлар - клапандарды, сальниктерды, маслоотражательдерді, крейцкопфты, подшипниктерді, клапанов мен цилиндрлердің қақпақтары бөлшектеу және алу;</w:t>
      </w:r>
    </w:p>
    <w:p>
      <w:pPr>
        <w:spacing w:after="0"/>
        <w:ind w:left="0"/>
        <w:jc w:val="both"/>
      </w:pPr>
      <w:r>
        <w:rPr>
          <w:rFonts w:ascii="Times New Roman"/>
          <w:b w:val="false"/>
          <w:i w:val="false"/>
          <w:color w:val="000000"/>
          <w:sz w:val="28"/>
        </w:rPr>
        <w:t>
      3) май насосы, лубрикаторлар - бөлшектеу және жөндеу;</w:t>
      </w:r>
    </w:p>
    <w:p>
      <w:pPr>
        <w:spacing w:after="0"/>
        <w:ind w:left="0"/>
        <w:jc w:val="both"/>
      </w:pPr>
      <w:r>
        <w:rPr>
          <w:rFonts w:ascii="Times New Roman"/>
          <w:b w:val="false"/>
          <w:i w:val="false"/>
          <w:color w:val="000000"/>
          <w:sz w:val="28"/>
        </w:rPr>
        <w:t>
      4) поршень, плунжер, ортадан тепкіш және шестернялы насостар - бөлшектеу және жөндеу;</w:t>
      </w:r>
    </w:p>
    <w:p>
      <w:pPr>
        <w:spacing w:after="0"/>
        <w:ind w:left="0"/>
        <w:jc w:val="both"/>
      </w:pPr>
      <w:r>
        <w:rPr>
          <w:rFonts w:ascii="Times New Roman"/>
          <w:b w:val="false"/>
          <w:i w:val="false"/>
          <w:color w:val="000000"/>
          <w:sz w:val="28"/>
        </w:rPr>
        <w:t>
      5) сальниктер – толтыру;</w:t>
      </w:r>
    </w:p>
    <w:p>
      <w:pPr>
        <w:spacing w:after="0"/>
        <w:ind w:left="0"/>
        <w:jc w:val="both"/>
      </w:pPr>
      <w:r>
        <w:rPr>
          <w:rFonts w:ascii="Times New Roman"/>
          <w:b w:val="false"/>
          <w:i w:val="false"/>
          <w:color w:val="000000"/>
          <w:sz w:val="28"/>
        </w:rPr>
        <w:t>
      6) компрессорлар мен насосотардың суыту және майлау жүйелерінің құбырлары мен аппараттары - бөлшектеу;</w:t>
      </w:r>
    </w:p>
    <w:p>
      <w:pPr>
        <w:spacing w:after="0"/>
        <w:ind w:left="0"/>
        <w:jc w:val="both"/>
      </w:pPr>
      <w:r>
        <w:rPr>
          <w:rFonts w:ascii="Times New Roman"/>
          <w:b w:val="false"/>
          <w:i w:val="false"/>
          <w:color w:val="000000"/>
          <w:sz w:val="28"/>
        </w:rPr>
        <w:t>
      7) пеш құбырлары, ұстындардың тарелкалары мен тарелкааралық кеңістіктері, жылу алмастырғыштардың құбырлары мен құбыраралық кеңістіктері, тоңазытқыш конденсаторларының тубкалары - кокстен және шөгіндіден тазарту.</w:t>
      </w:r>
    </w:p>
    <w:bookmarkStart w:name="z184" w:id="182"/>
    <w:p>
      <w:pPr>
        <w:spacing w:after="0"/>
        <w:ind w:left="0"/>
        <w:jc w:val="left"/>
      </w:pPr>
      <w:r>
        <w:rPr>
          <w:rFonts w:ascii="Times New Roman"/>
          <w:b/>
          <w:i w:val="false"/>
          <w:color w:val="000000"/>
        </w:rPr>
        <w:t xml:space="preserve"> 53-параграф. Технологиялық қондырғыларды жөндеу жөніндегі слесарь, 4-разряд</w:t>
      </w:r>
    </w:p>
    <w:bookmarkEnd w:id="182"/>
    <w:bookmarkStart w:name="z185" w:id="183"/>
    <w:p>
      <w:pPr>
        <w:spacing w:after="0"/>
        <w:ind w:left="0"/>
        <w:jc w:val="both"/>
      </w:pPr>
      <w:r>
        <w:rPr>
          <w:rFonts w:ascii="Times New Roman"/>
          <w:b w:val="false"/>
          <w:i w:val="false"/>
          <w:color w:val="000000"/>
          <w:sz w:val="28"/>
        </w:rPr>
        <w:t>
      119. Жұмыс сипаттамасы:</w:t>
      </w:r>
    </w:p>
    <w:bookmarkEnd w:id="183"/>
    <w:p>
      <w:pPr>
        <w:spacing w:after="0"/>
        <w:ind w:left="0"/>
        <w:jc w:val="both"/>
      </w:pPr>
      <w:r>
        <w:rPr>
          <w:rFonts w:ascii="Times New Roman"/>
          <w:b w:val="false"/>
          <w:i w:val="false"/>
          <w:color w:val="000000"/>
          <w:sz w:val="28"/>
        </w:rPr>
        <w:t>
      күрделі қондырғылардың машиналарын, аппараттарын, құбырларын, арматурасын жүк көтеру механизмдерін қолдана отырып бөлшектеу, жөндеу, құрастыру;</w:t>
      </w:r>
    </w:p>
    <w:p>
      <w:pPr>
        <w:spacing w:after="0"/>
        <w:ind w:left="0"/>
        <w:jc w:val="both"/>
      </w:pPr>
      <w:r>
        <w:rPr>
          <w:rFonts w:ascii="Times New Roman"/>
          <w:b w:val="false"/>
          <w:i w:val="false"/>
          <w:color w:val="000000"/>
          <w:sz w:val="28"/>
        </w:rPr>
        <w:t>
      7-10 квалитеттер бойынша (2-3 дәлдік сыныбы) бөлшектерді слесарлық өңдеу;</w:t>
      </w:r>
    </w:p>
    <w:p>
      <w:pPr>
        <w:spacing w:after="0"/>
        <w:ind w:left="0"/>
        <w:jc w:val="both"/>
      </w:pPr>
      <w:r>
        <w:rPr>
          <w:rFonts w:ascii="Times New Roman"/>
          <w:b w:val="false"/>
          <w:i w:val="false"/>
          <w:color w:val="000000"/>
          <w:sz w:val="28"/>
        </w:rPr>
        <w:t>
      сыйымдылық жабдығының жұмысшы және бақылау сақтандыру клапандарын алу және орнату;</w:t>
      </w:r>
    </w:p>
    <w:p>
      <w:pPr>
        <w:spacing w:after="0"/>
        <w:ind w:left="0"/>
        <w:jc w:val="both"/>
      </w:pPr>
      <w:r>
        <w:rPr>
          <w:rFonts w:ascii="Times New Roman"/>
          <w:b w:val="false"/>
          <w:i w:val="false"/>
          <w:color w:val="000000"/>
          <w:sz w:val="28"/>
        </w:rPr>
        <w:t>
      жөндеуден кейін жабдықты сынау, реттеу және тапсыру;</w:t>
      </w:r>
    </w:p>
    <w:p>
      <w:pPr>
        <w:spacing w:after="0"/>
        <w:ind w:left="0"/>
        <w:jc w:val="both"/>
      </w:pPr>
      <w:r>
        <w:rPr>
          <w:rFonts w:ascii="Times New Roman"/>
          <w:b w:val="false"/>
          <w:i w:val="false"/>
          <w:color w:val="000000"/>
          <w:sz w:val="28"/>
        </w:rPr>
        <w:t>
      жөндеу жабдықтарын құрастыруға және монтаждауға арналған күрделі айлабұйымдарды жасау;</w:t>
      </w:r>
    </w:p>
    <w:p>
      <w:pPr>
        <w:spacing w:after="0"/>
        <w:ind w:left="0"/>
        <w:jc w:val="both"/>
      </w:pPr>
      <w:r>
        <w:rPr>
          <w:rFonts w:ascii="Times New Roman"/>
          <w:b w:val="false"/>
          <w:i w:val="false"/>
          <w:color w:val="000000"/>
          <w:sz w:val="28"/>
        </w:rPr>
        <w:t>
      жөндеуге ақаулық ведомостарын жасау.</w:t>
      </w:r>
    </w:p>
    <w:bookmarkStart w:name="z186" w:id="184"/>
    <w:p>
      <w:pPr>
        <w:spacing w:after="0"/>
        <w:ind w:left="0"/>
        <w:jc w:val="both"/>
      </w:pPr>
      <w:r>
        <w:rPr>
          <w:rFonts w:ascii="Times New Roman"/>
          <w:b w:val="false"/>
          <w:i w:val="false"/>
          <w:color w:val="000000"/>
          <w:sz w:val="28"/>
        </w:rPr>
        <w:t>
      120. Білуге тиіс:</w:t>
      </w:r>
    </w:p>
    <w:bookmarkEnd w:id="184"/>
    <w:p>
      <w:pPr>
        <w:spacing w:after="0"/>
        <w:ind w:left="0"/>
        <w:jc w:val="both"/>
      </w:pPr>
      <w:r>
        <w:rPr>
          <w:rFonts w:ascii="Times New Roman"/>
          <w:b w:val="false"/>
          <w:i w:val="false"/>
          <w:color w:val="000000"/>
          <w:sz w:val="28"/>
        </w:rPr>
        <w:t>
      күрделі жабдықтың мақсатын, құрылымын;</w:t>
      </w:r>
    </w:p>
    <w:p>
      <w:pPr>
        <w:spacing w:after="0"/>
        <w:ind w:left="0"/>
        <w:jc w:val="both"/>
      </w:pPr>
      <w:r>
        <w:rPr>
          <w:rFonts w:ascii="Times New Roman"/>
          <w:b w:val="false"/>
          <w:i w:val="false"/>
          <w:color w:val="000000"/>
          <w:sz w:val="28"/>
        </w:rPr>
        <w:t>
      жөнделетін жабдықты жөндеуге, сынауға, реттеуге және тапсыруға арналған техникалық шарттарды;</w:t>
      </w:r>
    </w:p>
    <w:p>
      <w:pPr>
        <w:spacing w:after="0"/>
        <w:ind w:left="0"/>
        <w:jc w:val="both"/>
      </w:pPr>
      <w:r>
        <w:rPr>
          <w:rFonts w:ascii="Times New Roman"/>
          <w:b w:val="false"/>
          <w:i w:val="false"/>
          <w:color w:val="000000"/>
          <w:sz w:val="28"/>
        </w:rPr>
        <w:t>
      жоспарлы-алдын ала жөндеу негіздерін;</w:t>
      </w:r>
    </w:p>
    <w:p>
      <w:pPr>
        <w:spacing w:after="0"/>
        <w:ind w:left="0"/>
        <w:jc w:val="both"/>
      </w:pPr>
      <w:r>
        <w:rPr>
          <w:rFonts w:ascii="Times New Roman"/>
          <w:b w:val="false"/>
          <w:i w:val="false"/>
          <w:color w:val="000000"/>
          <w:sz w:val="28"/>
        </w:rPr>
        <w:t>
      шақтамалар мен отырғызулар, кедір-бұдырлық квалитеттері мен параметрлері жүйесін;</w:t>
      </w:r>
    </w:p>
    <w:p>
      <w:pPr>
        <w:spacing w:after="0"/>
        <w:ind w:left="0"/>
        <w:jc w:val="both"/>
      </w:pPr>
      <w:r>
        <w:rPr>
          <w:rFonts w:ascii="Times New Roman"/>
          <w:b w:val="false"/>
          <w:i w:val="false"/>
          <w:color w:val="000000"/>
          <w:sz w:val="28"/>
        </w:rPr>
        <w:t>
      түрлі күрделі емес бөлшектерді белгілеу және өңдеу тәсілдерін;</w:t>
      </w:r>
    </w:p>
    <w:p>
      <w:pPr>
        <w:spacing w:after="0"/>
        <w:ind w:left="0"/>
        <w:jc w:val="both"/>
      </w:pPr>
      <w:r>
        <w:rPr>
          <w:rFonts w:ascii="Times New Roman"/>
          <w:b w:val="false"/>
          <w:i w:val="false"/>
          <w:color w:val="000000"/>
          <w:sz w:val="28"/>
        </w:rPr>
        <w:t>
      жүк көтеру механизмдерінің құрылымын және оларды пайдалану тәртібін;</w:t>
      </w:r>
    </w:p>
    <w:p>
      <w:pPr>
        <w:spacing w:after="0"/>
        <w:ind w:left="0"/>
        <w:jc w:val="both"/>
      </w:pPr>
      <w:r>
        <w:rPr>
          <w:rFonts w:ascii="Times New Roman"/>
          <w:b w:val="false"/>
          <w:i w:val="false"/>
          <w:color w:val="000000"/>
          <w:sz w:val="28"/>
        </w:rPr>
        <w:t>
      такелаж ісі негіздерін;</w:t>
      </w:r>
    </w:p>
    <w:p>
      <w:pPr>
        <w:spacing w:after="0"/>
        <w:ind w:left="0"/>
        <w:jc w:val="both"/>
      </w:pPr>
      <w:r>
        <w:rPr>
          <w:rFonts w:ascii="Times New Roman"/>
          <w:b w:val="false"/>
          <w:i w:val="false"/>
          <w:color w:val="000000"/>
          <w:sz w:val="28"/>
        </w:rPr>
        <w:t>
      жөнделген және құрастырылған тораптар мен аппараттарды тексеру тәртібін.</w:t>
      </w:r>
    </w:p>
    <w:bookmarkStart w:name="z187" w:id="185"/>
    <w:p>
      <w:pPr>
        <w:spacing w:after="0"/>
        <w:ind w:left="0"/>
        <w:jc w:val="both"/>
      </w:pPr>
      <w:r>
        <w:rPr>
          <w:rFonts w:ascii="Times New Roman"/>
          <w:b w:val="false"/>
          <w:i w:val="false"/>
          <w:color w:val="000000"/>
          <w:sz w:val="28"/>
        </w:rPr>
        <w:t>
      121. Жұмыс үлгілері:</w:t>
      </w:r>
    </w:p>
    <w:bookmarkEnd w:id="185"/>
    <w:p>
      <w:pPr>
        <w:spacing w:after="0"/>
        <w:ind w:left="0"/>
        <w:jc w:val="both"/>
      </w:pPr>
      <w:r>
        <w:rPr>
          <w:rFonts w:ascii="Times New Roman"/>
          <w:b w:val="false"/>
          <w:i w:val="false"/>
          <w:color w:val="000000"/>
          <w:sz w:val="28"/>
        </w:rPr>
        <w:t>
      1) ауамен суыту аппараттары - редукторды бөлшектеу;</w:t>
      </w:r>
    </w:p>
    <w:p>
      <w:pPr>
        <w:spacing w:after="0"/>
        <w:ind w:left="0"/>
        <w:jc w:val="both"/>
      </w:pPr>
      <w:r>
        <w:rPr>
          <w:rFonts w:ascii="Times New Roman"/>
          <w:b w:val="false"/>
          <w:i w:val="false"/>
          <w:color w:val="000000"/>
          <w:sz w:val="28"/>
        </w:rPr>
        <w:t>
      2) ұстын типіндегі аппараттар – жөндеу, ішкі құрылғыларын құрастыру, қақпақтар мен ұштарды алу және орнату;</w:t>
      </w:r>
    </w:p>
    <w:p>
      <w:pPr>
        <w:spacing w:after="0"/>
        <w:ind w:left="0"/>
        <w:jc w:val="both"/>
      </w:pPr>
      <w:r>
        <w:rPr>
          <w:rFonts w:ascii="Times New Roman"/>
          <w:b w:val="false"/>
          <w:i w:val="false"/>
          <w:color w:val="000000"/>
          <w:sz w:val="28"/>
        </w:rPr>
        <w:t>
      3) жылу ауыстырғыш аппараттар – құрастыру;</w:t>
      </w:r>
    </w:p>
    <w:p>
      <w:pPr>
        <w:spacing w:after="0"/>
        <w:ind w:left="0"/>
        <w:jc w:val="both"/>
      </w:pPr>
      <w:r>
        <w:rPr>
          <w:rFonts w:ascii="Times New Roman"/>
          <w:b w:val="false"/>
          <w:i w:val="false"/>
          <w:color w:val="000000"/>
          <w:sz w:val="28"/>
        </w:rPr>
        <w:t>
      4) грануляторлар, кристаллизаторлар, араластырғыштар, сүзгілер - бөлшектеу, жөндеу және құрастыру;</w:t>
      </w:r>
    </w:p>
    <w:p>
      <w:pPr>
        <w:spacing w:after="0"/>
        <w:ind w:left="0"/>
        <w:jc w:val="both"/>
      </w:pPr>
      <w:r>
        <w:rPr>
          <w:rFonts w:ascii="Times New Roman"/>
          <w:b w:val="false"/>
          <w:i w:val="false"/>
          <w:color w:val="000000"/>
          <w:sz w:val="28"/>
        </w:rPr>
        <w:t>
      5) поршеньді компрессорлар - цилиндрлерді, коленвалды, крейцкопф торабын, клапандарды, поршеньдерді бөлшектеу, жөндеу және құрастыру;</w:t>
      </w:r>
    </w:p>
    <w:p>
      <w:pPr>
        <w:spacing w:after="0"/>
        <w:ind w:left="0"/>
        <w:jc w:val="both"/>
      </w:pPr>
      <w:r>
        <w:rPr>
          <w:rFonts w:ascii="Times New Roman"/>
          <w:b w:val="false"/>
          <w:i w:val="false"/>
          <w:color w:val="000000"/>
          <w:sz w:val="28"/>
        </w:rPr>
        <w:t>
      6) ортадан тепкіш компрессорлар – роторды бөлшектеу, подшипниктер тісті муфталарды жөндеу;</w:t>
      </w:r>
    </w:p>
    <w:p>
      <w:pPr>
        <w:spacing w:after="0"/>
        <w:ind w:left="0"/>
        <w:jc w:val="both"/>
      </w:pPr>
      <w:r>
        <w:rPr>
          <w:rFonts w:ascii="Times New Roman"/>
          <w:b w:val="false"/>
          <w:i w:val="false"/>
          <w:color w:val="000000"/>
          <w:sz w:val="28"/>
        </w:rPr>
        <w:t>
      7) ортадан тепкіш, қос корпусты және көп сатылы жұмыс доңғалақтарының саны төртеуден артық насостар - бөлшектеу;</w:t>
      </w:r>
    </w:p>
    <w:p>
      <w:pPr>
        <w:spacing w:after="0"/>
        <w:ind w:left="0"/>
        <w:jc w:val="both"/>
      </w:pPr>
      <w:r>
        <w:rPr>
          <w:rFonts w:ascii="Times New Roman"/>
          <w:b w:val="false"/>
          <w:i w:val="false"/>
          <w:color w:val="000000"/>
          <w:sz w:val="28"/>
        </w:rPr>
        <w:t>
      8) құбырлы пештер – құбырбаларын, екіліктерін ауыстыру;</w:t>
      </w:r>
    </w:p>
    <w:p>
      <w:pPr>
        <w:spacing w:after="0"/>
        <w:ind w:left="0"/>
        <w:jc w:val="both"/>
      </w:pPr>
      <w:r>
        <w:rPr>
          <w:rFonts w:ascii="Times New Roman"/>
          <w:b w:val="false"/>
          <w:i w:val="false"/>
          <w:color w:val="000000"/>
          <w:sz w:val="28"/>
        </w:rPr>
        <w:t>
      9) реакторлар – фонарьді ауыстыру, ұштарын алу,аймақтық термобу қалтасын алу және орнату, тығыздау және муфта қоспасы торабын құрастыру;</w:t>
      </w:r>
    </w:p>
    <w:p>
      <w:pPr>
        <w:spacing w:after="0"/>
        <w:ind w:left="0"/>
        <w:jc w:val="both"/>
      </w:pPr>
      <w:r>
        <w:rPr>
          <w:rFonts w:ascii="Times New Roman"/>
          <w:b w:val="false"/>
          <w:i w:val="false"/>
          <w:color w:val="000000"/>
          <w:sz w:val="28"/>
        </w:rPr>
        <w:t>
      10) редукторлар - жөндеу, құрастыру және реттеу.</w:t>
      </w:r>
    </w:p>
    <w:bookmarkStart w:name="z188" w:id="186"/>
    <w:p>
      <w:pPr>
        <w:spacing w:after="0"/>
        <w:ind w:left="0"/>
        <w:jc w:val="left"/>
      </w:pPr>
      <w:r>
        <w:rPr>
          <w:rFonts w:ascii="Times New Roman"/>
          <w:b/>
          <w:i w:val="false"/>
          <w:color w:val="000000"/>
        </w:rPr>
        <w:t xml:space="preserve"> 54-параграф. Технологиялық қондырғыларды жөндеу жөніндегі слесарь, 5-разряд</w:t>
      </w:r>
    </w:p>
    <w:bookmarkEnd w:id="186"/>
    <w:bookmarkStart w:name="z189" w:id="187"/>
    <w:p>
      <w:pPr>
        <w:spacing w:after="0"/>
        <w:ind w:left="0"/>
        <w:jc w:val="both"/>
      </w:pPr>
      <w:r>
        <w:rPr>
          <w:rFonts w:ascii="Times New Roman"/>
          <w:b w:val="false"/>
          <w:i w:val="false"/>
          <w:color w:val="000000"/>
          <w:sz w:val="28"/>
        </w:rPr>
        <w:t>
      122. Жұмыс сипаттамасы:</w:t>
      </w:r>
    </w:p>
    <w:bookmarkEnd w:id="187"/>
    <w:p>
      <w:pPr>
        <w:spacing w:after="0"/>
        <w:ind w:left="0"/>
        <w:jc w:val="both"/>
      </w:pPr>
      <w:r>
        <w:rPr>
          <w:rFonts w:ascii="Times New Roman"/>
          <w:b w:val="false"/>
          <w:i w:val="false"/>
          <w:color w:val="000000"/>
          <w:sz w:val="28"/>
        </w:rPr>
        <w:t>
      ерекше күрделі қондырғылардың машиналарын, аппараттарын, құбырларын, арматурасын механизмдерді қолдана отырып бөлшектеу, жөндеу, құрастыру және жөндеуден кейін тапсыру;</w:t>
      </w:r>
    </w:p>
    <w:p>
      <w:pPr>
        <w:spacing w:after="0"/>
        <w:ind w:left="0"/>
        <w:jc w:val="both"/>
      </w:pPr>
      <w:r>
        <w:rPr>
          <w:rFonts w:ascii="Times New Roman"/>
          <w:b w:val="false"/>
          <w:i w:val="false"/>
          <w:color w:val="000000"/>
          <w:sz w:val="28"/>
        </w:rPr>
        <w:t>
      6-7 квалитеттер бойынша (1-2 дәлдік сыныбы) бөлшектерді слесарлық өңдеу;</w:t>
      </w:r>
    </w:p>
    <w:p>
      <w:pPr>
        <w:spacing w:after="0"/>
        <w:ind w:left="0"/>
        <w:jc w:val="both"/>
      </w:pPr>
      <w:r>
        <w:rPr>
          <w:rFonts w:ascii="Times New Roman"/>
          <w:b w:val="false"/>
          <w:i w:val="false"/>
          <w:color w:val="000000"/>
          <w:sz w:val="28"/>
        </w:rPr>
        <w:t>
      қауырт және тығыз орнау жағдайларында,ы тораптар мен жабдықтарды бөлшектеу, жөндеу және құрастыру;</w:t>
      </w:r>
    </w:p>
    <w:p>
      <w:pPr>
        <w:spacing w:after="0"/>
        <w:ind w:left="0"/>
        <w:jc w:val="both"/>
      </w:pPr>
      <w:r>
        <w:rPr>
          <w:rFonts w:ascii="Times New Roman"/>
          <w:b w:val="false"/>
          <w:i w:val="false"/>
          <w:color w:val="000000"/>
          <w:sz w:val="28"/>
        </w:rPr>
        <w:t>
      жабдықты техникалық куәландыру.</w:t>
      </w:r>
    </w:p>
    <w:bookmarkStart w:name="z190" w:id="188"/>
    <w:p>
      <w:pPr>
        <w:spacing w:after="0"/>
        <w:ind w:left="0"/>
        <w:jc w:val="both"/>
      </w:pPr>
      <w:r>
        <w:rPr>
          <w:rFonts w:ascii="Times New Roman"/>
          <w:b w:val="false"/>
          <w:i w:val="false"/>
          <w:color w:val="000000"/>
          <w:sz w:val="28"/>
        </w:rPr>
        <w:t>
      123. Білуге тиіс:</w:t>
      </w:r>
    </w:p>
    <w:bookmarkEnd w:id="188"/>
    <w:p>
      <w:pPr>
        <w:spacing w:after="0"/>
        <w:ind w:left="0"/>
        <w:jc w:val="both"/>
      </w:pPr>
      <w:r>
        <w:rPr>
          <w:rFonts w:ascii="Times New Roman"/>
          <w:b w:val="false"/>
          <w:i w:val="false"/>
          <w:color w:val="000000"/>
          <w:sz w:val="28"/>
        </w:rPr>
        <w:t>
      күрделі жабдықтың құрылымы мен конструктивтік ерекшіліктерін;</w:t>
      </w:r>
    </w:p>
    <w:p>
      <w:pPr>
        <w:spacing w:after="0"/>
        <w:ind w:left="0"/>
        <w:jc w:val="both"/>
      </w:pPr>
      <w:r>
        <w:rPr>
          <w:rFonts w:ascii="Times New Roman"/>
          <w:b w:val="false"/>
          <w:i w:val="false"/>
          <w:color w:val="000000"/>
          <w:sz w:val="28"/>
        </w:rPr>
        <w:t>
      жабдықты жөндеу, құрастыру және монтаждау кезіндегі технологиялық кезектілікті және еңбекті ұйымдастыруды;</w:t>
      </w:r>
    </w:p>
    <w:p>
      <w:pPr>
        <w:spacing w:after="0"/>
        <w:ind w:left="0"/>
        <w:jc w:val="both"/>
      </w:pPr>
      <w:r>
        <w:rPr>
          <w:rFonts w:ascii="Times New Roman"/>
          <w:b w:val="false"/>
          <w:i w:val="false"/>
          <w:color w:val="000000"/>
          <w:sz w:val="28"/>
        </w:rPr>
        <w:t>
      жөндеуде қолданылатын материалдардың барлық түрлерін;</w:t>
      </w:r>
    </w:p>
    <w:p>
      <w:pPr>
        <w:spacing w:after="0"/>
        <w:ind w:left="0"/>
        <w:jc w:val="both"/>
      </w:pPr>
      <w:r>
        <w:rPr>
          <w:rFonts w:ascii="Times New Roman"/>
          <w:b w:val="false"/>
          <w:i w:val="false"/>
          <w:color w:val="000000"/>
          <w:sz w:val="28"/>
        </w:rPr>
        <w:t>
      бөлшектердің мерзімінен бұрын тозуын анықтау әдістерін;</w:t>
      </w:r>
    </w:p>
    <w:p>
      <w:pPr>
        <w:spacing w:after="0"/>
        <w:ind w:left="0"/>
        <w:jc w:val="both"/>
      </w:pPr>
      <w:r>
        <w:rPr>
          <w:rFonts w:ascii="Times New Roman"/>
          <w:b w:val="false"/>
          <w:i w:val="false"/>
          <w:color w:val="000000"/>
          <w:sz w:val="28"/>
        </w:rPr>
        <w:t>
      машиналарды статикалық және динамикалық теңгермелеуді;</w:t>
      </w:r>
    </w:p>
    <w:p>
      <w:pPr>
        <w:spacing w:after="0"/>
        <w:ind w:left="0"/>
        <w:jc w:val="both"/>
      </w:pPr>
      <w:r>
        <w:rPr>
          <w:rFonts w:ascii="Times New Roman"/>
          <w:b w:val="false"/>
          <w:i w:val="false"/>
          <w:color w:val="000000"/>
          <w:sz w:val="28"/>
        </w:rPr>
        <w:t>
      күрделі белгілеу кезіндегі геометриялық құрылыстар;</w:t>
      </w:r>
    </w:p>
    <w:p>
      <w:pPr>
        <w:spacing w:after="0"/>
        <w:ind w:left="0"/>
        <w:jc w:val="both"/>
      </w:pPr>
      <w:r>
        <w:rPr>
          <w:rFonts w:ascii="Times New Roman"/>
          <w:b w:val="false"/>
          <w:i w:val="false"/>
          <w:color w:val="000000"/>
          <w:sz w:val="28"/>
        </w:rPr>
        <w:t>
      тозған бөлшектерді қалпына келтіру тәсілдерін;</w:t>
      </w:r>
    </w:p>
    <w:p>
      <w:pPr>
        <w:spacing w:after="0"/>
        <w:ind w:left="0"/>
        <w:jc w:val="both"/>
      </w:pPr>
      <w:r>
        <w:rPr>
          <w:rFonts w:ascii="Times New Roman"/>
          <w:b w:val="false"/>
          <w:i w:val="false"/>
          <w:color w:val="000000"/>
          <w:sz w:val="28"/>
        </w:rPr>
        <w:t>
      жоғары қысыммен жұмыс істейтін жабдық пен аппаратураны жөндеу әдістерін.</w:t>
      </w:r>
    </w:p>
    <w:bookmarkStart w:name="z191" w:id="189"/>
    <w:p>
      <w:pPr>
        <w:spacing w:after="0"/>
        <w:ind w:left="0"/>
        <w:jc w:val="both"/>
      </w:pPr>
      <w:r>
        <w:rPr>
          <w:rFonts w:ascii="Times New Roman"/>
          <w:b w:val="false"/>
          <w:i w:val="false"/>
          <w:color w:val="000000"/>
          <w:sz w:val="28"/>
        </w:rPr>
        <w:t>
      124. Жұмыс үлгілері:</w:t>
      </w:r>
    </w:p>
    <w:bookmarkEnd w:id="189"/>
    <w:p>
      <w:pPr>
        <w:spacing w:after="0"/>
        <w:ind w:left="0"/>
        <w:jc w:val="both"/>
      </w:pPr>
      <w:r>
        <w:rPr>
          <w:rFonts w:ascii="Times New Roman"/>
          <w:b w:val="false"/>
          <w:i w:val="false"/>
          <w:color w:val="000000"/>
          <w:sz w:val="28"/>
        </w:rPr>
        <w:t>
      1) аппараттар – корпусын жөндеу (термоөңдеуді қажет етпейтін), тарелкаларды барботажға тексеру;</w:t>
      </w:r>
    </w:p>
    <w:p>
      <w:pPr>
        <w:spacing w:after="0"/>
        <w:ind w:left="0"/>
        <w:jc w:val="both"/>
      </w:pPr>
      <w:r>
        <w:rPr>
          <w:rFonts w:ascii="Times New Roman"/>
          <w:b w:val="false"/>
          <w:i w:val="false"/>
          <w:color w:val="000000"/>
          <w:sz w:val="28"/>
        </w:rPr>
        <w:t>
      2) жаппа, сақтандыру және реттеуші арматура – бөлшектеу, жөндеу, ысқылау, құрастыру және реттеу;</w:t>
      </w:r>
    </w:p>
    <w:p>
      <w:pPr>
        <w:spacing w:after="0"/>
        <w:ind w:left="0"/>
        <w:jc w:val="both"/>
      </w:pPr>
      <w:r>
        <w:rPr>
          <w:rFonts w:ascii="Times New Roman"/>
          <w:b w:val="false"/>
          <w:i w:val="false"/>
          <w:color w:val="000000"/>
          <w:sz w:val="28"/>
        </w:rPr>
        <w:t>
      3) желдеткіш ауа жолдары – құрастыру;</w:t>
      </w:r>
    </w:p>
    <w:p>
      <w:pPr>
        <w:spacing w:after="0"/>
        <w:ind w:left="0"/>
        <w:jc w:val="both"/>
      </w:pPr>
      <w:r>
        <w:rPr>
          <w:rFonts w:ascii="Times New Roman"/>
          <w:b w:val="false"/>
          <w:i w:val="false"/>
          <w:color w:val="000000"/>
          <w:sz w:val="28"/>
        </w:rPr>
        <w:t>
      4) ауа үрлеуіштер, газ үрлеуіштер мен тығыздауыштар – жөндеу, сынау;</w:t>
      </w:r>
    </w:p>
    <w:p>
      <w:pPr>
        <w:spacing w:after="0"/>
        <w:ind w:left="0"/>
        <w:jc w:val="both"/>
      </w:pPr>
      <w:r>
        <w:rPr>
          <w:rFonts w:ascii="Times New Roman"/>
          <w:b w:val="false"/>
          <w:i w:val="false"/>
          <w:color w:val="000000"/>
          <w:sz w:val="28"/>
        </w:rPr>
        <w:t>
      5) компрессорлар, насостар – подшипник ішпектерін және машиналардың өзге де бөлшектерін қыру, сақтандыру және кері клапандарды жөндеу;</w:t>
      </w:r>
    </w:p>
    <w:p>
      <w:pPr>
        <w:spacing w:after="0"/>
        <w:ind w:left="0"/>
        <w:jc w:val="both"/>
      </w:pPr>
      <w:r>
        <w:rPr>
          <w:rFonts w:ascii="Times New Roman"/>
          <w:b w:val="false"/>
          <w:i w:val="false"/>
          <w:color w:val="000000"/>
          <w:sz w:val="28"/>
        </w:rPr>
        <w:t>
      6) поршень компрессоры - реттеу және пайдалануға тапсыру;</w:t>
      </w:r>
    </w:p>
    <w:p>
      <w:pPr>
        <w:spacing w:after="0"/>
        <w:ind w:left="0"/>
        <w:jc w:val="both"/>
      </w:pPr>
      <w:r>
        <w:rPr>
          <w:rFonts w:ascii="Times New Roman"/>
          <w:b w:val="false"/>
          <w:i w:val="false"/>
          <w:color w:val="000000"/>
          <w:sz w:val="28"/>
        </w:rPr>
        <w:t>
      7) газ моторлы компрессорлар – жөндеу;</w:t>
      </w:r>
    </w:p>
    <w:p>
      <w:pPr>
        <w:spacing w:after="0"/>
        <w:ind w:left="0"/>
        <w:jc w:val="both"/>
      </w:pPr>
      <w:r>
        <w:rPr>
          <w:rFonts w:ascii="Times New Roman"/>
          <w:b w:val="false"/>
          <w:i w:val="false"/>
          <w:color w:val="000000"/>
          <w:sz w:val="28"/>
        </w:rPr>
        <w:t>
      8) конденсатор-тоңазытқыштар – секцияларын алу және орнату;</w:t>
      </w:r>
    </w:p>
    <w:p>
      <w:pPr>
        <w:spacing w:after="0"/>
        <w:ind w:left="0"/>
        <w:jc w:val="both"/>
      </w:pPr>
      <w:r>
        <w:rPr>
          <w:rFonts w:ascii="Times New Roman"/>
          <w:b w:val="false"/>
          <w:i w:val="false"/>
          <w:color w:val="000000"/>
          <w:sz w:val="28"/>
        </w:rPr>
        <w:t>
      9) шарлы диірмендер, ұнтағыштар, електер, түтін сорғылар, грануляторлар – күрделі жөндеу, сынау, тапсыру;</w:t>
      </w:r>
    </w:p>
    <w:p>
      <w:pPr>
        <w:spacing w:after="0"/>
        <w:ind w:left="0"/>
        <w:jc w:val="both"/>
      </w:pPr>
      <w:r>
        <w:rPr>
          <w:rFonts w:ascii="Times New Roman"/>
          <w:b w:val="false"/>
          <w:i w:val="false"/>
          <w:color w:val="000000"/>
          <w:sz w:val="28"/>
        </w:rPr>
        <w:t>
      10) ортадан тепкіш, қос корпусты және көп сатылы жұмыс доңғалақтарының саны төртеуден артық насостар - бөлшектеу, жөндеу, құрастыру, тапсыру;</w:t>
      </w:r>
    </w:p>
    <w:p>
      <w:pPr>
        <w:spacing w:after="0"/>
        <w:ind w:left="0"/>
        <w:jc w:val="both"/>
      </w:pPr>
      <w:r>
        <w:rPr>
          <w:rFonts w:ascii="Times New Roman"/>
          <w:b w:val="false"/>
          <w:i w:val="false"/>
          <w:color w:val="000000"/>
          <w:sz w:val="28"/>
        </w:rPr>
        <w:t>
      11) құбырлы пештер-құбырларды бақылау, ақаудан шығару;</w:t>
      </w:r>
    </w:p>
    <w:p>
      <w:pPr>
        <w:spacing w:after="0"/>
        <w:ind w:left="0"/>
        <w:jc w:val="both"/>
      </w:pPr>
      <w:r>
        <w:rPr>
          <w:rFonts w:ascii="Times New Roman"/>
          <w:b w:val="false"/>
          <w:i w:val="false"/>
          <w:color w:val="000000"/>
          <w:sz w:val="28"/>
        </w:rPr>
        <w:t>
      12) реакторлар – жөндеу;</w:t>
      </w:r>
    </w:p>
    <w:p>
      <w:pPr>
        <w:spacing w:after="0"/>
        <w:ind w:left="0"/>
        <w:jc w:val="both"/>
      </w:pPr>
      <w:r>
        <w:rPr>
          <w:rFonts w:ascii="Times New Roman"/>
          <w:b w:val="false"/>
          <w:i w:val="false"/>
          <w:color w:val="000000"/>
          <w:sz w:val="28"/>
        </w:rPr>
        <w:t>
      13) гидротазалу, каталитті риформинг, гидрокрекинг және өзге де қондырғылардың жылу ауыстырғыштары (шикізаттық) мен 200 атмосфер жоғары басқа да бөлшектері – жөндеу;</w:t>
      </w:r>
    </w:p>
    <w:p>
      <w:pPr>
        <w:spacing w:after="0"/>
        <w:ind w:left="0"/>
        <w:jc w:val="both"/>
      </w:pPr>
      <w:r>
        <w:rPr>
          <w:rFonts w:ascii="Times New Roman"/>
          <w:b w:val="false"/>
          <w:i w:val="false"/>
          <w:color w:val="000000"/>
          <w:sz w:val="28"/>
        </w:rPr>
        <w:t>
      14) центрифугалар – жөндеу.</w:t>
      </w:r>
    </w:p>
    <w:bookmarkStart w:name="z192" w:id="190"/>
    <w:p>
      <w:pPr>
        <w:spacing w:after="0"/>
        <w:ind w:left="0"/>
        <w:jc w:val="left"/>
      </w:pPr>
      <w:r>
        <w:rPr>
          <w:rFonts w:ascii="Times New Roman"/>
          <w:b/>
          <w:i w:val="false"/>
          <w:color w:val="000000"/>
        </w:rPr>
        <w:t xml:space="preserve"> 55-параграф. Технологиялық қондырғыларды жөндеу жөніндегі слесарь, 6-разряд</w:t>
      </w:r>
    </w:p>
    <w:bookmarkEnd w:id="190"/>
    <w:bookmarkStart w:name="z193" w:id="191"/>
    <w:p>
      <w:pPr>
        <w:spacing w:after="0"/>
        <w:ind w:left="0"/>
        <w:jc w:val="both"/>
      </w:pPr>
      <w:r>
        <w:rPr>
          <w:rFonts w:ascii="Times New Roman"/>
          <w:b w:val="false"/>
          <w:i w:val="false"/>
          <w:color w:val="000000"/>
          <w:sz w:val="28"/>
        </w:rPr>
        <w:t>
      125. Жұмыс сипаттамасы:</w:t>
      </w:r>
    </w:p>
    <w:bookmarkEnd w:id="191"/>
    <w:p>
      <w:pPr>
        <w:spacing w:after="0"/>
        <w:ind w:left="0"/>
        <w:jc w:val="both"/>
      </w:pPr>
      <w:r>
        <w:rPr>
          <w:rFonts w:ascii="Times New Roman"/>
          <w:b w:val="false"/>
          <w:i w:val="false"/>
          <w:color w:val="000000"/>
          <w:sz w:val="28"/>
        </w:rPr>
        <w:t>
      ерекше күрделі бірегей қондырғыларды, машиналарды, аппараттарды, агрегаттарды механизмдерді қолдана отырып жөндеу, монтаждау, демонтаждау, құрастыру, сынау және реттеу;</w:t>
      </w:r>
    </w:p>
    <w:p>
      <w:pPr>
        <w:spacing w:after="0"/>
        <w:ind w:left="0"/>
        <w:jc w:val="both"/>
      </w:pPr>
      <w:r>
        <w:rPr>
          <w:rFonts w:ascii="Times New Roman"/>
          <w:b w:val="false"/>
          <w:i w:val="false"/>
          <w:color w:val="000000"/>
          <w:sz w:val="28"/>
        </w:rPr>
        <w:t>
      жабдықты пайдалану кезінде және жөндеу процесінде тексеру кезінде ақауларды анықтау және жою;</w:t>
      </w:r>
    </w:p>
    <w:p>
      <w:pPr>
        <w:spacing w:after="0"/>
        <w:ind w:left="0"/>
        <w:jc w:val="both"/>
      </w:pPr>
      <w:r>
        <w:rPr>
          <w:rFonts w:ascii="Times New Roman"/>
          <w:b w:val="false"/>
          <w:i w:val="false"/>
          <w:color w:val="000000"/>
          <w:sz w:val="28"/>
        </w:rPr>
        <w:t>
      жөнделген жабдықтың дәлдігін тексеру және жүктемемен сынау.</w:t>
      </w:r>
    </w:p>
    <w:bookmarkStart w:name="z194" w:id="192"/>
    <w:p>
      <w:pPr>
        <w:spacing w:after="0"/>
        <w:ind w:left="0"/>
        <w:jc w:val="both"/>
      </w:pPr>
      <w:r>
        <w:rPr>
          <w:rFonts w:ascii="Times New Roman"/>
          <w:b w:val="false"/>
          <w:i w:val="false"/>
          <w:color w:val="000000"/>
          <w:sz w:val="28"/>
        </w:rPr>
        <w:t>
      126. Білуге тиіс:</w:t>
      </w:r>
    </w:p>
    <w:bookmarkEnd w:id="192"/>
    <w:p>
      <w:pPr>
        <w:spacing w:after="0"/>
        <w:ind w:left="0"/>
        <w:jc w:val="both"/>
      </w:pPr>
      <w:r>
        <w:rPr>
          <w:rFonts w:ascii="Times New Roman"/>
          <w:b w:val="false"/>
          <w:i w:val="false"/>
          <w:color w:val="000000"/>
          <w:sz w:val="28"/>
        </w:rPr>
        <w:t>
      ерекше жабдықтың конструктивтік ерекшіліктерін;</w:t>
      </w:r>
    </w:p>
    <w:p>
      <w:pPr>
        <w:spacing w:after="0"/>
        <w:ind w:left="0"/>
        <w:jc w:val="both"/>
      </w:pPr>
      <w:r>
        <w:rPr>
          <w:rFonts w:ascii="Times New Roman"/>
          <w:b w:val="false"/>
          <w:i w:val="false"/>
          <w:color w:val="000000"/>
          <w:sz w:val="28"/>
        </w:rPr>
        <w:t>
      ерекше күрделі бірегей жабдықты жөндеуге, сынауға және тапсыруға арналған техникалық шарттарды;</w:t>
      </w:r>
    </w:p>
    <w:p>
      <w:pPr>
        <w:spacing w:after="0"/>
        <w:ind w:left="0"/>
        <w:jc w:val="both"/>
      </w:pPr>
      <w:r>
        <w:rPr>
          <w:rFonts w:ascii="Times New Roman"/>
          <w:b w:val="false"/>
          <w:i w:val="false"/>
          <w:color w:val="000000"/>
          <w:sz w:val="28"/>
        </w:rPr>
        <w:t xml:space="preserve">
      металл технологиясын; </w:t>
      </w:r>
    </w:p>
    <w:p>
      <w:pPr>
        <w:spacing w:after="0"/>
        <w:ind w:left="0"/>
        <w:jc w:val="both"/>
      </w:pPr>
      <w:r>
        <w:rPr>
          <w:rFonts w:ascii="Times New Roman"/>
          <w:b w:val="false"/>
          <w:i w:val="false"/>
          <w:color w:val="000000"/>
          <w:sz w:val="28"/>
        </w:rPr>
        <w:t>
      ерекше күрделі және жауапты тораптарды қалпына келтіру әдістерін;</w:t>
      </w:r>
    </w:p>
    <w:p>
      <w:pPr>
        <w:spacing w:after="0"/>
        <w:ind w:left="0"/>
        <w:jc w:val="both"/>
      </w:pPr>
      <w:r>
        <w:rPr>
          <w:rFonts w:ascii="Times New Roman"/>
          <w:b w:val="false"/>
          <w:i w:val="false"/>
          <w:color w:val="000000"/>
          <w:sz w:val="28"/>
        </w:rPr>
        <w:t>
      жұмыс істеп тұрған жабдықтың бөлшектеріне, тораптары мен механизмдеріне жол берілетін шекті жүктемені;</w:t>
      </w:r>
    </w:p>
    <w:p>
      <w:pPr>
        <w:spacing w:after="0"/>
        <w:ind w:left="0"/>
        <w:jc w:val="both"/>
      </w:pPr>
      <w:r>
        <w:rPr>
          <w:rFonts w:ascii="Times New Roman"/>
          <w:b w:val="false"/>
          <w:i w:val="false"/>
          <w:color w:val="000000"/>
          <w:sz w:val="28"/>
        </w:rPr>
        <w:t>
      жабдыққа техникалық қызмет көрсету және жөндеу жүйелерін.</w:t>
      </w:r>
    </w:p>
    <w:bookmarkStart w:name="z195" w:id="193"/>
    <w:p>
      <w:pPr>
        <w:spacing w:after="0"/>
        <w:ind w:left="0"/>
        <w:jc w:val="both"/>
      </w:pPr>
      <w:r>
        <w:rPr>
          <w:rFonts w:ascii="Times New Roman"/>
          <w:b w:val="false"/>
          <w:i w:val="false"/>
          <w:color w:val="000000"/>
          <w:sz w:val="28"/>
        </w:rPr>
        <w:t>
      127. Жұмыс үлгілері:</w:t>
      </w:r>
    </w:p>
    <w:bookmarkEnd w:id="193"/>
    <w:p>
      <w:pPr>
        <w:spacing w:after="0"/>
        <w:ind w:left="0"/>
        <w:jc w:val="both"/>
      </w:pPr>
      <w:r>
        <w:rPr>
          <w:rFonts w:ascii="Times New Roman"/>
          <w:b w:val="false"/>
          <w:i w:val="false"/>
          <w:color w:val="000000"/>
          <w:sz w:val="28"/>
        </w:rPr>
        <w:t>
      1) ауамен суыту аппараты – редукторды құрастыру және орталандыру;</w:t>
      </w:r>
    </w:p>
    <w:p>
      <w:pPr>
        <w:spacing w:after="0"/>
        <w:ind w:left="0"/>
        <w:jc w:val="both"/>
      </w:pPr>
      <w:r>
        <w:rPr>
          <w:rFonts w:ascii="Times New Roman"/>
          <w:b w:val="false"/>
          <w:i w:val="false"/>
          <w:color w:val="000000"/>
          <w:sz w:val="28"/>
        </w:rPr>
        <w:t>
      2) барабанды вакуум-сүзгі – аралық подшипниктің ішпектерін ауыстыру, планшайбыны жөндеу, таратып бөлу ұштарын реттеу, пайдалануға тапсыру;</w:t>
      </w:r>
    </w:p>
    <w:p>
      <w:pPr>
        <w:spacing w:after="0"/>
        <w:ind w:left="0"/>
        <w:jc w:val="both"/>
      </w:pPr>
      <w:r>
        <w:rPr>
          <w:rFonts w:ascii="Times New Roman"/>
          <w:b w:val="false"/>
          <w:i w:val="false"/>
          <w:color w:val="000000"/>
          <w:sz w:val="28"/>
        </w:rPr>
        <w:t>
      3) грануляторлар – бөлшектреді сұрыптау, штоборды, жетек ұшын жөндеу және құрастыру, бас жетек электр қозғағышын, пышақ тірегін орталау;</w:t>
      </w:r>
    </w:p>
    <w:p>
      <w:pPr>
        <w:spacing w:after="0"/>
        <w:ind w:left="0"/>
        <w:jc w:val="both"/>
      </w:pPr>
      <w:r>
        <w:rPr>
          <w:rFonts w:ascii="Times New Roman"/>
          <w:b w:val="false"/>
          <w:i w:val="false"/>
          <w:color w:val="000000"/>
          <w:sz w:val="28"/>
        </w:rPr>
        <w:t>
      4) ортадан тепкіш компрессорлар – тығыздамалар мен роторды жөндеу, роторды теңгермелеу, орталандыру, құрастыру;</w:t>
      </w:r>
    </w:p>
    <w:p>
      <w:pPr>
        <w:spacing w:after="0"/>
        <w:ind w:left="0"/>
        <w:jc w:val="both"/>
      </w:pPr>
      <w:r>
        <w:rPr>
          <w:rFonts w:ascii="Times New Roman"/>
          <w:b w:val="false"/>
          <w:i w:val="false"/>
          <w:color w:val="000000"/>
          <w:sz w:val="28"/>
        </w:rPr>
        <w:t>
      5) газ моторлы компрессорлар - жеткеру, реттеу, сынау;</w:t>
      </w:r>
    </w:p>
    <w:p>
      <w:pPr>
        <w:spacing w:after="0"/>
        <w:ind w:left="0"/>
        <w:jc w:val="both"/>
      </w:pPr>
      <w:r>
        <w:rPr>
          <w:rFonts w:ascii="Times New Roman"/>
          <w:b w:val="false"/>
          <w:i w:val="false"/>
          <w:color w:val="000000"/>
          <w:sz w:val="28"/>
        </w:rPr>
        <w:t>
      6) утилизатор-қазандар – күрделі жөндеу, гидравликалық сынаулар, жоғары қысымды (700 - 2500 атмосфер) құбырларының линзалы тығыздамалары – жөндеу;</w:t>
      </w:r>
    </w:p>
    <w:p>
      <w:pPr>
        <w:spacing w:after="0"/>
        <w:ind w:left="0"/>
        <w:jc w:val="both"/>
      </w:pPr>
      <w:r>
        <w:rPr>
          <w:rFonts w:ascii="Times New Roman"/>
          <w:b w:val="false"/>
          <w:i w:val="false"/>
          <w:color w:val="000000"/>
          <w:sz w:val="28"/>
        </w:rPr>
        <w:t>
      7) құбырлы пештер – змеевикті сынау (гидравликалық немесе пневматикалық);</w:t>
      </w:r>
    </w:p>
    <w:p>
      <w:pPr>
        <w:spacing w:after="0"/>
        <w:ind w:left="0"/>
        <w:jc w:val="both"/>
      </w:pPr>
      <w:r>
        <w:rPr>
          <w:rFonts w:ascii="Times New Roman"/>
          <w:b w:val="false"/>
          <w:i w:val="false"/>
          <w:color w:val="000000"/>
          <w:sz w:val="28"/>
        </w:rPr>
        <w:t>
      8) реакторлар – корпусын жөндеу, гидравликалық сынау;</w:t>
      </w:r>
    </w:p>
    <w:p>
      <w:pPr>
        <w:spacing w:after="0"/>
        <w:ind w:left="0"/>
        <w:jc w:val="both"/>
      </w:pPr>
      <w:r>
        <w:rPr>
          <w:rFonts w:ascii="Times New Roman"/>
          <w:b w:val="false"/>
          <w:i w:val="false"/>
          <w:color w:val="000000"/>
          <w:sz w:val="28"/>
        </w:rPr>
        <w:t>
      9) каталитикалық крекинг реакторы - сальник гильзасын, линзалы компенсатор мен қысымды тіреудің тік учаскесін, сепарациондық тарелке стаканын, бүйір құбырлар мен шықпа коллектор жинауышын ауыстыру;</w:t>
      </w:r>
    </w:p>
    <w:p>
      <w:pPr>
        <w:spacing w:after="0"/>
        <w:ind w:left="0"/>
        <w:jc w:val="both"/>
      </w:pPr>
      <w:r>
        <w:rPr>
          <w:rFonts w:ascii="Times New Roman"/>
          <w:b w:val="false"/>
          <w:i w:val="false"/>
          <w:color w:val="000000"/>
          <w:sz w:val="28"/>
        </w:rPr>
        <w:t>
      10) каталитикалық риформинг және гидротазарту реакторы - стаканды, таратып бөлу құрылғыларын, аймақтық термобу қалталарын жөндеу және құрастыру;</w:t>
      </w:r>
    </w:p>
    <w:p>
      <w:pPr>
        <w:spacing w:after="0"/>
        <w:ind w:left="0"/>
        <w:jc w:val="both"/>
      </w:pPr>
      <w:r>
        <w:rPr>
          <w:rFonts w:ascii="Times New Roman"/>
          <w:b w:val="false"/>
          <w:i w:val="false"/>
          <w:color w:val="000000"/>
          <w:sz w:val="28"/>
        </w:rPr>
        <w:t>
      11) араластырғышы бар реакторлар – араластырғыштар мен түптерді жоғары қысым реакторына орнату, муфта қоспаларын орталандыру және құрастыру, гидравликалық сынау;</w:t>
      </w:r>
    </w:p>
    <w:p>
      <w:pPr>
        <w:spacing w:after="0"/>
        <w:ind w:left="0"/>
        <w:jc w:val="both"/>
      </w:pPr>
      <w:r>
        <w:rPr>
          <w:rFonts w:ascii="Times New Roman"/>
          <w:b w:val="false"/>
          <w:i w:val="false"/>
          <w:color w:val="000000"/>
          <w:sz w:val="28"/>
        </w:rPr>
        <w:t>
      12) каталитикалық крекинга регенераторы - змеевикті, ақаулы учаскелерді, таратып бөлу торын ауыстыру, ауа қорабын дайындау, ақаулы учаскелерді ауыстыру;</w:t>
      </w:r>
    </w:p>
    <w:p>
      <w:pPr>
        <w:spacing w:after="0"/>
        <w:ind w:left="0"/>
        <w:jc w:val="both"/>
      </w:pPr>
      <w:r>
        <w:rPr>
          <w:rFonts w:ascii="Times New Roman"/>
          <w:b w:val="false"/>
          <w:i w:val="false"/>
          <w:color w:val="000000"/>
          <w:sz w:val="28"/>
        </w:rPr>
        <w:t>
      13) тіс профилі күрделі планетарлық редукторлар - құрастыру;</w:t>
      </w:r>
    </w:p>
    <w:p>
      <w:pPr>
        <w:spacing w:after="0"/>
        <w:ind w:left="0"/>
        <w:jc w:val="both"/>
      </w:pPr>
      <w:r>
        <w:rPr>
          <w:rFonts w:ascii="Times New Roman"/>
          <w:b w:val="false"/>
          <w:i w:val="false"/>
          <w:color w:val="000000"/>
          <w:sz w:val="28"/>
        </w:rPr>
        <w:t>
      14) гидротазалу, каталитті риформинг, гидрокрекинг және басқа да қондырғылардың жылу ауыстырғыштары (шикізаттық) мен 200 атмосфер жоғары өзге де бөлшектері – құрастыру, сынау;</w:t>
      </w:r>
    </w:p>
    <w:p>
      <w:pPr>
        <w:spacing w:after="0"/>
        <w:ind w:left="0"/>
        <w:jc w:val="both"/>
      </w:pPr>
      <w:r>
        <w:rPr>
          <w:rFonts w:ascii="Times New Roman"/>
          <w:b w:val="false"/>
          <w:i w:val="false"/>
          <w:color w:val="000000"/>
          <w:sz w:val="28"/>
        </w:rPr>
        <w:t>
      15) кез келген сұйық пен газ құюға арналған жоғары қысымды құбырлары, сондай-ақ гидротазалу, каталитті риформинг, гидрокрекинг құбырлары - жөндеу, құрастыру;</w:t>
      </w:r>
    </w:p>
    <w:p>
      <w:pPr>
        <w:spacing w:after="0"/>
        <w:ind w:left="0"/>
        <w:jc w:val="both"/>
      </w:pPr>
      <w:r>
        <w:rPr>
          <w:rFonts w:ascii="Times New Roman"/>
          <w:b w:val="false"/>
          <w:i w:val="false"/>
          <w:color w:val="000000"/>
          <w:sz w:val="28"/>
        </w:rPr>
        <w:t>
      16) бу турбиналары - қалақ, корпус, ротор арасындағы саңылдауларды тексеру, диафрагма, сальник тығыздауыштары, тірек және таяныш подшипниктердегі саңылауларды жасау және белгілеу, орталандыру, реттеу;</w:t>
      </w:r>
    </w:p>
    <w:p>
      <w:pPr>
        <w:spacing w:after="0"/>
        <w:ind w:left="0"/>
        <w:jc w:val="both"/>
      </w:pPr>
      <w:r>
        <w:rPr>
          <w:rFonts w:ascii="Times New Roman"/>
          <w:b w:val="false"/>
          <w:i w:val="false"/>
          <w:color w:val="000000"/>
          <w:sz w:val="28"/>
        </w:rPr>
        <w:t>
      17) турбокомпрессорлар - күрделі жөндеу және тапсыру;</w:t>
      </w:r>
    </w:p>
    <w:p>
      <w:pPr>
        <w:spacing w:after="0"/>
        <w:ind w:left="0"/>
        <w:jc w:val="both"/>
      </w:pPr>
      <w:r>
        <w:rPr>
          <w:rFonts w:ascii="Times New Roman"/>
          <w:b w:val="false"/>
          <w:i w:val="false"/>
          <w:color w:val="000000"/>
          <w:sz w:val="28"/>
        </w:rPr>
        <w:t>
      18) центрифугалар – валдарды орталандыру, сыртқы тығыздаманы престемелеу және құрастыру, щуптарды құрастыру және бөлшектеу, подшипниктерді, втулкаларды қыру, бөлшектерді бракқа шығару, пайдалануға беру.</w:t>
      </w:r>
    </w:p>
    <w:bookmarkStart w:name="z196" w:id="194"/>
    <w:p>
      <w:pPr>
        <w:spacing w:after="0"/>
        <w:ind w:left="0"/>
        <w:jc w:val="both"/>
      </w:pPr>
      <w:r>
        <w:rPr>
          <w:rFonts w:ascii="Times New Roman"/>
          <w:b w:val="false"/>
          <w:i w:val="false"/>
          <w:color w:val="000000"/>
          <w:sz w:val="28"/>
        </w:rPr>
        <w:t>
      128. Техникалық және кәсіптік (арнайы орта, кәсіптік орта) білім талап етіледі.</w:t>
      </w:r>
    </w:p>
    <w:bookmarkEnd w:id="194"/>
    <w:bookmarkStart w:name="z197" w:id="195"/>
    <w:p>
      <w:pPr>
        <w:spacing w:after="0"/>
        <w:ind w:left="0"/>
        <w:jc w:val="left"/>
      </w:pPr>
      <w:r>
        <w:rPr>
          <w:rFonts w:ascii="Times New Roman"/>
          <w:b/>
          <w:i w:val="false"/>
          <w:color w:val="000000"/>
        </w:rPr>
        <w:t xml:space="preserve"> 56-параграф. Технологиялық қондырғыларды жөндеу жөніндегі слесарь, 7-разряд</w:t>
      </w:r>
    </w:p>
    <w:bookmarkEnd w:id="195"/>
    <w:bookmarkStart w:name="z198" w:id="196"/>
    <w:p>
      <w:pPr>
        <w:spacing w:after="0"/>
        <w:ind w:left="0"/>
        <w:jc w:val="both"/>
      </w:pPr>
      <w:r>
        <w:rPr>
          <w:rFonts w:ascii="Times New Roman"/>
          <w:b w:val="false"/>
          <w:i w:val="false"/>
          <w:color w:val="000000"/>
          <w:sz w:val="28"/>
        </w:rPr>
        <w:t>
      129. Жұмыс сипаттамасы.</w:t>
      </w:r>
    </w:p>
    <w:bookmarkEnd w:id="196"/>
    <w:p>
      <w:pPr>
        <w:spacing w:after="0"/>
        <w:ind w:left="0"/>
        <w:jc w:val="both"/>
      </w:pPr>
      <w:r>
        <w:rPr>
          <w:rFonts w:ascii="Times New Roman"/>
          <w:b w:val="false"/>
          <w:i w:val="false"/>
          <w:color w:val="000000"/>
          <w:sz w:val="28"/>
        </w:rPr>
        <w:t>
      ерекше күрделі технологиялық кешендерді, құрама және ірі тоннажды қондырғыларды реттеу және кешенді баптау;</w:t>
      </w:r>
    </w:p>
    <w:p>
      <w:pPr>
        <w:spacing w:after="0"/>
        <w:ind w:left="0"/>
        <w:jc w:val="both"/>
      </w:pPr>
      <w:r>
        <w:rPr>
          <w:rFonts w:ascii="Times New Roman"/>
          <w:b w:val="false"/>
          <w:i w:val="false"/>
          <w:color w:val="000000"/>
          <w:sz w:val="28"/>
        </w:rPr>
        <w:t>
      қызмет көрсету және диагностика, оның ішінде жұмыс кезінде және жөндеу кезінде машиналардың діріл диагностикасы;</w:t>
      </w:r>
    </w:p>
    <w:p>
      <w:pPr>
        <w:spacing w:after="0"/>
        <w:ind w:left="0"/>
        <w:jc w:val="both"/>
      </w:pPr>
      <w:r>
        <w:rPr>
          <w:rFonts w:ascii="Times New Roman"/>
          <w:b w:val="false"/>
          <w:i w:val="false"/>
          <w:color w:val="000000"/>
          <w:sz w:val="28"/>
        </w:rPr>
        <w:t>
      арнайы күрделі техниканы және жөндеуге арналған жабдықты сынақтан өткізу және реттеу;</w:t>
      </w:r>
    </w:p>
    <w:p>
      <w:pPr>
        <w:spacing w:after="0"/>
        <w:ind w:left="0"/>
        <w:jc w:val="both"/>
      </w:pPr>
      <w:r>
        <w:rPr>
          <w:rFonts w:ascii="Times New Roman"/>
          <w:b w:val="false"/>
          <w:i w:val="false"/>
          <w:color w:val="000000"/>
          <w:sz w:val="28"/>
        </w:rPr>
        <w:t>
      жабдықты пайдалану және техникалық қызмет көрсету бойынша техникалық құжаттаманы жүргіз;</w:t>
      </w:r>
    </w:p>
    <w:p>
      <w:pPr>
        <w:spacing w:after="0"/>
        <w:ind w:left="0"/>
        <w:jc w:val="both"/>
      </w:pPr>
      <w:r>
        <w:rPr>
          <w:rFonts w:ascii="Times New Roman"/>
          <w:b w:val="false"/>
          <w:i w:val="false"/>
          <w:color w:val="000000"/>
          <w:sz w:val="28"/>
        </w:rPr>
        <w:t xml:space="preserve">
      кешенді технологиялық жүйелер мен қондырғыларды іске қосуда қатысу; </w:t>
      </w:r>
    </w:p>
    <w:p>
      <w:pPr>
        <w:spacing w:after="0"/>
        <w:ind w:left="0"/>
        <w:jc w:val="both"/>
      </w:pPr>
      <w:r>
        <w:rPr>
          <w:rFonts w:ascii="Times New Roman"/>
          <w:b w:val="false"/>
          <w:i w:val="false"/>
          <w:color w:val="000000"/>
          <w:sz w:val="28"/>
        </w:rPr>
        <w:t xml:space="preserve">
      біліктілігі төмен қызметкерлерді басқару. </w:t>
      </w:r>
    </w:p>
    <w:bookmarkStart w:name="z199" w:id="197"/>
    <w:p>
      <w:pPr>
        <w:spacing w:after="0"/>
        <w:ind w:left="0"/>
        <w:jc w:val="both"/>
      </w:pPr>
      <w:r>
        <w:rPr>
          <w:rFonts w:ascii="Times New Roman"/>
          <w:b w:val="false"/>
          <w:i w:val="false"/>
          <w:color w:val="000000"/>
          <w:sz w:val="28"/>
        </w:rPr>
        <w:t>
      130. Білуге тиіс:</w:t>
      </w:r>
    </w:p>
    <w:bookmarkEnd w:id="197"/>
    <w:p>
      <w:pPr>
        <w:spacing w:after="0"/>
        <w:ind w:left="0"/>
        <w:jc w:val="both"/>
      </w:pPr>
      <w:r>
        <w:rPr>
          <w:rFonts w:ascii="Times New Roman"/>
          <w:b w:val="false"/>
          <w:i w:val="false"/>
          <w:color w:val="000000"/>
          <w:sz w:val="28"/>
        </w:rPr>
        <w:t>
      күрделі технологиялық жүйелер мен қондырғыларды орнату әдістерін;</w:t>
      </w:r>
    </w:p>
    <w:p>
      <w:pPr>
        <w:spacing w:after="0"/>
        <w:ind w:left="0"/>
        <w:jc w:val="both"/>
      </w:pPr>
      <w:r>
        <w:rPr>
          <w:rFonts w:ascii="Times New Roman"/>
          <w:b w:val="false"/>
          <w:i w:val="false"/>
          <w:color w:val="000000"/>
          <w:sz w:val="28"/>
        </w:rPr>
        <w:t>
      аса күрделі жабдықтың конструктивті ерекшеліктерін;</w:t>
      </w:r>
    </w:p>
    <w:p>
      <w:pPr>
        <w:spacing w:after="0"/>
        <w:ind w:left="0"/>
        <w:jc w:val="both"/>
      </w:pPr>
      <w:r>
        <w:rPr>
          <w:rFonts w:ascii="Times New Roman"/>
          <w:b w:val="false"/>
          <w:i w:val="false"/>
          <w:color w:val="000000"/>
          <w:sz w:val="28"/>
        </w:rPr>
        <w:t xml:space="preserve">
      ерекше күрделі жабдықты жөндеуге, сынауға және пайдалануға тапсыруға арналған техникалық құжаттаманы; </w:t>
      </w:r>
    </w:p>
    <w:p>
      <w:pPr>
        <w:spacing w:after="0"/>
        <w:ind w:left="0"/>
        <w:jc w:val="both"/>
      </w:pPr>
      <w:r>
        <w:rPr>
          <w:rFonts w:ascii="Times New Roman"/>
          <w:b w:val="false"/>
          <w:i w:val="false"/>
          <w:color w:val="000000"/>
          <w:sz w:val="28"/>
        </w:rPr>
        <w:t>
      металл технологиясын;</w:t>
      </w:r>
    </w:p>
    <w:p>
      <w:pPr>
        <w:spacing w:after="0"/>
        <w:ind w:left="0"/>
        <w:jc w:val="both"/>
      </w:pPr>
      <w:r>
        <w:rPr>
          <w:rFonts w:ascii="Times New Roman"/>
          <w:b w:val="false"/>
          <w:i w:val="false"/>
          <w:color w:val="000000"/>
          <w:sz w:val="28"/>
        </w:rPr>
        <w:t>
      рұқсат және түсіру жүйесін;</w:t>
      </w:r>
    </w:p>
    <w:p>
      <w:pPr>
        <w:spacing w:after="0"/>
        <w:ind w:left="0"/>
        <w:jc w:val="both"/>
      </w:pPr>
      <w:r>
        <w:rPr>
          <w:rFonts w:ascii="Times New Roman"/>
          <w:b w:val="false"/>
          <w:i w:val="false"/>
          <w:color w:val="000000"/>
          <w:sz w:val="28"/>
        </w:rPr>
        <w:t xml:space="preserve">
      мұнай өңдеу кәсіпорындарының жабдықтарын жоспарлы-алдын ала жөндеудің заманауи металлопласттары мен өзге де жүйелерін. </w:t>
      </w:r>
    </w:p>
    <w:bookmarkStart w:name="z200" w:id="198"/>
    <w:p>
      <w:pPr>
        <w:spacing w:after="0"/>
        <w:ind w:left="0"/>
        <w:jc w:val="both"/>
      </w:pPr>
      <w:r>
        <w:rPr>
          <w:rFonts w:ascii="Times New Roman"/>
          <w:b w:val="false"/>
          <w:i w:val="false"/>
          <w:color w:val="000000"/>
          <w:sz w:val="28"/>
        </w:rPr>
        <w:t>
      131. Техникалық және кәсіптік (арнайы орта, кәсіптік орта) білім талап етіледі.</w:t>
      </w:r>
    </w:p>
    <w:bookmarkEnd w:id="198"/>
    <w:bookmarkStart w:name="z201" w:id="199"/>
    <w:p>
      <w:pPr>
        <w:spacing w:after="0"/>
        <w:ind w:left="0"/>
        <w:jc w:val="left"/>
      </w:pPr>
      <w:r>
        <w:rPr>
          <w:rFonts w:ascii="Times New Roman"/>
          <w:b/>
          <w:i w:val="false"/>
          <w:color w:val="000000"/>
        </w:rPr>
        <w:t xml:space="preserve"> 57-параграф. Технологиялық насостар машинисі, 2-разряд</w:t>
      </w:r>
    </w:p>
    <w:bookmarkEnd w:id="199"/>
    <w:bookmarkStart w:name="z202" w:id="200"/>
    <w:p>
      <w:pPr>
        <w:spacing w:after="0"/>
        <w:ind w:left="0"/>
        <w:jc w:val="both"/>
      </w:pPr>
      <w:r>
        <w:rPr>
          <w:rFonts w:ascii="Times New Roman"/>
          <w:b w:val="false"/>
          <w:i w:val="false"/>
          <w:color w:val="000000"/>
          <w:sz w:val="28"/>
        </w:rPr>
        <w:t>
      132. Жұмыс сипаттамасы:</w:t>
      </w:r>
    </w:p>
    <w:bookmarkEnd w:id="200"/>
    <w:p>
      <w:pPr>
        <w:spacing w:after="0"/>
        <w:ind w:left="0"/>
        <w:jc w:val="both"/>
      </w:pPr>
      <w:r>
        <w:rPr>
          <w:rFonts w:ascii="Times New Roman"/>
          <w:b w:val="false"/>
          <w:i w:val="false"/>
          <w:color w:val="000000"/>
          <w:sz w:val="28"/>
        </w:rPr>
        <w:t xml:space="preserve">
      насос стансаларына және магистралді құбырларында, қайта жөнелту базалары мен мұнайды қайта өңдеуші кәсіпорындарындағы мұнайды, мұнай өнімдері мен басқа да қоймалжың сұйықтарды қайта айдау және дайындау жөніндегі қондырғыларға қызмет көрсету; </w:t>
      </w:r>
    </w:p>
    <w:p>
      <w:pPr>
        <w:spacing w:after="0"/>
        <w:ind w:left="0"/>
        <w:jc w:val="both"/>
      </w:pPr>
      <w:r>
        <w:rPr>
          <w:rFonts w:ascii="Times New Roman"/>
          <w:b w:val="false"/>
          <w:i w:val="false"/>
          <w:color w:val="000000"/>
          <w:sz w:val="28"/>
        </w:rPr>
        <w:t xml:space="preserve">
      насостардың жұмысын, майлау, суыту және желдету жүйелерін, құбырларының, жаппалардың, бақылау-өлшеу аспаптарының жарамдылығын қадағалау; </w:t>
      </w:r>
    </w:p>
    <w:p>
      <w:pPr>
        <w:spacing w:after="0"/>
        <w:ind w:left="0"/>
        <w:jc w:val="both"/>
      </w:pPr>
      <w:r>
        <w:rPr>
          <w:rFonts w:ascii="Times New Roman"/>
          <w:b w:val="false"/>
          <w:i w:val="false"/>
          <w:color w:val="000000"/>
          <w:sz w:val="28"/>
        </w:rPr>
        <w:t xml:space="preserve">
      насос стансасының технологиялық байламы сызбасын жұмысқа дайындау; </w:t>
      </w:r>
    </w:p>
    <w:p>
      <w:pPr>
        <w:spacing w:after="0"/>
        <w:ind w:left="0"/>
        <w:jc w:val="both"/>
      </w:pPr>
      <w:r>
        <w:rPr>
          <w:rFonts w:ascii="Times New Roman"/>
          <w:b w:val="false"/>
          <w:i w:val="false"/>
          <w:color w:val="000000"/>
          <w:sz w:val="28"/>
        </w:rPr>
        <w:t>
      біліктілігі анағұрлым жоғары машинистің басшылығымен қайта айдалатын өнімдердің ағуын жою;</w:t>
      </w:r>
    </w:p>
    <w:p>
      <w:pPr>
        <w:spacing w:after="0"/>
        <w:ind w:left="0"/>
        <w:jc w:val="both"/>
      </w:pPr>
      <w:r>
        <w:rPr>
          <w:rFonts w:ascii="Times New Roman"/>
          <w:b w:val="false"/>
          <w:i w:val="false"/>
          <w:color w:val="000000"/>
          <w:sz w:val="28"/>
        </w:rPr>
        <w:t>
      сальниктерді қағу және салмаларды ауыстыру;</w:t>
      </w:r>
    </w:p>
    <w:p>
      <w:pPr>
        <w:spacing w:after="0"/>
        <w:ind w:left="0"/>
        <w:jc w:val="both"/>
      </w:pPr>
      <w:r>
        <w:rPr>
          <w:rFonts w:ascii="Times New Roman"/>
          <w:b w:val="false"/>
          <w:i w:val="false"/>
          <w:color w:val="000000"/>
          <w:sz w:val="28"/>
        </w:rPr>
        <w:t>
      насостарды қосу, тоқтату және сүрту;</w:t>
      </w:r>
    </w:p>
    <w:p>
      <w:pPr>
        <w:spacing w:after="0"/>
        <w:ind w:left="0"/>
        <w:jc w:val="both"/>
      </w:pPr>
      <w:r>
        <w:rPr>
          <w:rFonts w:ascii="Times New Roman"/>
          <w:b w:val="false"/>
          <w:i w:val="false"/>
          <w:color w:val="000000"/>
          <w:sz w:val="28"/>
        </w:rPr>
        <w:t>
      жаппаларды ашу және жабу;</w:t>
      </w:r>
    </w:p>
    <w:p>
      <w:pPr>
        <w:spacing w:after="0"/>
        <w:ind w:left="0"/>
        <w:jc w:val="both"/>
      </w:pPr>
      <w:r>
        <w:rPr>
          <w:rFonts w:ascii="Times New Roman"/>
          <w:b w:val="false"/>
          <w:i w:val="false"/>
          <w:color w:val="000000"/>
          <w:sz w:val="28"/>
        </w:rPr>
        <w:t>
      сынама алу.</w:t>
      </w:r>
    </w:p>
    <w:bookmarkStart w:name="z203" w:id="201"/>
    <w:p>
      <w:pPr>
        <w:spacing w:after="0"/>
        <w:ind w:left="0"/>
        <w:jc w:val="both"/>
      </w:pPr>
      <w:r>
        <w:rPr>
          <w:rFonts w:ascii="Times New Roman"/>
          <w:b w:val="false"/>
          <w:i w:val="false"/>
          <w:color w:val="000000"/>
          <w:sz w:val="28"/>
        </w:rPr>
        <w:t>
      133. Білуге тиіс:</w:t>
      </w:r>
    </w:p>
    <w:bookmarkEnd w:id="201"/>
    <w:p>
      <w:pPr>
        <w:spacing w:after="0"/>
        <w:ind w:left="0"/>
        <w:jc w:val="both"/>
      </w:pPr>
      <w:r>
        <w:rPr>
          <w:rFonts w:ascii="Times New Roman"/>
          <w:b w:val="false"/>
          <w:i w:val="false"/>
          <w:color w:val="000000"/>
          <w:sz w:val="28"/>
        </w:rPr>
        <w:t>
      қызмет көрсетілетін сорғы станциясының схемасын;</w:t>
      </w:r>
    </w:p>
    <w:p>
      <w:pPr>
        <w:spacing w:after="0"/>
        <w:ind w:left="0"/>
        <w:jc w:val="both"/>
      </w:pPr>
      <w:r>
        <w:rPr>
          <w:rFonts w:ascii="Times New Roman"/>
          <w:b w:val="false"/>
          <w:i w:val="false"/>
          <w:color w:val="000000"/>
          <w:sz w:val="28"/>
        </w:rPr>
        <w:t>
      насостардың жұмыс істеу принципін;</w:t>
      </w:r>
    </w:p>
    <w:p>
      <w:pPr>
        <w:spacing w:after="0"/>
        <w:ind w:left="0"/>
        <w:jc w:val="both"/>
      </w:pPr>
      <w:r>
        <w:rPr>
          <w:rFonts w:ascii="Times New Roman"/>
          <w:b w:val="false"/>
          <w:i w:val="false"/>
          <w:color w:val="000000"/>
          <w:sz w:val="28"/>
        </w:rPr>
        <w:t>
      насостардың және олардың құбырларының сипаттамасын;</w:t>
      </w:r>
    </w:p>
    <w:p>
      <w:pPr>
        <w:spacing w:after="0"/>
        <w:ind w:left="0"/>
        <w:jc w:val="both"/>
      </w:pPr>
      <w:r>
        <w:rPr>
          <w:rFonts w:ascii="Times New Roman"/>
          <w:b w:val="false"/>
          <w:i w:val="false"/>
          <w:color w:val="000000"/>
          <w:sz w:val="28"/>
        </w:rPr>
        <w:t>
      техникалық пайдалану тәртібін;</w:t>
      </w:r>
    </w:p>
    <w:p>
      <w:pPr>
        <w:spacing w:after="0"/>
        <w:ind w:left="0"/>
        <w:jc w:val="both"/>
      </w:pPr>
      <w:r>
        <w:rPr>
          <w:rFonts w:ascii="Times New Roman"/>
          <w:b w:val="false"/>
          <w:i w:val="false"/>
          <w:color w:val="000000"/>
          <w:sz w:val="28"/>
        </w:rPr>
        <w:t>
      механизмдерді майлау тәртібін;</w:t>
      </w:r>
    </w:p>
    <w:p>
      <w:pPr>
        <w:spacing w:after="0"/>
        <w:ind w:left="0"/>
        <w:jc w:val="both"/>
      </w:pPr>
      <w:r>
        <w:rPr>
          <w:rFonts w:ascii="Times New Roman"/>
          <w:b w:val="false"/>
          <w:i w:val="false"/>
          <w:color w:val="000000"/>
          <w:sz w:val="28"/>
        </w:rPr>
        <w:t>
      айдалатын сұйықтардың қасиеттерін;</w:t>
      </w:r>
    </w:p>
    <w:p>
      <w:pPr>
        <w:spacing w:after="0"/>
        <w:ind w:left="0"/>
        <w:jc w:val="both"/>
      </w:pPr>
      <w:r>
        <w:rPr>
          <w:rFonts w:ascii="Times New Roman"/>
          <w:b w:val="false"/>
          <w:i w:val="false"/>
          <w:color w:val="000000"/>
          <w:sz w:val="28"/>
        </w:rPr>
        <w:t>
      жаппа арматура мен сақтандыру құрылғыларының орналасуын.</w:t>
      </w:r>
    </w:p>
    <w:bookmarkStart w:name="z204" w:id="202"/>
    <w:p>
      <w:pPr>
        <w:spacing w:after="0"/>
        <w:ind w:left="0"/>
        <w:jc w:val="left"/>
      </w:pPr>
      <w:r>
        <w:rPr>
          <w:rFonts w:ascii="Times New Roman"/>
          <w:b/>
          <w:i w:val="false"/>
          <w:color w:val="000000"/>
        </w:rPr>
        <w:t xml:space="preserve"> 58-параграф. Технологиялық насостар машинисі, 3-разряд</w:t>
      </w:r>
    </w:p>
    <w:bookmarkEnd w:id="202"/>
    <w:bookmarkStart w:name="z205" w:id="203"/>
    <w:p>
      <w:pPr>
        <w:spacing w:after="0"/>
        <w:ind w:left="0"/>
        <w:jc w:val="both"/>
      </w:pPr>
      <w:r>
        <w:rPr>
          <w:rFonts w:ascii="Times New Roman"/>
          <w:b w:val="false"/>
          <w:i w:val="false"/>
          <w:color w:val="000000"/>
          <w:sz w:val="28"/>
        </w:rPr>
        <w:t>
      134. Жұмыс сипаттамасы:</w:t>
      </w:r>
    </w:p>
    <w:bookmarkEnd w:id="203"/>
    <w:p>
      <w:pPr>
        <w:spacing w:after="0"/>
        <w:ind w:left="0"/>
        <w:jc w:val="both"/>
      </w:pPr>
      <w:r>
        <w:rPr>
          <w:rFonts w:ascii="Times New Roman"/>
          <w:b w:val="false"/>
          <w:i w:val="false"/>
          <w:color w:val="000000"/>
          <w:sz w:val="28"/>
        </w:rPr>
        <w:t xml:space="preserve">
      сорғылардың жалпы өнімділігі сағатына 500 текше метрге дейінгі магистральдық құбыржолдарда немесе ауыстырып тиеу мұнай базаларында мұнайды, мұнай өнімдерін және өзге де тұтқыр сұйықтықтарды айдау және дайындау жөніндегі сорғы станцияларына қызмет көрсету; </w:t>
      </w:r>
    </w:p>
    <w:p>
      <w:pPr>
        <w:spacing w:after="0"/>
        <w:ind w:left="0"/>
        <w:jc w:val="both"/>
      </w:pPr>
      <w:r>
        <w:rPr>
          <w:rFonts w:ascii="Times New Roman"/>
          <w:b w:val="false"/>
          <w:i w:val="false"/>
          <w:color w:val="000000"/>
          <w:sz w:val="28"/>
        </w:rPr>
        <w:t xml:space="preserve">
      жиынтық өнімділігі сағатына 1000 текше метрге дейінгі мұнай және газ өңдеу кәсіпорындарының сорғы технологиялық қондырғыларына қызмет көрсету; </w:t>
      </w:r>
    </w:p>
    <w:p>
      <w:pPr>
        <w:spacing w:after="0"/>
        <w:ind w:left="0"/>
        <w:jc w:val="both"/>
      </w:pPr>
      <w:r>
        <w:rPr>
          <w:rFonts w:ascii="Times New Roman"/>
          <w:b w:val="false"/>
          <w:i w:val="false"/>
          <w:color w:val="000000"/>
          <w:sz w:val="28"/>
        </w:rPr>
        <w:t xml:space="preserve">
      сорғы станцияларында және магистральдық құбырлардың технологиялық қондырғыларында, ауыстырып тиеу мұнай базаларында және мұнай өңдеу кәсіпорындарында жалпы қуаты 500 киловатқа дейінгі электр қозғалтқыштарымен бірлесіп сорғыларға қызмет көрсету; </w:t>
      </w:r>
    </w:p>
    <w:p>
      <w:pPr>
        <w:spacing w:after="0"/>
        <w:ind w:left="0"/>
        <w:jc w:val="both"/>
      </w:pPr>
      <w:r>
        <w:rPr>
          <w:rFonts w:ascii="Times New Roman"/>
          <w:b w:val="false"/>
          <w:i w:val="false"/>
          <w:color w:val="000000"/>
          <w:sz w:val="28"/>
        </w:rPr>
        <w:t xml:space="preserve">
      бақылау-өлшеу аспаптары бойынша электр қозғалтқыштардың жүктемесін, сорғылар мен құбыржолдардағы жұмыс қысымын, автоматика аспаптарының жұмысын, майлау, салқындату және желдету жүйелерін, тарату құрылғыларын, тиек арматурасын бақылау; </w:t>
      </w:r>
    </w:p>
    <w:p>
      <w:pPr>
        <w:spacing w:after="0"/>
        <w:ind w:left="0"/>
        <w:jc w:val="both"/>
      </w:pPr>
      <w:r>
        <w:rPr>
          <w:rFonts w:ascii="Times New Roman"/>
          <w:b w:val="false"/>
          <w:i w:val="false"/>
          <w:color w:val="000000"/>
          <w:sz w:val="28"/>
        </w:rPr>
        <w:t>
      электр қозғағыштарды қосу және тоқтату;</w:t>
      </w:r>
    </w:p>
    <w:p>
      <w:pPr>
        <w:spacing w:after="0"/>
        <w:ind w:left="0"/>
        <w:jc w:val="both"/>
      </w:pPr>
      <w:r>
        <w:rPr>
          <w:rFonts w:ascii="Times New Roman"/>
          <w:b w:val="false"/>
          <w:i w:val="false"/>
          <w:color w:val="000000"/>
          <w:sz w:val="28"/>
        </w:rPr>
        <w:t>
      подшипниктерде майдың болуын тексеру;</w:t>
      </w:r>
    </w:p>
    <w:p>
      <w:pPr>
        <w:spacing w:after="0"/>
        <w:ind w:left="0"/>
        <w:jc w:val="both"/>
      </w:pPr>
      <w:r>
        <w:rPr>
          <w:rFonts w:ascii="Times New Roman"/>
          <w:b w:val="false"/>
          <w:i w:val="false"/>
          <w:color w:val="000000"/>
          <w:sz w:val="28"/>
        </w:rPr>
        <w:t>
      подшипниктерді бөлшектеу, жуу, сүрту;</w:t>
      </w:r>
    </w:p>
    <w:p>
      <w:pPr>
        <w:spacing w:after="0"/>
        <w:ind w:left="0"/>
        <w:jc w:val="both"/>
      </w:pPr>
      <w:r>
        <w:rPr>
          <w:rFonts w:ascii="Times New Roman"/>
          <w:b w:val="false"/>
          <w:i w:val="false"/>
          <w:color w:val="000000"/>
          <w:sz w:val="28"/>
        </w:rPr>
        <w:t xml:space="preserve">
      сақтандырғыштарды ауыстыру; </w:t>
      </w:r>
    </w:p>
    <w:p>
      <w:pPr>
        <w:spacing w:after="0"/>
        <w:ind w:left="0"/>
        <w:jc w:val="both"/>
      </w:pPr>
      <w:r>
        <w:rPr>
          <w:rFonts w:ascii="Times New Roman"/>
          <w:b w:val="false"/>
          <w:i w:val="false"/>
          <w:color w:val="000000"/>
          <w:sz w:val="28"/>
        </w:rPr>
        <w:t xml:space="preserve">
      айдалатын өнімнің ысырабын жою; </w:t>
      </w:r>
    </w:p>
    <w:p>
      <w:pPr>
        <w:spacing w:after="0"/>
        <w:ind w:left="0"/>
        <w:jc w:val="both"/>
      </w:pPr>
      <w:r>
        <w:rPr>
          <w:rFonts w:ascii="Times New Roman"/>
          <w:b w:val="false"/>
          <w:i w:val="false"/>
          <w:color w:val="000000"/>
          <w:sz w:val="28"/>
        </w:rPr>
        <w:t>
      электр жабдығын жөндеу жөніндегі слесарь жұмыстарын орындау;</w:t>
      </w:r>
    </w:p>
    <w:p>
      <w:pPr>
        <w:spacing w:after="0"/>
        <w:ind w:left="0"/>
        <w:jc w:val="both"/>
      </w:pPr>
      <w:r>
        <w:rPr>
          <w:rFonts w:ascii="Times New Roman"/>
          <w:b w:val="false"/>
          <w:i w:val="false"/>
          <w:color w:val="000000"/>
          <w:sz w:val="28"/>
        </w:rPr>
        <w:t>
      жабдықтың жұмыс режимін қадағалау.</w:t>
      </w:r>
    </w:p>
    <w:bookmarkStart w:name="z206" w:id="204"/>
    <w:p>
      <w:pPr>
        <w:spacing w:after="0"/>
        <w:ind w:left="0"/>
        <w:jc w:val="both"/>
      </w:pPr>
      <w:r>
        <w:rPr>
          <w:rFonts w:ascii="Times New Roman"/>
          <w:b w:val="false"/>
          <w:i w:val="false"/>
          <w:color w:val="000000"/>
          <w:sz w:val="28"/>
        </w:rPr>
        <w:t>
      135. Білуге тиіс:</w:t>
      </w:r>
    </w:p>
    <w:bookmarkEnd w:id="204"/>
    <w:p>
      <w:pPr>
        <w:spacing w:after="0"/>
        <w:ind w:left="0"/>
        <w:jc w:val="both"/>
      </w:pPr>
      <w:r>
        <w:rPr>
          <w:rFonts w:ascii="Times New Roman"/>
          <w:b w:val="false"/>
          <w:i w:val="false"/>
          <w:color w:val="000000"/>
          <w:sz w:val="28"/>
        </w:rPr>
        <w:t xml:space="preserve">
      қызмет көрсетілетін сорғы станциясының, технологиялық қондырғының, тауар паркінің, тұзақ шаруашылығының технологиялық процесі мен схемасын; </w:t>
      </w:r>
    </w:p>
    <w:p>
      <w:pPr>
        <w:spacing w:after="0"/>
        <w:ind w:left="0"/>
        <w:jc w:val="both"/>
      </w:pPr>
      <w:r>
        <w:rPr>
          <w:rFonts w:ascii="Times New Roman"/>
          <w:b w:val="false"/>
          <w:i w:val="false"/>
          <w:color w:val="000000"/>
          <w:sz w:val="28"/>
        </w:rPr>
        <w:t>
      бақылау-өлшеу аспаптарының, реттеуіштер мен механикаландыру құралдарының мақсаты мен қолданылуын;</w:t>
      </w:r>
    </w:p>
    <w:p>
      <w:pPr>
        <w:spacing w:after="0"/>
        <w:ind w:left="0"/>
        <w:jc w:val="both"/>
      </w:pPr>
      <w:r>
        <w:rPr>
          <w:rFonts w:ascii="Times New Roman"/>
          <w:b w:val="false"/>
          <w:i w:val="false"/>
          <w:color w:val="000000"/>
          <w:sz w:val="28"/>
        </w:rPr>
        <w:t>
      электротехника негіздерін;</w:t>
      </w:r>
    </w:p>
    <w:p>
      <w:pPr>
        <w:spacing w:after="0"/>
        <w:ind w:left="0"/>
        <w:jc w:val="both"/>
      </w:pPr>
      <w:r>
        <w:rPr>
          <w:rFonts w:ascii="Times New Roman"/>
          <w:b w:val="false"/>
          <w:i w:val="false"/>
          <w:color w:val="000000"/>
          <w:sz w:val="28"/>
        </w:rPr>
        <w:t xml:space="preserve">
      гидравлика және механика бойынша қарапайым мәліметтерді; </w:t>
      </w:r>
    </w:p>
    <w:p>
      <w:pPr>
        <w:spacing w:after="0"/>
        <w:ind w:left="0"/>
        <w:jc w:val="both"/>
      </w:pPr>
      <w:r>
        <w:rPr>
          <w:rFonts w:ascii="Times New Roman"/>
          <w:b w:val="false"/>
          <w:i w:val="false"/>
          <w:color w:val="000000"/>
          <w:sz w:val="28"/>
        </w:rPr>
        <w:t>
      жабдық жұмысындағы ақауларды жою және аварияларды жою тәсілдерін;</w:t>
      </w:r>
    </w:p>
    <w:p>
      <w:pPr>
        <w:spacing w:after="0"/>
        <w:ind w:left="0"/>
        <w:jc w:val="both"/>
      </w:pPr>
      <w:r>
        <w:rPr>
          <w:rFonts w:ascii="Times New Roman"/>
          <w:b w:val="false"/>
          <w:i w:val="false"/>
          <w:color w:val="000000"/>
          <w:sz w:val="28"/>
        </w:rPr>
        <w:t xml:space="preserve">
      шартты сигнал беру жүйесін; </w:t>
      </w:r>
    </w:p>
    <w:p>
      <w:pPr>
        <w:spacing w:after="0"/>
        <w:ind w:left="0"/>
        <w:jc w:val="both"/>
      </w:pPr>
      <w:r>
        <w:rPr>
          <w:rFonts w:ascii="Times New Roman"/>
          <w:b w:val="false"/>
          <w:i w:val="false"/>
          <w:color w:val="000000"/>
          <w:sz w:val="28"/>
        </w:rPr>
        <w:t>
      электр жабдығын техникалық пайдалану тәртібін;</w:t>
      </w:r>
    </w:p>
    <w:p>
      <w:pPr>
        <w:spacing w:after="0"/>
        <w:ind w:left="0"/>
        <w:jc w:val="both"/>
      </w:pPr>
      <w:r>
        <w:rPr>
          <w:rFonts w:ascii="Times New Roman"/>
          <w:b w:val="false"/>
          <w:i w:val="false"/>
          <w:color w:val="000000"/>
          <w:sz w:val="28"/>
        </w:rPr>
        <w:t>
      ток қабылдағыштар мен желілерге қызмет көрсету кезіндегі қауіпсіздік тәртібін;</w:t>
      </w:r>
    </w:p>
    <w:p>
      <w:pPr>
        <w:spacing w:after="0"/>
        <w:ind w:left="0"/>
        <w:jc w:val="both"/>
      </w:pPr>
      <w:r>
        <w:rPr>
          <w:rFonts w:ascii="Times New Roman"/>
          <w:b w:val="false"/>
          <w:i w:val="false"/>
          <w:color w:val="000000"/>
          <w:sz w:val="28"/>
        </w:rPr>
        <w:t>
      электр материалдарының түрлерін, олардың қасиеттері мен қолданылуын;</w:t>
      </w:r>
    </w:p>
    <w:p>
      <w:pPr>
        <w:spacing w:after="0"/>
        <w:ind w:left="0"/>
        <w:jc w:val="both"/>
      </w:pPr>
      <w:r>
        <w:rPr>
          <w:rFonts w:ascii="Times New Roman"/>
          <w:b w:val="false"/>
          <w:i w:val="false"/>
          <w:color w:val="000000"/>
          <w:sz w:val="28"/>
        </w:rPr>
        <w:t>
      электр қондырғыларын жерге қосу жүйесін;</w:t>
      </w:r>
    </w:p>
    <w:p>
      <w:pPr>
        <w:spacing w:after="0"/>
        <w:ind w:left="0"/>
        <w:jc w:val="both"/>
      </w:pPr>
      <w:r>
        <w:rPr>
          <w:rFonts w:ascii="Times New Roman"/>
          <w:b w:val="false"/>
          <w:i w:val="false"/>
          <w:color w:val="000000"/>
          <w:sz w:val="28"/>
        </w:rPr>
        <w:t>
      электрмен жабдықтау схемасын;</w:t>
      </w:r>
    </w:p>
    <w:p>
      <w:pPr>
        <w:spacing w:after="0"/>
        <w:ind w:left="0"/>
        <w:jc w:val="both"/>
      </w:pPr>
      <w:r>
        <w:rPr>
          <w:rFonts w:ascii="Times New Roman"/>
          <w:b w:val="false"/>
          <w:i w:val="false"/>
          <w:color w:val="000000"/>
          <w:sz w:val="28"/>
        </w:rPr>
        <w:t>
      қосу құрылғылары мен таратып бөлу щиттерін;</w:t>
      </w:r>
    </w:p>
    <w:p>
      <w:pPr>
        <w:spacing w:after="0"/>
        <w:ind w:left="0"/>
        <w:jc w:val="both"/>
      </w:pPr>
      <w:r>
        <w:rPr>
          <w:rFonts w:ascii="Times New Roman"/>
          <w:b w:val="false"/>
          <w:i w:val="false"/>
          <w:color w:val="000000"/>
          <w:sz w:val="28"/>
        </w:rPr>
        <w:t>
      трансформатор майларының мақсаты мен қасиеттерін;</w:t>
      </w:r>
    </w:p>
    <w:p>
      <w:pPr>
        <w:spacing w:after="0"/>
        <w:ind w:left="0"/>
        <w:jc w:val="both"/>
      </w:pPr>
      <w:r>
        <w:rPr>
          <w:rFonts w:ascii="Times New Roman"/>
          <w:b w:val="false"/>
          <w:i w:val="false"/>
          <w:color w:val="000000"/>
          <w:sz w:val="28"/>
        </w:rPr>
        <w:t>
      электр қозғағыштары мен электр аспаптарын қыздырудың шекті температурасы мен жүктемесін;</w:t>
      </w:r>
    </w:p>
    <w:p>
      <w:pPr>
        <w:spacing w:after="0"/>
        <w:ind w:left="0"/>
        <w:jc w:val="both"/>
      </w:pPr>
      <w:r>
        <w:rPr>
          <w:rFonts w:ascii="Times New Roman"/>
          <w:b w:val="false"/>
          <w:i w:val="false"/>
          <w:color w:val="000000"/>
          <w:sz w:val="28"/>
        </w:rPr>
        <w:t>
      слесарлық ісін.</w:t>
      </w:r>
    </w:p>
    <w:p>
      <w:pPr>
        <w:spacing w:after="0"/>
        <w:ind w:left="0"/>
        <w:jc w:val="both"/>
      </w:pPr>
      <w:r>
        <w:rPr>
          <w:rFonts w:ascii="Times New Roman"/>
          <w:b w:val="false"/>
          <w:i w:val="false"/>
          <w:color w:val="000000"/>
          <w:sz w:val="28"/>
        </w:rPr>
        <w:t>
      Электр қозғағыштары мен таратып бөлу құрылғыларымен қызмет көрсету кезінде III топтағы рұқсаты болуға тиіс.</w:t>
      </w:r>
    </w:p>
    <w:bookmarkStart w:name="z207" w:id="205"/>
    <w:p>
      <w:pPr>
        <w:spacing w:after="0"/>
        <w:ind w:left="0"/>
        <w:jc w:val="left"/>
      </w:pPr>
      <w:r>
        <w:rPr>
          <w:rFonts w:ascii="Times New Roman"/>
          <w:b/>
          <w:i w:val="false"/>
          <w:color w:val="000000"/>
        </w:rPr>
        <w:t xml:space="preserve"> 59-параграф. Технологиялық насостар машинисі, 4-разряд</w:t>
      </w:r>
    </w:p>
    <w:bookmarkEnd w:id="205"/>
    <w:bookmarkStart w:name="z208" w:id="206"/>
    <w:p>
      <w:pPr>
        <w:spacing w:after="0"/>
        <w:ind w:left="0"/>
        <w:jc w:val="both"/>
      </w:pPr>
      <w:r>
        <w:rPr>
          <w:rFonts w:ascii="Times New Roman"/>
          <w:b w:val="false"/>
          <w:i w:val="false"/>
          <w:color w:val="000000"/>
          <w:sz w:val="28"/>
        </w:rPr>
        <w:t>
      136. Жұмыс сипаттамасы:</w:t>
      </w:r>
    </w:p>
    <w:bookmarkEnd w:id="206"/>
    <w:p>
      <w:pPr>
        <w:spacing w:after="0"/>
        <w:ind w:left="0"/>
        <w:jc w:val="both"/>
      </w:pPr>
      <w:r>
        <w:rPr>
          <w:rFonts w:ascii="Times New Roman"/>
          <w:b w:val="false"/>
          <w:i w:val="false"/>
          <w:color w:val="000000"/>
          <w:sz w:val="28"/>
        </w:rPr>
        <w:t xml:space="preserve">
      магистральдық құбырларда немесе сорғылардың жалпы өнімділігі сағатына 500-ден 1000 текше метрге дейін тиейтін мұнай базаларында мұнайды, мұнай өнімдерін және өзге де тұтқыр сұйықтықтарды айдау және дайындау жөніндегі сорғы станцияларына қызмет көрсету; </w:t>
      </w:r>
    </w:p>
    <w:p>
      <w:pPr>
        <w:spacing w:after="0"/>
        <w:ind w:left="0"/>
        <w:jc w:val="both"/>
      </w:pPr>
      <w:r>
        <w:rPr>
          <w:rFonts w:ascii="Times New Roman"/>
          <w:b w:val="false"/>
          <w:i w:val="false"/>
          <w:color w:val="000000"/>
          <w:sz w:val="28"/>
        </w:rPr>
        <w:t xml:space="preserve">
      сорғылардың жиынтық өнімділігі сағатына 1000-нан 3000 текше метрге дейінгі мұнай және газ өңдеу кәсіпорындарында сорғы технологиялық қондырғыларына қызмет көрсету; </w:t>
      </w:r>
    </w:p>
    <w:p>
      <w:pPr>
        <w:spacing w:after="0"/>
        <w:ind w:left="0"/>
        <w:jc w:val="both"/>
      </w:pPr>
      <w:r>
        <w:rPr>
          <w:rFonts w:ascii="Times New Roman"/>
          <w:b w:val="false"/>
          <w:i w:val="false"/>
          <w:color w:val="000000"/>
          <w:sz w:val="28"/>
        </w:rPr>
        <w:t xml:space="preserve">
      сорғы станцияларында және магистральдық құбырлардың технологиялық қондырғыларында, ауыстырып тиеу мұнай базаларында және мұнай өңдеу кәсіпорындарында жалпы қуаты 500-ден 3000 киловатқа дейінгі электр қозғалтқыштарымен бірлесіп сорғыларға қызмет көрсету; </w:t>
      </w:r>
    </w:p>
    <w:p>
      <w:pPr>
        <w:spacing w:after="0"/>
        <w:ind w:left="0"/>
        <w:jc w:val="both"/>
      </w:pPr>
      <w:r>
        <w:rPr>
          <w:rFonts w:ascii="Times New Roman"/>
          <w:b w:val="false"/>
          <w:i w:val="false"/>
          <w:color w:val="000000"/>
          <w:sz w:val="28"/>
        </w:rPr>
        <w:t>
      ауамен суыту аппараттарының алкилирлеу қондырғылары контактор жетектеріне қызмет көрсету;</w:t>
      </w:r>
    </w:p>
    <w:p>
      <w:pPr>
        <w:spacing w:after="0"/>
        <w:ind w:left="0"/>
        <w:jc w:val="both"/>
      </w:pPr>
      <w:r>
        <w:rPr>
          <w:rFonts w:ascii="Times New Roman"/>
          <w:b w:val="false"/>
          <w:i w:val="false"/>
          <w:color w:val="000000"/>
          <w:sz w:val="28"/>
        </w:rPr>
        <w:t>
      насос шықпасының берілген қысымын бақылау;</w:t>
      </w:r>
    </w:p>
    <w:p>
      <w:pPr>
        <w:spacing w:after="0"/>
        <w:ind w:left="0"/>
        <w:jc w:val="both"/>
      </w:pPr>
      <w:r>
        <w:rPr>
          <w:rFonts w:ascii="Times New Roman"/>
          <w:b w:val="false"/>
          <w:i w:val="false"/>
          <w:color w:val="000000"/>
          <w:sz w:val="28"/>
        </w:rPr>
        <w:t>
      біліктілігі анағұрлым жоғары машинистің басшылығымен трансформаторлық қосалқы станцияларға қызмет көрсету;</w:t>
      </w:r>
    </w:p>
    <w:p>
      <w:pPr>
        <w:spacing w:after="0"/>
        <w:ind w:left="0"/>
        <w:jc w:val="both"/>
      </w:pPr>
      <w:r>
        <w:rPr>
          <w:rFonts w:ascii="Times New Roman"/>
          <w:b w:val="false"/>
          <w:i w:val="false"/>
          <w:color w:val="000000"/>
          <w:sz w:val="28"/>
        </w:rPr>
        <w:t>
      журналға жазба жүргізу.</w:t>
      </w:r>
    </w:p>
    <w:bookmarkStart w:name="z209" w:id="207"/>
    <w:p>
      <w:pPr>
        <w:spacing w:after="0"/>
        <w:ind w:left="0"/>
        <w:jc w:val="both"/>
      </w:pPr>
      <w:r>
        <w:rPr>
          <w:rFonts w:ascii="Times New Roman"/>
          <w:b w:val="false"/>
          <w:i w:val="false"/>
          <w:color w:val="000000"/>
          <w:sz w:val="28"/>
        </w:rPr>
        <w:t>
      137. Білуге тиіс:</w:t>
      </w:r>
    </w:p>
    <w:bookmarkEnd w:id="207"/>
    <w:p>
      <w:pPr>
        <w:spacing w:after="0"/>
        <w:ind w:left="0"/>
        <w:jc w:val="both"/>
      </w:pPr>
      <w:r>
        <w:rPr>
          <w:rFonts w:ascii="Times New Roman"/>
          <w:b w:val="false"/>
          <w:i w:val="false"/>
          <w:color w:val="000000"/>
          <w:sz w:val="28"/>
        </w:rPr>
        <w:t>
      орталықтан тепкіш, поршеньді сорғылардың және әртүрлі жүйелер мен қысымдағы турбонасостардың құрылысы және пайдалану тәртібін;</w:t>
      </w:r>
    </w:p>
    <w:p>
      <w:pPr>
        <w:spacing w:after="0"/>
        <w:ind w:left="0"/>
        <w:jc w:val="both"/>
      </w:pPr>
      <w:r>
        <w:rPr>
          <w:rFonts w:ascii="Times New Roman"/>
          <w:b w:val="false"/>
          <w:i w:val="false"/>
          <w:color w:val="000000"/>
          <w:sz w:val="28"/>
        </w:rPr>
        <w:t>
      жаппа арматуралы құбырларының, құдықтар мен бақылау-өлшеу аспаптарының құрылымы мен орналасуын;</w:t>
      </w:r>
    </w:p>
    <w:p>
      <w:pPr>
        <w:spacing w:after="0"/>
        <w:ind w:left="0"/>
        <w:jc w:val="both"/>
      </w:pPr>
      <w:r>
        <w:rPr>
          <w:rFonts w:ascii="Times New Roman"/>
          <w:b w:val="false"/>
          <w:i w:val="false"/>
          <w:color w:val="000000"/>
          <w:sz w:val="28"/>
        </w:rPr>
        <w:t>
      насос стансасының барлық жабдығын қосу және тоқсату тәртібін;</w:t>
      </w:r>
    </w:p>
    <w:p>
      <w:pPr>
        <w:spacing w:after="0"/>
        <w:ind w:left="0"/>
        <w:jc w:val="both"/>
      </w:pPr>
      <w:r>
        <w:rPr>
          <w:rFonts w:ascii="Times New Roman"/>
          <w:b w:val="false"/>
          <w:i w:val="false"/>
          <w:color w:val="000000"/>
          <w:sz w:val="28"/>
        </w:rPr>
        <w:t xml:space="preserve">
      апаттың алдын алу тәртібін; </w:t>
      </w:r>
    </w:p>
    <w:p>
      <w:pPr>
        <w:spacing w:after="0"/>
        <w:ind w:left="0"/>
        <w:jc w:val="both"/>
      </w:pPr>
      <w:r>
        <w:rPr>
          <w:rFonts w:ascii="Times New Roman"/>
          <w:b w:val="false"/>
          <w:i w:val="false"/>
          <w:color w:val="000000"/>
          <w:sz w:val="28"/>
        </w:rPr>
        <w:t>
      насос стансасы жұмысының есебін жүргізуді;</w:t>
      </w:r>
    </w:p>
    <w:p>
      <w:pPr>
        <w:spacing w:after="0"/>
        <w:ind w:left="0"/>
        <w:jc w:val="both"/>
      </w:pPr>
      <w:r>
        <w:rPr>
          <w:rFonts w:ascii="Times New Roman"/>
          <w:b w:val="false"/>
          <w:i w:val="false"/>
          <w:color w:val="000000"/>
          <w:sz w:val="28"/>
        </w:rPr>
        <w:t>
      слесарлық ісін.</w:t>
      </w:r>
    </w:p>
    <w:p>
      <w:pPr>
        <w:spacing w:after="0"/>
        <w:ind w:left="0"/>
        <w:jc w:val="both"/>
      </w:pPr>
      <w:r>
        <w:rPr>
          <w:rFonts w:ascii="Times New Roman"/>
          <w:b w:val="false"/>
          <w:i w:val="false"/>
          <w:color w:val="000000"/>
          <w:sz w:val="28"/>
        </w:rPr>
        <w:t>
      Электр қозғағыштары мен таратып бөлу құрылғыларын қызмет көрсету кезінде IV топтағы рұқсаты болуға тиіс.</w:t>
      </w:r>
    </w:p>
    <w:bookmarkStart w:name="z210" w:id="208"/>
    <w:p>
      <w:pPr>
        <w:spacing w:after="0"/>
        <w:ind w:left="0"/>
        <w:jc w:val="left"/>
      </w:pPr>
      <w:r>
        <w:rPr>
          <w:rFonts w:ascii="Times New Roman"/>
          <w:b/>
          <w:i w:val="false"/>
          <w:color w:val="000000"/>
        </w:rPr>
        <w:t xml:space="preserve"> 60-параграф. Технологиялық насостар машинисі, 5-разряд</w:t>
      </w:r>
    </w:p>
    <w:bookmarkEnd w:id="208"/>
    <w:bookmarkStart w:name="z211" w:id="209"/>
    <w:p>
      <w:pPr>
        <w:spacing w:after="0"/>
        <w:ind w:left="0"/>
        <w:jc w:val="both"/>
      </w:pPr>
      <w:r>
        <w:rPr>
          <w:rFonts w:ascii="Times New Roman"/>
          <w:b w:val="false"/>
          <w:i w:val="false"/>
          <w:color w:val="000000"/>
          <w:sz w:val="28"/>
        </w:rPr>
        <w:t>
      138. Жұмыс сипаттамасы:</w:t>
      </w:r>
    </w:p>
    <w:bookmarkEnd w:id="209"/>
    <w:p>
      <w:pPr>
        <w:spacing w:after="0"/>
        <w:ind w:left="0"/>
        <w:jc w:val="both"/>
      </w:pPr>
      <w:r>
        <w:rPr>
          <w:rFonts w:ascii="Times New Roman"/>
          <w:b w:val="false"/>
          <w:i w:val="false"/>
          <w:color w:val="000000"/>
          <w:sz w:val="28"/>
        </w:rPr>
        <w:t xml:space="preserve">
      сорғылардың жалпы өнімділігі сағатына 1000-нан 3000 текше метрге дейінгі магистральдық құбыржолдары мен ауыстырып тиеу мұнай базаларында мұнайды, мұнай өнімдерін және басқа да тұтқыр сұйықтықтарды айдау және дайындау жөніндегі сорғы станцияларына қызмет көрсету; </w:t>
      </w:r>
    </w:p>
    <w:p>
      <w:pPr>
        <w:spacing w:after="0"/>
        <w:ind w:left="0"/>
        <w:jc w:val="both"/>
      </w:pPr>
      <w:r>
        <w:rPr>
          <w:rFonts w:ascii="Times New Roman"/>
          <w:b w:val="false"/>
          <w:i w:val="false"/>
          <w:color w:val="000000"/>
          <w:sz w:val="28"/>
        </w:rPr>
        <w:t xml:space="preserve">
      сорғылардың жиынтық өнімділігі сағатына 3000 текше метрден астам мұнай және газ өңдеу кәсіпорындарында сорғы технологиялық қондырғыларына қызмет көрсету; </w:t>
      </w:r>
    </w:p>
    <w:p>
      <w:pPr>
        <w:spacing w:after="0"/>
        <w:ind w:left="0"/>
        <w:jc w:val="both"/>
      </w:pPr>
      <w:r>
        <w:rPr>
          <w:rFonts w:ascii="Times New Roman"/>
          <w:b w:val="false"/>
          <w:i w:val="false"/>
          <w:color w:val="000000"/>
          <w:sz w:val="28"/>
        </w:rPr>
        <w:t xml:space="preserve">
      сорғы станцияларында және магистральдық құбырлардың технологиялық қондырғыларында, ауыстырып тиеу мұнай базаларында және мұнай өңдеу кәсіпорындарында жалпы қуаты 3000 киловаттан жоғары электр қозғалтқыштарымен бірлесіп сорғыларға қызмет көрсету; </w:t>
      </w:r>
    </w:p>
    <w:p>
      <w:pPr>
        <w:spacing w:after="0"/>
        <w:ind w:left="0"/>
        <w:jc w:val="both"/>
      </w:pPr>
      <w:r>
        <w:rPr>
          <w:rFonts w:ascii="Times New Roman"/>
          <w:b w:val="false"/>
          <w:i w:val="false"/>
          <w:color w:val="000000"/>
          <w:sz w:val="28"/>
        </w:rPr>
        <w:t>
      басқару қалқанына қызмет көрсету;</w:t>
      </w:r>
    </w:p>
    <w:p>
      <w:pPr>
        <w:spacing w:after="0"/>
        <w:ind w:left="0"/>
        <w:jc w:val="both"/>
      </w:pPr>
      <w:r>
        <w:rPr>
          <w:rFonts w:ascii="Times New Roman"/>
          <w:b w:val="false"/>
          <w:i w:val="false"/>
          <w:color w:val="000000"/>
          <w:sz w:val="28"/>
        </w:rPr>
        <w:t xml:space="preserve">
      тарату құрылғыларының трансформаторлық қосалқы станцияларына қызмет көрсету. </w:t>
      </w:r>
    </w:p>
    <w:bookmarkStart w:name="z212" w:id="210"/>
    <w:p>
      <w:pPr>
        <w:spacing w:after="0"/>
        <w:ind w:left="0"/>
        <w:jc w:val="both"/>
      </w:pPr>
      <w:r>
        <w:rPr>
          <w:rFonts w:ascii="Times New Roman"/>
          <w:b w:val="false"/>
          <w:i w:val="false"/>
          <w:color w:val="000000"/>
          <w:sz w:val="28"/>
        </w:rPr>
        <w:t>
      139. Білуге тиіс:</w:t>
      </w:r>
    </w:p>
    <w:bookmarkEnd w:id="210"/>
    <w:p>
      <w:pPr>
        <w:spacing w:after="0"/>
        <w:ind w:left="0"/>
        <w:jc w:val="both"/>
      </w:pPr>
      <w:r>
        <w:rPr>
          <w:rFonts w:ascii="Times New Roman"/>
          <w:b w:val="false"/>
          <w:i w:val="false"/>
          <w:color w:val="000000"/>
          <w:sz w:val="28"/>
        </w:rPr>
        <w:t xml:space="preserve">
      әртүрлі жүйелердегі қозғалтқыштармен және сорғылармен жарақтандырылған сорғы станциялары мен жоғары қуатты технологиялық қондырғылар жабдықтарының құрылғысын және пайдалану тәртібін; </w:t>
      </w:r>
    </w:p>
    <w:p>
      <w:pPr>
        <w:spacing w:after="0"/>
        <w:ind w:left="0"/>
        <w:jc w:val="both"/>
      </w:pPr>
      <w:r>
        <w:rPr>
          <w:rFonts w:ascii="Times New Roman"/>
          <w:b w:val="false"/>
          <w:i w:val="false"/>
          <w:color w:val="000000"/>
          <w:sz w:val="28"/>
        </w:rPr>
        <w:t xml:space="preserve">
      гидравлика, механика, автоматика, телемеханика негіздерін; </w:t>
      </w:r>
    </w:p>
    <w:p>
      <w:pPr>
        <w:spacing w:after="0"/>
        <w:ind w:left="0"/>
        <w:jc w:val="both"/>
      </w:pPr>
      <w:r>
        <w:rPr>
          <w:rFonts w:ascii="Times New Roman"/>
          <w:b w:val="false"/>
          <w:i w:val="false"/>
          <w:color w:val="000000"/>
          <w:sz w:val="28"/>
        </w:rPr>
        <w:t xml:space="preserve">
      сорғы станциясының жұмысындағы ақауларды анықтау және жою әдістері мен тәсілдерін; </w:t>
      </w:r>
    </w:p>
    <w:p>
      <w:pPr>
        <w:spacing w:after="0"/>
        <w:ind w:left="0"/>
        <w:jc w:val="both"/>
      </w:pPr>
      <w:r>
        <w:rPr>
          <w:rFonts w:ascii="Times New Roman"/>
          <w:b w:val="false"/>
          <w:i w:val="false"/>
          <w:color w:val="000000"/>
          <w:sz w:val="28"/>
        </w:rPr>
        <w:t>
      сорғы станцияларының жұмысын есепке алуды жүргізу тәртібі мен нысандарын;</w:t>
      </w:r>
    </w:p>
    <w:p>
      <w:pPr>
        <w:spacing w:after="0"/>
        <w:ind w:left="0"/>
        <w:jc w:val="both"/>
      </w:pPr>
      <w:r>
        <w:rPr>
          <w:rFonts w:ascii="Times New Roman"/>
          <w:b w:val="false"/>
          <w:i w:val="false"/>
          <w:color w:val="000000"/>
          <w:sz w:val="28"/>
        </w:rPr>
        <w:t xml:space="preserve">
      слесарлық іс. </w:t>
      </w:r>
    </w:p>
    <w:p>
      <w:pPr>
        <w:spacing w:after="0"/>
        <w:ind w:left="0"/>
        <w:jc w:val="both"/>
      </w:pPr>
      <w:r>
        <w:rPr>
          <w:rFonts w:ascii="Times New Roman"/>
          <w:b w:val="false"/>
          <w:i w:val="false"/>
          <w:color w:val="000000"/>
          <w:sz w:val="28"/>
        </w:rPr>
        <w:t>
      Электр қозғағыштары мен таратып бөлу құрылғыларын қызмет көрсету кезінде V топтағы рұқсаты болуға тиіс.</w:t>
      </w:r>
    </w:p>
    <w:bookmarkStart w:name="z213" w:id="211"/>
    <w:p>
      <w:pPr>
        <w:spacing w:after="0"/>
        <w:ind w:left="0"/>
        <w:jc w:val="left"/>
      </w:pPr>
      <w:r>
        <w:rPr>
          <w:rFonts w:ascii="Times New Roman"/>
          <w:b/>
          <w:i w:val="false"/>
          <w:color w:val="000000"/>
        </w:rPr>
        <w:t xml:space="preserve"> 61-параграф. Технологиялық насостар машинисі, 6-разряд</w:t>
      </w:r>
    </w:p>
    <w:bookmarkEnd w:id="211"/>
    <w:bookmarkStart w:name="z214" w:id="212"/>
    <w:p>
      <w:pPr>
        <w:spacing w:after="0"/>
        <w:ind w:left="0"/>
        <w:jc w:val="both"/>
      </w:pPr>
      <w:r>
        <w:rPr>
          <w:rFonts w:ascii="Times New Roman"/>
          <w:b w:val="false"/>
          <w:i w:val="false"/>
          <w:color w:val="000000"/>
          <w:sz w:val="28"/>
        </w:rPr>
        <w:t>
      140. Жұмыс сипаттамасы:</w:t>
      </w:r>
    </w:p>
    <w:bookmarkEnd w:id="212"/>
    <w:p>
      <w:pPr>
        <w:spacing w:after="0"/>
        <w:ind w:left="0"/>
        <w:jc w:val="both"/>
      </w:pPr>
      <w:r>
        <w:rPr>
          <w:rFonts w:ascii="Times New Roman"/>
          <w:b w:val="false"/>
          <w:i w:val="false"/>
          <w:color w:val="000000"/>
          <w:sz w:val="28"/>
        </w:rPr>
        <w:t xml:space="preserve">
      жалпы өнімділігі сағатына 3000 текше метрден астам магистральдық құбыржолдары мен ауыстырып тиеу мұнай базаларында мұнайды, мұнай өнімдерін және басқа да тұтқыр сұйықтықтарды айдау және дайындау жөніндегі сорғы станцияларына қызмет көрсету; </w:t>
      </w:r>
    </w:p>
    <w:p>
      <w:pPr>
        <w:spacing w:after="0"/>
        <w:ind w:left="0"/>
        <w:jc w:val="both"/>
      </w:pPr>
      <w:r>
        <w:rPr>
          <w:rFonts w:ascii="Times New Roman"/>
          <w:b w:val="false"/>
          <w:i w:val="false"/>
          <w:color w:val="000000"/>
          <w:sz w:val="28"/>
        </w:rPr>
        <w:t xml:space="preserve">
      сорғы станциясының барлық жабдықтарын іске қосу, жұмыс режимін реттеу және тоқтату; </w:t>
      </w:r>
    </w:p>
    <w:p>
      <w:pPr>
        <w:spacing w:after="0"/>
        <w:ind w:left="0"/>
        <w:jc w:val="both"/>
      </w:pPr>
      <w:r>
        <w:rPr>
          <w:rFonts w:ascii="Times New Roman"/>
          <w:b w:val="false"/>
          <w:i w:val="false"/>
          <w:color w:val="000000"/>
          <w:sz w:val="28"/>
        </w:rPr>
        <w:t xml:space="preserve">
      сорғы жабдығының жұмысындағы ақауларды анықтау, алдын алу және жою; </w:t>
      </w:r>
    </w:p>
    <w:p>
      <w:pPr>
        <w:spacing w:after="0"/>
        <w:ind w:left="0"/>
        <w:jc w:val="both"/>
      </w:pPr>
      <w:r>
        <w:rPr>
          <w:rFonts w:ascii="Times New Roman"/>
          <w:b w:val="false"/>
          <w:i w:val="false"/>
          <w:color w:val="000000"/>
          <w:sz w:val="28"/>
        </w:rPr>
        <w:t>
      біліктілігі анағұрлым төмен машинистің жұмысына басшылық ету.</w:t>
      </w:r>
    </w:p>
    <w:bookmarkStart w:name="z215" w:id="213"/>
    <w:p>
      <w:pPr>
        <w:spacing w:after="0"/>
        <w:ind w:left="0"/>
        <w:jc w:val="both"/>
      </w:pPr>
      <w:r>
        <w:rPr>
          <w:rFonts w:ascii="Times New Roman"/>
          <w:b w:val="false"/>
          <w:i w:val="false"/>
          <w:color w:val="000000"/>
          <w:sz w:val="28"/>
        </w:rPr>
        <w:t>
      141. Білуге тиіс:</w:t>
      </w:r>
    </w:p>
    <w:bookmarkEnd w:id="213"/>
    <w:p>
      <w:pPr>
        <w:spacing w:after="0"/>
        <w:ind w:left="0"/>
        <w:jc w:val="both"/>
      </w:pPr>
      <w:r>
        <w:rPr>
          <w:rFonts w:ascii="Times New Roman"/>
          <w:b w:val="false"/>
          <w:i w:val="false"/>
          <w:color w:val="000000"/>
          <w:sz w:val="28"/>
        </w:rPr>
        <w:t xml:space="preserve">
      станцияның жоғары қуатты сорғылары мен электр қозғалтқыштарын және қосалқы жабдықтарын пайдалану тәртібін, құрылымдық схемаларын; </w:t>
      </w:r>
    </w:p>
    <w:p>
      <w:pPr>
        <w:spacing w:after="0"/>
        <w:ind w:left="0"/>
        <w:jc w:val="both"/>
      </w:pPr>
      <w:r>
        <w:rPr>
          <w:rFonts w:ascii="Times New Roman"/>
          <w:b w:val="false"/>
          <w:i w:val="false"/>
          <w:color w:val="000000"/>
          <w:sz w:val="28"/>
        </w:rPr>
        <w:t>
      жоспарлы-алдын ала жөндеудің мерзімдері мен тәртібін;</w:t>
      </w:r>
    </w:p>
    <w:p>
      <w:pPr>
        <w:spacing w:after="0"/>
        <w:ind w:left="0"/>
        <w:jc w:val="both"/>
      </w:pPr>
      <w:r>
        <w:rPr>
          <w:rFonts w:ascii="Times New Roman"/>
          <w:b w:val="false"/>
          <w:i w:val="false"/>
          <w:color w:val="000000"/>
          <w:sz w:val="28"/>
        </w:rPr>
        <w:t xml:space="preserve">
      жабдықты жөндеуге арналған ақаулы ведомостарды жасау; </w:t>
      </w:r>
    </w:p>
    <w:p>
      <w:pPr>
        <w:spacing w:after="0"/>
        <w:ind w:left="0"/>
        <w:jc w:val="both"/>
      </w:pPr>
      <w:r>
        <w:rPr>
          <w:rFonts w:ascii="Times New Roman"/>
          <w:b w:val="false"/>
          <w:i w:val="false"/>
          <w:color w:val="000000"/>
          <w:sz w:val="28"/>
        </w:rPr>
        <w:t xml:space="preserve">
      қызмет көрсетілетін сорғы станциясының сорғыларын, қозғалтқыштарын, бақылау-өлшеу аспаптарын және өзге де тетіктерін тексеру. </w:t>
      </w:r>
    </w:p>
    <w:p>
      <w:pPr>
        <w:spacing w:after="0"/>
        <w:ind w:left="0"/>
        <w:jc w:val="both"/>
      </w:pPr>
      <w:r>
        <w:rPr>
          <w:rFonts w:ascii="Times New Roman"/>
          <w:b w:val="false"/>
          <w:i w:val="false"/>
          <w:color w:val="000000"/>
          <w:sz w:val="28"/>
        </w:rPr>
        <w:t>
      Электр қозғағыштары мен таратып бөлу құрылғыларын қызмет көрсету кезінде V топтағы рұқсаты болуға тиіс.</w:t>
      </w:r>
    </w:p>
    <w:p>
      <w:pPr>
        <w:spacing w:after="0"/>
        <w:ind w:left="0"/>
        <w:jc w:val="both"/>
      </w:pPr>
      <w:r>
        <w:rPr>
          <w:rFonts w:ascii="Times New Roman"/>
          <w:b w:val="false"/>
          <w:i w:val="false"/>
          <w:color w:val="000000"/>
          <w:sz w:val="28"/>
        </w:rPr>
        <w:t>
      Жалпы өнімділігі сағатына 3500 текше метрден астам мұнай өнімдерін және басқа да тұтқыр сұйықтықтарды айдау және дайындау жөніндегі сорғы станцияларына қызмет көрсету кезінде - 7-разряд.</w:t>
      </w:r>
    </w:p>
    <w:bookmarkStart w:name="z216" w:id="214"/>
    <w:p>
      <w:pPr>
        <w:spacing w:after="0"/>
        <w:ind w:left="0"/>
        <w:jc w:val="both"/>
      </w:pPr>
      <w:r>
        <w:rPr>
          <w:rFonts w:ascii="Times New Roman"/>
          <w:b w:val="false"/>
          <w:i w:val="false"/>
          <w:color w:val="000000"/>
          <w:sz w:val="28"/>
        </w:rPr>
        <w:t>
      142. 6 және 7-разрядтарды беру үшін техникалық және кәсіптік (орта арнайы, орта кәсіптік) білім талап етіледі.</w:t>
      </w:r>
    </w:p>
    <w:bookmarkEnd w:id="214"/>
    <w:bookmarkStart w:name="z217" w:id="215"/>
    <w:p>
      <w:pPr>
        <w:spacing w:after="0"/>
        <w:ind w:left="0"/>
        <w:jc w:val="left"/>
      </w:pPr>
      <w:r>
        <w:rPr>
          <w:rFonts w:ascii="Times New Roman"/>
          <w:b/>
          <w:i w:val="false"/>
          <w:color w:val="000000"/>
        </w:rPr>
        <w:t xml:space="preserve"> 3-тарау. Технологиялық жабдықтар мен өндірістердің санаттар бойынша тізбесі</w:t>
      </w:r>
    </w:p>
    <w:bookmarkEnd w:id="215"/>
    <w:bookmarkStart w:name="z218" w:id="216"/>
    <w:p>
      <w:pPr>
        <w:spacing w:after="0"/>
        <w:ind w:left="0"/>
        <w:jc w:val="both"/>
      </w:pPr>
      <w:r>
        <w:rPr>
          <w:rFonts w:ascii="Times New Roman"/>
          <w:b w:val="false"/>
          <w:i w:val="false"/>
          <w:color w:val="000000"/>
          <w:sz w:val="28"/>
        </w:rPr>
        <w:t xml:space="preserve">
      143. Технологиялық жабдықтар мен өндірістердің санаттар бойынша тізбесі БТБА-ның (34-шығарылым)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16"/>
    <w:bookmarkStart w:name="z219" w:id="217"/>
    <w:p>
      <w:pPr>
        <w:spacing w:after="0"/>
        <w:ind w:left="0"/>
        <w:jc w:val="left"/>
      </w:pPr>
      <w:r>
        <w:rPr>
          <w:rFonts w:ascii="Times New Roman"/>
          <w:b/>
          <w:i w:val="false"/>
          <w:color w:val="000000"/>
        </w:rPr>
        <w:t xml:space="preserve"> 4-тарау. Жұмысшы кәсіптерінің алфавиттік көрсеткіші</w:t>
      </w:r>
    </w:p>
    <w:bookmarkEnd w:id="217"/>
    <w:bookmarkStart w:name="z220" w:id="218"/>
    <w:p>
      <w:pPr>
        <w:spacing w:after="0"/>
        <w:ind w:left="0"/>
        <w:jc w:val="both"/>
      </w:pPr>
      <w:r>
        <w:rPr>
          <w:rFonts w:ascii="Times New Roman"/>
          <w:b w:val="false"/>
          <w:i w:val="false"/>
          <w:color w:val="000000"/>
          <w:sz w:val="28"/>
        </w:rPr>
        <w:t xml:space="preserve">
      144. Жұмысшы кәсіптерінің алфавиттік көрсеткіші БТБА-ға (34-шығарылым)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End w:id="218"/>
    <w:bookmarkStart w:name="z221" w:id="219"/>
    <w:p>
      <w:pPr>
        <w:spacing w:after="0"/>
        <w:ind w:left="0"/>
        <w:jc w:val="both"/>
      </w:pPr>
      <w:r>
        <w:rPr>
          <w:rFonts w:ascii="Times New Roman"/>
          <w:b w:val="false"/>
          <w:i w:val="false"/>
          <w:color w:val="000000"/>
          <w:sz w:val="28"/>
        </w:rPr>
        <w:t xml:space="preserve">
      145. 2012 жылғы қолданыстағы БТБА (34-шығарылым) бойынша кәсіптердің атаулары көрсетілген және осы БТБА-да (34-шығарылым) көзделген кәсіптердің атауларының тізбесі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біліктілік анықтамалығына</w:t>
            </w:r>
            <w:r>
              <w:br/>
            </w:r>
            <w:r>
              <w:rPr>
                <w:rFonts w:ascii="Times New Roman"/>
                <w:b w:val="false"/>
                <w:i w:val="false"/>
                <w:color w:val="000000"/>
                <w:sz w:val="20"/>
              </w:rPr>
              <w:t xml:space="preserve">(34-шығарылым) </w:t>
            </w:r>
            <w:r>
              <w:br/>
            </w:r>
            <w:r>
              <w:rPr>
                <w:rFonts w:ascii="Times New Roman"/>
                <w:b w:val="false"/>
                <w:i w:val="false"/>
                <w:color w:val="000000"/>
                <w:sz w:val="20"/>
              </w:rPr>
              <w:t>1-қосымша</w:t>
            </w:r>
          </w:p>
        </w:tc>
      </w:tr>
    </w:tbl>
    <w:bookmarkStart w:name="z223" w:id="220"/>
    <w:p>
      <w:pPr>
        <w:spacing w:after="0"/>
        <w:ind w:left="0"/>
        <w:jc w:val="left"/>
      </w:pPr>
      <w:r>
        <w:rPr>
          <w:rFonts w:ascii="Times New Roman"/>
          <w:b/>
          <w:i w:val="false"/>
          <w:color w:val="000000"/>
        </w:rPr>
        <w:t xml:space="preserve"> Технологиялық жабдықтар мен өндірістердің санаттар бойынша тізбесі</w:t>
      </w:r>
    </w:p>
    <w:bookmarkEnd w:id="220"/>
    <w:bookmarkStart w:name="z224" w:id="221"/>
    <w:p>
      <w:pPr>
        <w:spacing w:after="0"/>
        <w:ind w:left="0"/>
        <w:jc w:val="left"/>
      </w:pPr>
      <w:r>
        <w:rPr>
          <w:rFonts w:ascii="Times New Roman"/>
          <w:b/>
          <w:i w:val="false"/>
          <w:color w:val="000000"/>
        </w:rPr>
        <w:t xml:space="preserve"> 6-разрядтағы технологиялық қондырғылар операторлары қызмет көрсететін І санатты қондырғылар:</w:t>
      </w:r>
    </w:p>
    <w:bookmarkEnd w:id="221"/>
    <w:bookmarkStart w:name="z225" w:id="222"/>
    <w:p>
      <w:pPr>
        <w:spacing w:after="0"/>
        <w:ind w:left="0"/>
        <w:jc w:val="both"/>
      </w:pPr>
      <w:r>
        <w:rPr>
          <w:rFonts w:ascii="Times New Roman"/>
          <w:b w:val="false"/>
          <w:i w:val="false"/>
          <w:color w:val="000000"/>
          <w:sz w:val="28"/>
        </w:rPr>
        <w:t>
      А. Мұнайды қайта өңдеу</w:t>
      </w:r>
    </w:p>
    <w:bookmarkEnd w:id="222"/>
    <w:bookmarkStart w:name="z226" w:id="223"/>
    <w:p>
      <w:pPr>
        <w:spacing w:after="0"/>
        <w:ind w:left="0"/>
        <w:jc w:val="both"/>
      </w:pPr>
      <w:r>
        <w:rPr>
          <w:rFonts w:ascii="Times New Roman"/>
          <w:b w:val="false"/>
          <w:i w:val="false"/>
          <w:color w:val="000000"/>
          <w:sz w:val="28"/>
        </w:rPr>
        <w:t>
      1. Өнімділігі тәулігіне 3000 тоннадан астам атмосфералық-вакуумді (құбырлы) қондырғылар.</w:t>
      </w:r>
    </w:p>
    <w:bookmarkEnd w:id="223"/>
    <w:bookmarkStart w:name="z227" w:id="224"/>
    <w:p>
      <w:pPr>
        <w:spacing w:after="0"/>
        <w:ind w:left="0"/>
        <w:jc w:val="both"/>
      </w:pPr>
      <w:r>
        <w:rPr>
          <w:rFonts w:ascii="Times New Roman"/>
          <w:b w:val="false"/>
          <w:i w:val="false"/>
          <w:color w:val="000000"/>
          <w:sz w:val="28"/>
        </w:rPr>
        <w:t>
      2. Вакуумділер (құбырлы).</w:t>
      </w:r>
    </w:p>
    <w:bookmarkEnd w:id="224"/>
    <w:bookmarkStart w:name="z228" w:id="225"/>
    <w:p>
      <w:pPr>
        <w:spacing w:after="0"/>
        <w:ind w:left="0"/>
        <w:jc w:val="both"/>
      </w:pPr>
      <w:r>
        <w:rPr>
          <w:rFonts w:ascii="Times New Roman"/>
          <w:b w:val="false"/>
          <w:i w:val="false"/>
          <w:color w:val="000000"/>
          <w:sz w:val="28"/>
        </w:rPr>
        <w:t>
      3. Қуаты тәулігіне 4500 тоннадан астам атмосфералық-вакуумді (құбырлы) қондырғылар.</w:t>
      </w:r>
    </w:p>
    <w:bookmarkEnd w:id="225"/>
    <w:bookmarkStart w:name="z229" w:id="226"/>
    <w:p>
      <w:pPr>
        <w:spacing w:after="0"/>
        <w:ind w:left="0"/>
        <w:jc w:val="both"/>
      </w:pPr>
      <w:r>
        <w:rPr>
          <w:rFonts w:ascii="Times New Roman"/>
          <w:b w:val="false"/>
          <w:i w:val="false"/>
          <w:color w:val="000000"/>
          <w:sz w:val="28"/>
        </w:rPr>
        <w:t>
      4. Қуаты тәулігіне кемінде 3200 тоннадан астам дистилляторларды бір мезгілде сілітлеуші атмосфералық (құбырлы) қондырғылар.</w:t>
      </w:r>
    </w:p>
    <w:bookmarkEnd w:id="226"/>
    <w:bookmarkStart w:name="z230" w:id="227"/>
    <w:p>
      <w:pPr>
        <w:spacing w:after="0"/>
        <w:ind w:left="0"/>
        <w:jc w:val="both"/>
      </w:pPr>
      <w:r>
        <w:rPr>
          <w:rFonts w:ascii="Times New Roman"/>
          <w:b w:val="false"/>
          <w:i w:val="false"/>
          <w:color w:val="000000"/>
          <w:sz w:val="28"/>
        </w:rPr>
        <w:t>
      5. "ЛК-6У" типті қондырғысы.</w:t>
      </w:r>
    </w:p>
    <w:bookmarkEnd w:id="227"/>
    <w:bookmarkStart w:name="z231" w:id="228"/>
    <w:p>
      <w:pPr>
        <w:spacing w:after="0"/>
        <w:ind w:left="0"/>
        <w:jc w:val="both"/>
      </w:pPr>
      <w:r>
        <w:rPr>
          <w:rFonts w:ascii="Times New Roman"/>
          <w:b w:val="false"/>
          <w:i w:val="false"/>
          <w:color w:val="000000"/>
          <w:sz w:val="28"/>
        </w:rPr>
        <w:t>
      6. Термиялық крекинг.</w:t>
      </w:r>
    </w:p>
    <w:bookmarkEnd w:id="228"/>
    <w:bookmarkStart w:name="z232" w:id="229"/>
    <w:p>
      <w:pPr>
        <w:spacing w:after="0"/>
        <w:ind w:left="0"/>
        <w:jc w:val="both"/>
      </w:pPr>
      <w:r>
        <w:rPr>
          <w:rFonts w:ascii="Times New Roman"/>
          <w:b w:val="false"/>
          <w:i w:val="false"/>
          <w:color w:val="000000"/>
          <w:sz w:val="28"/>
        </w:rPr>
        <w:t>
      7. Kpeкинг (құрамалы қондырғы).</w:t>
      </w:r>
    </w:p>
    <w:bookmarkEnd w:id="229"/>
    <w:bookmarkStart w:name="z233" w:id="230"/>
    <w:p>
      <w:pPr>
        <w:spacing w:after="0"/>
        <w:ind w:left="0"/>
        <w:jc w:val="both"/>
      </w:pPr>
      <w:r>
        <w:rPr>
          <w:rFonts w:ascii="Times New Roman"/>
          <w:b w:val="false"/>
          <w:i w:val="false"/>
          <w:color w:val="000000"/>
          <w:sz w:val="28"/>
        </w:rPr>
        <w:t>
      8. Жылжымайтын катализаторы бар каталитикалық крекинг.</w:t>
      </w:r>
    </w:p>
    <w:bookmarkEnd w:id="230"/>
    <w:bookmarkStart w:name="z234" w:id="231"/>
    <w:p>
      <w:pPr>
        <w:spacing w:after="0"/>
        <w:ind w:left="0"/>
        <w:jc w:val="both"/>
      </w:pPr>
      <w:r>
        <w:rPr>
          <w:rFonts w:ascii="Times New Roman"/>
          <w:b w:val="false"/>
          <w:i w:val="false"/>
          <w:color w:val="000000"/>
          <w:sz w:val="28"/>
        </w:rPr>
        <w:t>
      9. Жылжымалы катализаторы бар каталитикалық крекинг.</w:t>
      </w:r>
    </w:p>
    <w:bookmarkEnd w:id="231"/>
    <w:bookmarkStart w:name="z235" w:id="232"/>
    <w:p>
      <w:pPr>
        <w:spacing w:after="0"/>
        <w:ind w:left="0"/>
        <w:jc w:val="both"/>
      </w:pPr>
      <w:r>
        <w:rPr>
          <w:rFonts w:ascii="Times New Roman"/>
          <w:b w:val="false"/>
          <w:i w:val="false"/>
          <w:color w:val="000000"/>
          <w:sz w:val="28"/>
        </w:rPr>
        <w:t>
      10. "ГК-3" типті құрамалы қондырғысы.</w:t>
      </w:r>
    </w:p>
    <w:bookmarkEnd w:id="232"/>
    <w:bookmarkStart w:name="z236" w:id="233"/>
    <w:p>
      <w:pPr>
        <w:spacing w:after="0"/>
        <w:ind w:left="0"/>
        <w:jc w:val="both"/>
      </w:pPr>
      <w:r>
        <w:rPr>
          <w:rFonts w:ascii="Times New Roman"/>
          <w:b w:val="false"/>
          <w:i w:val="false"/>
          <w:color w:val="000000"/>
          <w:sz w:val="28"/>
        </w:rPr>
        <w:t>
      11. Каталитикалық риформинг.</w:t>
      </w:r>
    </w:p>
    <w:bookmarkEnd w:id="233"/>
    <w:bookmarkStart w:name="z237" w:id="234"/>
    <w:p>
      <w:pPr>
        <w:spacing w:after="0"/>
        <w:ind w:left="0"/>
        <w:jc w:val="both"/>
      </w:pPr>
      <w:r>
        <w:rPr>
          <w:rFonts w:ascii="Times New Roman"/>
          <w:b w:val="false"/>
          <w:i w:val="false"/>
          <w:color w:val="000000"/>
          <w:sz w:val="28"/>
        </w:rPr>
        <w:t>
      12. Бензинді каталитикалық реформалау және дизель отынын гидро тазалау құрамалы қондырғысы ("ЖЕКСА").</w:t>
      </w:r>
    </w:p>
    <w:bookmarkEnd w:id="234"/>
    <w:bookmarkStart w:name="z238" w:id="235"/>
    <w:p>
      <w:pPr>
        <w:spacing w:after="0"/>
        <w:ind w:left="0"/>
        <w:jc w:val="both"/>
      </w:pPr>
      <w:r>
        <w:rPr>
          <w:rFonts w:ascii="Times New Roman"/>
          <w:b w:val="false"/>
          <w:i w:val="false"/>
          <w:color w:val="000000"/>
          <w:sz w:val="28"/>
        </w:rPr>
        <w:t>
      13. Пиролиз қондырғысы.</w:t>
      </w:r>
    </w:p>
    <w:bookmarkEnd w:id="235"/>
    <w:bookmarkStart w:name="z239" w:id="236"/>
    <w:p>
      <w:pPr>
        <w:spacing w:after="0"/>
        <w:ind w:left="0"/>
        <w:jc w:val="both"/>
      </w:pPr>
      <w:r>
        <w:rPr>
          <w:rFonts w:ascii="Times New Roman"/>
          <w:b w:val="false"/>
          <w:i w:val="false"/>
          <w:color w:val="000000"/>
          <w:sz w:val="28"/>
        </w:rPr>
        <w:t>
      14. Ксилол (параксилол және ортоксилола) өндіру қондырғысы.</w:t>
      </w:r>
    </w:p>
    <w:bookmarkEnd w:id="236"/>
    <w:bookmarkStart w:name="z240" w:id="237"/>
    <w:p>
      <w:pPr>
        <w:spacing w:after="0"/>
        <w:ind w:left="0"/>
        <w:jc w:val="both"/>
      </w:pPr>
      <w:r>
        <w:rPr>
          <w:rFonts w:ascii="Times New Roman"/>
          <w:b w:val="false"/>
          <w:i w:val="false"/>
          <w:color w:val="000000"/>
          <w:sz w:val="28"/>
        </w:rPr>
        <w:t>
      15. Гидротазалау қондырғысы.</w:t>
      </w:r>
    </w:p>
    <w:bookmarkEnd w:id="237"/>
    <w:bookmarkStart w:name="z241" w:id="238"/>
    <w:p>
      <w:pPr>
        <w:spacing w:after="0"/>
        <w:ind w:left="0"/>
        <w:jc w:val="both"/>
      </w:pPr>
      <w:r>
        <w:rPr>
          <w:rFonts w:ascii="Times New Roman"/>
          <w:b w:val="false"/>
          <w:i w:val="false"/>
          <w:color w:val="000000"/>
          <w:sz w:val="28"/>
        </w:rPr>
        <w:t>
      16. Мөлдір мұнай өнімдерін карбамидті тазарту.</w:t>
      </w:r>
    </w:p>
    <w:bookmarkEnd w:id="238"/>
    <w:bookmarkStart w:name="z242" w:id="239"/>
    <w:p>
      <w:pPr>
        <w:spacing w:after="0"/>
        <w:ind w:left="0"/>
        <w:jc w:val="both"/>
      </w:pPr>
      <w:r>
        <w:rPr>
          <w:rFonts w:ascii="Times New Roman"/>
          <w:b w:val="false"/>
          <w:i w:val="false"/>
          <w:color w:val="000000"/>
          <w:sz w:val="28"/>
        </w:rPr>
        <w:t>
      17. Құрамалы типтік емес қондырғы ("ЭЛОУ" мұнай айдаумен ұштастырылған) өнімділігі тәулігіне 1000 тоннадан астам.</w:t>
      </w:r>
    </w:p>
    <w:bookmarkEnd w:id="239"/>
    <w:bookmarkStart w:name="z243" w:id="240"/>
    <w:p>
      <w:pPr>
        <w:spacing w:after="0"/>
        <w:ind w:left="0"/>
        <w:jc w:val="both"/>
      </w:pPr>
      <w:r>
        <w:rPr>
          <w:rFonts w:ascii="Times New Roman"/>
          <w:b w:val="false"/>
          <w:i w:val="false"/>
          <w:color w:val="000000"/>
          <w:sz w:val="28"/>
        </w:rPr>
        <w:t>
      18. Гидрокрекинг.</w:t>
      </w:r>
    </w:p>
    <w:bookmarkEnd w:id="240"/>
    <w:bookmarkStart w:name="z244" w:id="241"/>
    <w:p>
      <w:pPr>
        <w:spacing w:after="0"/>
        <w:ind w:left="0"/>
        <w:jc w:val="both"/>
      </w:pPr>
      <w:r>
        <w:rPr>
          <w:rFonts w:ascii="Times New Roman"/>
          <w:b w:val="false"/>
          <w:i w:val="false"/>
          <w:color w:val="000000"/>
          <w:sz w:val="28"/>
        </w:rPr>
        <w:t>
      19. Мұнай мен газды кешенді дайындау құрамалы қондырғылары.</w:t>
      </w:r>
    </w:p>
    <w:bookmarkEnd w:id="241"/>
    <w:bookmarkStart w:name="z245" w:id="242"/>
    <w:p>
      <w:pPr>
        <w:spacing w:after="0"/>
        <w:ind w:left="0"/>
        <w:jc w:val="both"/>
      </w:pPr>
      <w:r>
        <w:rPr>
          <w:rFonts w:ascii="Times New Roman"/>
          <w:b w:val="false"/>
          <w:i w:val="false"/>
          <w:color w:val="000000"/>
          <w:sz w:val="28"/>
        </w:rPr>
        <w:t>
      20. "Майли" жартылай үздіксіз термиялық кокстеу.</w:t>
      </w:r>
    </w:p>
    <w:bookmarkEnd w:id="242"/>
    <w:bookmarkStart w:name="z246" w:id="243"/>
    <w:p>
      <w:pPr>
        <w:spacing w:after="0"/>
        <w:ind w:left="0"/>
        <w:jc w:val="both"/>
      </w:pPr>
      <w:r>
        <w:rPr>
          <w:rFonts w:ascii="Times New Roman"/>
          <w:b w:val="false"/>
          <w:i w:val="false"/>
          <w:color w:val="000000"/>
          <w:sz w:val="28"/>
        </w:rPr>
        <w:t>
      Б. Газды өңдеу және тазарту</w:t>
      </w:r>
    </w:p>
    <w:bookmarkEnd w:id="243"/>
    <w:bookmarkStart w:name="z247" w:id="244"/>
    <w:p>
      <w:pPr>
        <w:spacing w:after="0"/>
        <w:ind w:left="0"/>
        <w:jc w:val="both"/>
      </w:pPr>
      <w:r>
        <w:rPr>
          <w:rFonts w:ascii="Times New Roman"/>
          <w:b w:val="false"/>
          <w:i w:val="false"/>
          <w:color w:val="000000"/>
          <w:sz w:val="28"/>
        </w:rPr>
        <w:t>
      21. Газофракциондаушы, абсорбциялық-газды фракциондаушы және майды абсорбциондаушы қондырғылар.</w:t>
      </w:r>
    </w:p>
    <w:bookmarkEnd w:id="244"/>
    <w:bookmarkStart w:name="z248" w:id="245"/>
    <w:p>
      <w:pPr>
        <w:spacing w:after="0"/>
        <w:ind w:left="0"/>
        <w:jc w:val="both"/>
      </w:pPr>
      <w:r>
        <w:rPr>
          <w:rFonts w:ascii="Times New Roman"/>
          <w:b w:val="false"/>
          <w:i w:val="false"/>
          <w:color w:val="000000"/>
          <w:sz w:val="28"/>
        </w:rPr>
        <w:t>
      22. Газды ыдырату және бөлу қондырғылары.</w:t>
      </w:r>
    </w:p>
    <w:bookmarkEnd w:id="245"/>
    <w:bookmarkStart w:name="z249" w:id="246"/>
    <w:p>
      <w:pPr>
        <w:spacing w:after="0"/>
        <w:ind w:left="0"/>
        <w:jc w:val="both"/>
      </w:pPr>
      <w:r>
        <w:rPr>
          <w:rFonts w:ascii="Times New Roman"/>
          <w:b w:val="false"/>
          <w:i w:val="false"/>
          <w:color w:val="000000"/>
          <w:sz w:val="28"/>
        </w:rPr>
        <w:t>
      23. Газды мышьяк-сода және мыс-аммиак ерітіндісімен тазартатын қондырғылар.</w:t>
      </w:r>
    </w:p>
    <w:bookmarkEnd w:id="246"/>
    <w:bookmarkStart w:name="z250" w:id="247"/>
    <w:p>
      <w:pPr>
        <w:spacing w:after="0"/>
        <w:ind w:left="0"/>
        <w:jc w:val="both"/>
      </w:pPr>
      <w:r>
        <w:rPr>
          <w:rFonts w:ascii="Times New Roman"/>
          <w:b w:val="false"/>
          <w:i w:val="false"/>
          <w:color w:val="000000"/>
          <w:sz w:val="28"/>
        </w:rPr>
        <w:t>
      24. Газды конверсиялау.</w:t>
      </w:r>
    </w:p>
    <w:bookmarkEnd w:id="247"/>
    <w:bookmarkStart w:name="z251" w:id="248"/>
    <w:p>
      <w:pPr>
        <w:spacing w:after="0"/>
        <w:ind w:left="0"/>
        <w:jc w:val="both"/>
      </w:pPr>
      <w:r>
        <w:rPr>
          <w:rFonts w:ascii="Times New Roman"/>
          <w:b w:val="false"/>
          <w:i w:val="false"/>
          <w:color w:val="000000"/>
          <w:sz w:val="28"/>
        </w:rPr>
        <w:t xml:space="preserve">
      25. Синтез өнімдерін қалдық газдан бөлу қондырғысы. </w:t>
      </w:r>
    </w:p>
    <w:bookmarkEnd w:id="248"/>
    <w:bookmarkStart w:name="z252" w:id="249"/>
    <w:p>
      <w:pPr>
        <w:spacing w:after="0"/>
        <w:ind w:left="0"/>
        <w:jc w:val="both"/>
      </w:pPr>
      <w:r>
        <w:rPr>
          <w:rFonts w:ascii="Times New Roman"/>
          <w:b w:val="false"/>
          <w:i w:val="false"/>
          <w:color w:val="000000"/>
          <w:sz w:val="28"/>
        </w:rPr>
        <w:t>
      26. Газ бен конденсатты бірлесіп өңдейтін құрамалы қондырғылар.</w:t>
      </w:r>
    </w:p>
    <w:bookmarkEnd w:id="249"/>
    <w:bookmarkStart w:name="z253" w:id="250"/>
    <w:p>
      <w:pPr>
        <w:spacing w:after="0"/>
        <w:ind w:left="0"/>
        <w:jc w:val="both"/>
      </w:pPr>
      <w:r>
        <w:rPr>
          <w:rFonts w:ascii="Times New Roman"/>
          <w:b w:val="false"/>
          <w:i w:val="false"/>
          <w:color w:val="000000"/>
          <w:sz w:val="28"/>
        </w:rPr>
        <w:t>
      27. Гелий шығаратын қондырғылар.</w:t>
      </w:r>
    </w:p>
    <w:bookmarkEnd w:id="250"/>
    <w:bookmarkStart w:name="z254" w:id="251"/>
    <w:p>
      <w:pPr>
        <w:spacing w:after="0"/>
        <w:ind w:left="0"/>
        <w:jc w:val="both"/>
      </w:pPr>
      <w:r>
        <w:rPr>
          <w:rFonts w:ascii="Times New Roman"/>
          <w:b w:val="false"/>
          <w:i w:val="false"/>
          <w:color w:val="000000"/>
          <w:sz w:val="28"/>
        </w:rPr>
        <w:t>
      28. Газ конденсатын тұрақтандыру және тұрақсыз бензинді фракциондау қондырғылар.</w:t>
      </w:r>
    </w:p>
    <w:bookmarkEnd w:id="251"/>
    <w:bookmarkStart w:name="z255" w:id="252"/>
    <w:p>
      <w:pPr>
        <w:spacing w:after="0"/>
        <w:ind w:left="0"/>
        <w:jc w:val="both"/>
      </w:pPr>
      <w:r>
        <w:rPr>
          <w:rFonts w:ascii="Times New Roman"/>
          <w:b w:val="false"/>
          <w:i w:val="false"/>
          <w:color w:val="000000"/>
          <w:sz w:val="28"/>
        </w:rPr>
        <w:t>
      29. Газды күкірт қоспасынан тазалаушы және кептіруші қондырғы.</w:t>
      </w:r>
    </w:p>
    <w:bookmarkEnd w:id="252"/>
    <w:bookmarkStart w:name="z256" w:id="253"/>
    <w:p>
      <w:pPr>
        <w:spacing w:after="0"/>
        <w:ind w:left="0"/>
        <w:jc w:val="both"/>
      </w:pPr>
      <w:r>
        <w:rPr>
          <w:rFonts w:ascii="Times New Roman"/>
          <w:b w:val="false"/>
          <w:i w:val="false"/>
          <w:color w:val="000000"/>
          <w:sz w:val="28"/>
        </w:rPr>
        <w:t>
      30. Аммиакты, пропанды және этанды тоңазыту қондырғылар.</w:t>
      </w:r>
    </w:p>
    <w:bookmarkEnd w:id="253"/>
    <w:bookmarkStart w:name="z257" w:id="254"/>
    <w:p>
      <w:pPr>
        <w:spacing w:after="0"/>
        <w:ind w:left="0"/>
        <w:jc w:val="both"/>
      </w:pPr>
      <w:r>
        <w:rPr>
          <w:rFonts w:ascii="Times New Roman"/>
          <w:b w:val="false"/>
          <w:i w:val="false"/>
          <w:color w:val="000000"/>
          <w:sz w:val="28"/>
        </w:rPr>
        <w:t>
      31. Қатты абсорбенттегі меркаптандарды газдан тазарту қондырғысы.</w:t>
      </w:r>
    </w:p>
    <w:bookmarkEnd w:id="254"/>
    <w:bookmarkStart w:name="z258" w:id="255"/>
    <w:p>
      <w:pPr>
        <w:spacing w:after="0"/>
        <w:ind w:left="0"/>
        <w:jc w:val="both"/>
      </w:pPr>
      <w:r>
        <w:rPr>
          <w:rFonts w:ascii="Times New Roman"/>
          <w:b w:val="false"/>
          <w:i w:val="false"/>
          <w:color w:val="000000"/>
          <w:sz w:val="28"/>
        </w:rPr>
        <w:t>
      32. Элементарлы күкірт алу қондырғысы.</w:t>
      </w:r>
    </w:p>
    <w:bookmarkEnd w:id="255"/>
    <w:bookmarkStart w:name="z259" w:id="256"/>
    <w:p>
      <w:pPr>
        <w:spacing w:after="0"/>
        <w:ind w:left="0"/>
        <w:jc w:val="both"/>
      </w:pPr>
      <w:r>
        <w:rPr>
          <w:rFonts w:ascii="Times New Roman"/>
          <w:b w:val="false"/>
          <w:i w:val="false"/>
          <w:color w:val="000000"/>
          <w:sz w:val="28"/>
        </w:rPr>
        <w:t>
      33. Конденсатты күкірт сутегін қайта өңдеу қондырғысы.</w:t>
      </w:r>
    </w:p>
    <w:bookmarkEnd w:id="256"/>
    <w:bookmarkStart w:name="z260" w:id="257"/>
    <w:p>
      <w:pPr>
        <w:spacing w:after="0"/>
        <w:ind w:left="0"/>
        <w:jc w:val="both"/>
      </w:pPr>
      <w:r>
        <w:rPr>
          <w:rFonts w:ascii="Times New Roman"/>
          <w:b w:val="false"/>
          <w:i w:val="false"/>
          <w:color w:val="000000"/>
          <w:sz w:val="28"/>
        </w:rPr>
        <w:t>
      34. Жеңіл көміртегінің кең фракциясын алу қондырғысы.</w:t>
      </w:r>
    </w:p>
    <w:bookmarkEnd w:id="257"/>
    <w:bookmarkStart w:name="z261" w:id="258"/>
    <w:p>
      <w:pPr>
        <w:spacing w:after="0"/>
        <w:ind w:left="0"/>
        <w:jc w:val="both"/>
      </w:pPr>
      <w:r>
        <w:rPr>
          <w:rFonts w:ascii="Times New Roman"/>
          <w:b w:val="false"/>
          <w:i w:val="false"/>
          <w:color w:val="000000"/>
          <w:sz w:val="28"/>
        </w:rPr>
        <w:t>
      35. Азот-қышқылды қондырғы.</w:t>
      </w:r>
    </w:p>
    <w:bookmarkEnd w:id="258"/>
    <w:bookmarkStart w:name="z262" w:id="259"/>
    <w:p>
      <w:pPr>
        <w:spacing w:after="0"/>
        <w:ind w:left="0"/>
        <w:jc w:val="both"/>
      </w:pPr>
      <w:r>
        <w:rPr>
          <w:rFonts w:ascii="Times New Roman"/>
          <w:b w:val="false"/>
          <w:i w:val="false"/>
          <w:color w:val="000000"/>
          <w:sz w:val="28"/>
        </w:rPr>
        <w:t>
      36. Конденсатты күкірт сутегін тұрақтандыру, пропан-бутан фракциясын меркаптандардан сілтімен тазарту және пропанохладоагент алу қондырғысы.</w:t>
      </w:r>
    </w:p>
    <w:bookmarkEnd w:id="259"/>
    <w:bookmarkStart w:name="z263" w:id="260"/>
    <w:p>
      <w:pPr>
        <w:spacing w:after="0"/>
        <w:ind w:left="0"/>
        <w:jc w:val="both"/>
      </w:pPr>
      <w:r>
        <w:rPr>
          <w:rFonts w:ascii="Times New Roman"/>
          <w:b w:val="false"/>
          <w:i w:val="false"/>
          <w:color w:val="000000"/>
          <w:sz w:val="28"/>
        </w:rPr>
        <w:t>
      37. Күкіртті қиыршықтау қондырғысы.</w:t>
      </w:r>
    </w:p>
    <w:bookmarkEnd w:id="260"/>
    <w:bookmarkStart w:name="z264" w:id="261"/>
    <w:p>
      <w:pPr>
        <w:spacing w:after="0"/>
        <w:ind w:left="0"/>
        <w:jc w:val="both"/>
      </w:pPr>
      <w:r>
        <w:rPr>
          <w:rFonts w:ascii="Times New Roman"/>
          <w:b w:val="false"/>
          <w:i w:val="false"/>
          <w:color w:val="000000"/>
          <w:sz w:val="28"/>
        </w:rPr>
        <w:t>
      38. Күкіртті дегазациялау, сақтау және жөнелту қондырғысы.</w:t>
      </w:r>
    </w:p>
    <w:bookmarkEnd w:id="261"/>
    <w:bookmarkStart w:name="z265" w:id="262"/>
    <w:p>
      <w:pPr>
        <w:spacing w:after="0"/>
        <w:ind w:left="0"/>
        <w:jc w:val="both"/>
      </w:pPr>
      <w:r>
        <w:rPr>
          <w:rFonts w:ascii="Times New Roman"/>
          <w:b w:val="false"/>
          <w:i w:val="false"/>
          <w:color w:val="000000"/>
          <w:sz w:val="28"/>
        </w:rPr>
        <w:t>
      39. Ұшпа газдарды "Клин-эйр" әдісімен тазалау қондырғысы.</w:t>
      </w:r>
    </w:p>
    <w:bookmarkEnd w:id="262"/>
    <w:bookmarkStart w:name="z266" w:id="263"/>
    <w:p>
      <w:pPr>
        <w:spacing w:after="0"/>
        <w:ind w:left="0"/>
        <w:jc w:val="both"/>
      </w:pPr>
      <w:r>
        <w:rPr>
          <w:rFonts w:ascii="Times New Roman"/>
          <w:b w:val="false"/>
          <w:i w:val="false"/>
          <w:color w:val="000000"/>
          <w:sz w:val="28"/>
        </w:rPr>
        <w:t>
      40. Ұшпа газдарды сульфрен әдісімен тазалау қондырғысы.</w:t>
      </w:r>
    </w:p>
    <w:bookmarkEnd w:id="263"/>
    <w:bookmarkStart w:name="z267" w:id="264"/>
    <w:p>
      <w:pPr>
        <w:spacing w:after="0"/>
        <w:ind w:left="0"/>
        <w:jc w:val="both"/>
      </w:pPr>
      <w:r>
        <w:rPr>
          <w:rFonts w:ascii="Times New Roman"/>
          <w:b w:val="false"/>
          <w:i w:val="false"/>
          <w:color w:val="000000"/>
          <w:sz w:val="28"/>
        </w:rPr>
        <w:t>
      41. Аминді сүзу және сақтау қондырғысы.</w:t>
      </w:r>
    </w:p>
    <w:bookmarkEnd w:id="264"/>
    <w:bookmarkStart w:name="z268" w:id="265"/>
    <w:p>
      <w:pPr>
        <w:spacing w:after="0"/>
        <w:ind w:left="0"/>
        <w:jc w:val="both"/>
      </w:pPr>
      <w:r>
        <w:rPr>
          <w:rFonts w:ascii="Times New Roman"/>
          <w:b w:val="false"/>
          <w:i w:val="false"/>
          <w:color w:val="000000"/>
          <w:sz w:val="28"/>
        </w:rPr>
        <w:t>
      42. Моноэтиленгликолді регенерациялау және сақтау қондырғысы.</w:t>
      </w:r>
    </w:p>
    <w:bookmarkEnd w:id="265"/>
    <w:bookmarkStart w:name="z269" w:id="266"/>
    <w:p>
      <w:pPr>
        <w:spacing w:after="0"/>
        <w:ind w:left="0"/>
        <w:jc w:val="both"/>
      </w:pPr>
      <w:r>
        <w:rPr>
          <w:rFonts w:ascii="Times New Roman"/>
          <w:b w:val="false"/>
          <w:i w:val="false"/>
          <w:color w:val="000000"/>
          <w:sz w:val="28"/>
        </w:rPr>
        <w:t>
      43. Күкіртті сұйық ақпаларды және белсенді көмірді жағу қондырғысы.</w:t>
      </w:r>
    </w:p>
    <w:bookmarkEnd w:id="266"/>
    <w:bookmarkStart w:name="z270" w:id="267"/>
    <w:p>
      <w:pPr>
        <w:spacing w:after="0"/>
        <w:ind w:left="0"/>
        <w:jc w:val="both"/>
      </w:pPr>
      <w:r>
        <w:rPr>
          <w:rFonts w:ascii="Times New Roman"/>
          <w:b w:val="false"/>
          <w:i w:val="false"/>
          <w:color w:val="000000"/>
          <w:sz w:val="28"/>
        </w:rPr>
        <w:t>
      44. Өнеркәсіптік ағындарды қабаттарға сіңіру қондырғысы.</w:t>
      </w:r>
    </w:p>
    <w:bookmarkEnd w:id="267"/>
    <w:bookmarkStart w:name="z271" w:id="268"/>
    <w:p>
      <w:pPr>
        <w:spacing w:after="0"/>
        <w:ind w:left="0"/>
        <w:jc w:val="both"/>
      </w:pPr>
      <w:r>
        <w:rPr>
          <w:rFonts w:ascii="Times New Roman"/>
          <w:b w:val="false"/>
          <w:i w:val="false"/>
          <w:color w:val="000000"/>
          <w:sz w:val="28"/>
        </w:rPr>
        <w:t xml:space="preserve">
      45. Жасанды суықты қолдана отырып, тәулігіне сағатына 10 миллион текше метрден астам жиынтық қуаты бар газды диэтаноламинмен кептіру және тазарту қондырғысы. </w:t>
      </w:r>
    </w:p>
    <w:bookmarkEnd w:id="268"/>
    <w:bookmarkStart w:name="z272" w:id="269"/>
    <w:p>
      <w:pPr>
        <w:spacing w:after="0"/>
        <w:ind w:left="0"/>
        <w:jc w:val="both"/>
      </w:pPr>
      <w:r>
        <w:rPr>
          <w:rFonts w:ascii="Times New Roman"/>
          <w:b w:val="false"/>
          <w:i w:val="false"/>
          <w:color w:val="000000"/>
          <w:sz w:val="28"/>
        </w:rPr>
        <w:t>
      В. Жоғары октанды қоспалар мен синтетикалық өнімдерді жасау</w:t>
      </w:r>
    </w:p>
    <w:bookmarkEnd w:id="269"/>
    <w:bookmarkStart w:name="z273" w:id="270"/>
    <w:p>
      <w:pPr>
        <w:spacing w:after="0"/>
        <w:ind w:left="0"/>
        <w:jc w:val="both"/>
      </w:pPr>
      <w:r>
        <w:rPr>
          <w:rFonts w:ascii="Times New Roman"/>
          <w:b w:val="false"/>
          <w:i w:val="false"/>
          <w:color w:val="000000"/>
          <w:sz w:val="28"/>
        </w:rPr>
        <w:t>
      46. Күкірт қышқылымен, хлорлы алюминиймен және ортофосфорлы қышқылмен алкилирлеу.</w:t>
      </w:r>
    </w:p>
    <w:bookmarkEnd w:id="270"/>
    <w:bookmarkStart w:name="z274" w:id="271"/>
    <w:p>
      <w:pPr>
        <w:spacing w:after="0"/>
        <w:ind w:left="0"/>
        <w:jc w:val="both"/>
      </w:pPr>
      <w:r>
        <w:rPr>
          <w:rFonts w:ascii="Times New Roman"/>
          <w:b w:val="false"/>
          <w:i w:val="false"/>
          <w:color w:val="000000"/>
          <w:sz w:val="28"/>
        </w:rPr>
        <w:t>
      47. Октол жасау.</w:t>
      </w:r>
    </w:p>
    <w:bookmarkEnd w:id="271"/>
    <w:bookmarkStart w:name="z275" w:id="272"/>
    <w:p>
      <w:pPr>
        <w:spacing w:after="0"/>
        <w:ind w:left="0"/>
        <w:jc w:val="both"/>
      </w:pPr>
      <w:r>
        <w:rPr>
          <w:rFonts w:ascii="Times New Roman"/>
          <w:b w:val="false"/>
          <w:i w:val="false"/>
          <w:color w:val="000000"/>
          <w:sz w:val="28"/>
        </w:rPr>
        <w:t>
      48. Гидрирлеу және дегидрирлеу (жұпарландыру).</w:t>
      </w:r>
    </w:p>
    <w:bookmarkEnd w:id="272"/>
    <w:bookmarkStart w:name="z276" w:id="273"/>
    <w:p>
      <w:pPr>
        <w:spacing w:after="0"/>
        <w:ind w:left="0"/>
        <w:jc w:val="both"/>
      </w:pPr>
      <w:r>
        <w:rPr>
          <w:rFonts w:ascii="Times New Roman"/>
          <w:b w:val="false"/>
          <w:i w:val="false"/>
          <w:color w:val="000000"/>
          <w:sz w:val="28"/>
        </w:rPr>
        <w:t>
      49. Парофазалы гидрирлеу (кемінде екі блокты).</w:t>
      </w:r>
    </w:p>
    <w:bookmarkEnd w:id="273"/>
    <w:bookmarkStart w:name="z277" w:id="274"/>
    <w:p>
      <w:pPr>
        <w:spacing w:after="0"/>
        <w:ind w:left="0"/>
        <w:jc w:val="both"/>
      </w:pPr>
      <w:r>
        <w:rPr>
          <w:rFonts w:ascii="Times New Roman"/>
          <w:b w:val="false"/>
          <w:i w:val="false"/>
          <w:color w:val="000000"/>
          <w:sz w:val="28"/>
        </w:rPr>
        <w:t>
      50. Көмірқышқылдарын синтездеу және экстракциялау.</w:t>
      </w:r>
    </w:p>
    <w:bookmarkEnd w:id="274"/>
    <w:bookmarkStart w:name="z278" w:id="275"/>
    <w:p>
      <w:pPr>
        <w:spacing w:after="0"/>
        <w:ind w:left="0"/>
        <w:jc w:val="both"/>
      </w:pPr>
      <w:r>
        <w:rPr>
          <w:rFonts w:ascii="Times New Roman"/>
          <w:b w:val="false"/>
          <w:i w:val="false"/>
          <w:color w:val="000000"/>
          <w:sz w:val="28"/>
        </w:rPr>
        <w:t>
      51. Эталонды отын, дербес көмірқішқылдар мен жоғары спиртті жасау.</w:t>
      </w:r>
    </w:p>
    <w:bookmarkEnd w:id="275"/>
    <w:bookmarkStart w:name="z279" w:id="276"/>
    <w:p>
      <w:pPr>
        <w:spacing w:after="0"/>
        <w:ind w:left="0"/>
        <w:jc w:val="both"/>
      </w:pPr>
      <w:r>
        <w:rPr>
          <w:rFonts w:ascii="Times New Roman"/>
          <w:b w:val="false"/>
          <w:i w:val="false"/>
          <w:color w:val="000000"/>
          <w:sz w:val="28"/>
        </w:rPr>
        <w:t>
      52. Формалинді жасау.</w:t>
      </w:r>
    </w:p>
    <w:bookmarkEnd w:id="276"/>
    <w:bookmarkStart w:name="z280" w:id="277"/>
    <w:p>
      <w:pPr>
        <w:spacing w:after="0"/>
        <w:ind w:left="0"/>
        <w:jc w:val="both"/>
      </w:pPr>
      <w:r>
        <w:rPr>
          <w:rFonts w:ascii="Times New Roman"/>
          <w:b w:val="false"/>
          <w:i w:val="false"/>
          <w:color w:val="000000"/>
          <w:sz w:val="28"/>
        </w:rPr>
        <w:t>
      53. "ЛИ-150" бензинді фракцияларды изомеризациялау қондырғысы.</w:t>
      </w:r>
    </w:p>
    <w:bookmarkEnd w:id="277"/>
    <w:bookmarkStart w:name="z281" w:id="278"/>
    <w:p>
      <w:pPr>
        <w:spacing w:after="0"/>
        <w:ind w:left="0"/>
        <w:jc w:val="both"/>
      </w:pPr>
      <w:r>
        <w:rPr>
          <w:rFonts w:ascii="Times New Roman"/>
          <w:b w:val="false"/>
          <w:i w:val="false"/>
          <w:color w:val="000000"/>
          <w:sz w:val="28"/>
        </w:rPr>
        <w:t>
      Г. Май, жақпа мен май присадкаларды жасау</w:t>
      </w:r>
    </w:p>
    <w:bookmarkEnd w:id="278"/>
    <w:bookmarkStart w:name="z282" w:id="279"/>
    <w:p>
      <w:pPr>
        <w:spacing w:after="0"/>
        <w:ind w:left="0"/>
        <w:jc w:val="both"/>
      </w:pPr>
      <w:r>
        <w:rPr>
          <w:rFonts w:ascii="Times New Roman"/>
          <w:b w:val="false"/>
          <w:i w:val="false"/>
          <w:color w:val="000000"/>
          <w:sz w:val="28"/>
        </w:rPr>
        <w:t>
      54. Деасфальттау.</w:t>
      </w:r>
    </w:p>
    <w:bookmarkEnd w:id="279"/>
    <w:bookmarkStart w:name="z283" w:id="280"/>
    <w:p>
      <w:pPr>
        <w:spacing w:after="0"/>
        <w:ind w:left="0"/>
        <w:jc w:val="both"/>
      </w:pPr>
      <w:r>
        <w:rPr>
          <w:rFonts w:ascii="Times New Roman"/>
          <w:b w:val="false"/>
          <w:i w:val="false"/>
          <w:color w:val="000000"/>
          <w:sz w:val="28"/>
        </w:rPr>
        <w:t>
      55. Фенолмен және басқа да еріткіштермен селективті тазалау.</w:t>
      </w:r>
    </w:p>
    <w:bookmarkEnd w:id="280"/>
    <w:bookmarkStart w:name="z284" w:id="281"/>
    <w:p>
      <w:pPr>
        <w:spacing w:after="0"/>
        <w:ind w:left="0"/>
        <w:jc w:val="both"/>
      </w:pPr>
      <w:r>
        <w:rPr>
          <w:rFonts w:ascii="Times New Roman"/>
          <w:b w:val="false"/>
          <w:i w:val="false"/>
          <w:color w:val="000000"/>
          <w:sz w:val="28"/>
        </w:rPr>
        <w:t>
      56. Майларды депарафинизациялау.</w:t>
      </w:r>
    </w:p>
    <w:bookmarkEnd w:id="281"/>
    <w:bookmarkStart w:name="z285" w:id="282"/>
    <w:p>
      <w:pPr>
        <w:spacing w:after="0"/>
        <w:ind w:left="0"/>
        <w:jc w:val="both"/>
      </w:pPr>
      <w:r>
        <w:rPr>
          <w:rFonts w:ascii="Times New Roman"/>
          <w:b w:val="false"/>
          <w:i w:val="false"/>
          <w:color w:val="000000"/>
          <w:sz w:val="28"/>
        </w:rPr>
        <w:t>
      57. Майларды карбамидпен депарафинизациялау.</w:t>
      </w:r>
    </w:p>
    <w:bookmarkEnd w:id="282"/>
    <w:bookmarkStart w:name="z286" w:id="283"/>
    <w:p>
      <w:pPr>
        <w:spacing w:after="0"/>
        <w:ind w:left="0"/>
        <w:jc w:val="both"/>
      </w:pPr>
      <w:r>
        <w:rPr>
          <w:rFonts w:ascii="Times New Roman"/>
          <w:b w:val="false"/>
          <w:i w:val="false"/>
          <w:color w:val="000000"/>
          <w:sz w:val="28"/>
        </w:rPr>
        <w:t>
      58. Синтетикалық шайыр жасау.</w:t>
      </w:r>
    </w:p>
    <w:bookmarkEnd w:id="283"/>
    <w:bookmarkStart w:name="z287" w:id="284"/>
    <w:p>
      <w:pPr>
        <w:spacing w:after="0"/>
        <w:ind w:left="0"/>
        <w:jc w:val="both"/>
      </w:pPr>
      <w:r>
        <w:rPr>
          <w:rFonts w:ascii="Times New Roman"/>
          <w:b w:val="false"/>
          <w:i w:val="false"/>
          <w:color w:val="000000"/>
          <w:sz w:val="28"/>
        </w:rPr>
        <w:t>
      59. Синтетикалық майлы қышқылдар жасау.</w:t>
      </w:r>
    </w:p>
    <w:bookmarkEnd w:id="284"/>
    <w:bookmarkStart w:name="z288" w:id="285"/>
    <w:p>
      <w:pPr>
        <w:spacing w:after="0"/>
        <w:ind w:left="0"/>
        <w:jc w:val="both"/>
      </w:pPr>
      <w:r>
        <w:rPr>
          <w:rFonts w:ascii="Times New Roman"/>
          <w:b w:val="false"/>
          <w:i w:val="false"/>
          <w:color w:val="000000"/>
          <w:sz w:val="28"/>
        </w:rPr>
        <w:t>
      60. Қуаты айына 20 мың тонна астам контактілі сүзу қондырғысы.</w:t>
      </w:r>
    </w:p>
    <w:bookmarkEnd w:id="285"/>
    <w:bookmarkStart w:name="z289" w:id="286"/>
    <w:p>
      <w:pPr>
        <w:spacing w:after="0"/>
        <w:ind w:left="0"/>
        <w:jc w:val="both"/>
      </w:pPr>
      <w:r>
        <w:rPr>
          <w:rFonts w:ascii="Times New Roman"/>
          <w:b w:val="false"/>
          <w:i w:val="false"/>
          <w:color w:val="000000"/>
          <w:sz w:val="28"/>
        </w:rPr>
        <w:t>
      61. Кемінде 10 пісіру аппаратына қызмет көрсету кезіндегі жақпа жасау.</w:t>
      </w:r>
    </w:p>
    <w:bookmarkEnd w:id="286"/>
    <w:bookmarkStart w:name="z290" w:id="287"/>
    <w:p>
      <w:pPr>
        <w:spacing w:after="0"/>
        <w:ind w:left="0"/>
        <w:jc w:val="both"/>
      </w:pPr>
      <w:r>
        <w:rPr>
          <w:rFonts w:ascii="Times New Roman"/>
          <w:b w:val="false"/>
          <w:i w:val="false"/>
          <w:color w:val="000000"/>
          <w:sz w:val="28"/>
        </w:rPr>
        <w:t>
      62. Өнімділігі айына 20 мың тоннадан кем арнайы майларды түйіспелі тазалау бойынша типтік емес құрамдастырылған қондырғы.</w:t>
      </w:r>
    </w:p>
    <w:bookmarkEnd w:id="287"/>
    <w:bookmarkStart w:name="z291" w:id="288"/>
    <w:p>
      <w:pPr>
        <w:spacing w:after="0"/>
        <w:ind w:left="0"/>
        <w:jc w:val="both"/>
      </w:pPr>
      <w:r>
        <w:rPr>
          <w:rFonts w:ascii="Times New Roman"/>
          <w:b w:val="false"/>
          <w:i w:val="false"/>
          <w:color w:val="000000"/>
          <w:sz w:val="28"/>
        </w:rPr>
        <w:t>
      63. Арнаулы майлар мен "АМТ-300" хош иісті май жылу жеткізгіші жасау.</w:t>
      </w:r>
    </w:p>
    <w:bookmarkEnd w:id="288"/>
    <w:bookmarkStart w:name="z292" w:id="289"/>
    <w:p>
      <w:pPr>
        <w:spacing w:after="0"/>
        <w:ind w:left="0"/>
        <w:jc w:val="both"/>
      </w:pPr>
      <w:r>
        <w:rPr>
          <w:rFonts w:ascii="Times New Roman"/>
          <w:b w:val="false"/>
          <w:i w:val="false"/>
          <w:color w:val="000000"/>
          <w:sz w:val="28"/>
        </w:rPr>
        <w:t>
      Д. Катализатор жасау</w:t>
      </w:r>
    </w:p>
    <w:bookmarkEnd w:id="289"/>
    <w:bookmarkStart w:name="z293" w:id="290"/>
    <w:p>
      <w:pPr>
        <w:spacing w:after="0"/>
        <w:ind w:left="0"/>
        <w:jc w:val="both"/>
      </w:pPr>
      <w:r>
        <w:rPr>
          <w:rFonts w:ascii="Times New Roman"/>
          <w:b w:val="false"/>
          <w:i w:val="false"/>
          <w:color w:val="000000"/>
          <w:sz w:val="28"/>
        </w:rPr>
        <w:t>
      64. Ауысым бастығысыз жұмыс кезіндегі барлық катализаторлар жасау.</w:t>
      </w:r>
    </w:p>
    <w:bookmarkEnd w:id="290"/>
    <w:bookmarkStart w:name="z294" w:id="291"/>
    <w:p>
      <w:pPr>
        <w:spacing w:after="0"/>
        <w:ind w:left="0"/>
        <w:jc w:val="both"/>
      </w:pPr>
      <w:r>
        <w:rPr>
          <w:rFonts w:ascii="Times New Roman"/>
          <w:b w:val="false"/>
          <w:i w:val="false"/>
          <w:color w:val="000000"/>
          <w:sz w:val="28"/>
        </w:rPr>
        <w:t>
      65. Резинаның тозудан сақтауыш жасау.</w:t>
      </w:r>
    </w:p>
    <w:bookmarkEnd w:id="291"/>
    <w:bookmarkStart w:name="z295" w:id="292"/>
    <w:p>
      <w:pPr>
        <w:spacing w:after="0"/>
        <w:ind w:left="0"/>
        <w:jc w:val="both"/>
      </w:pPr>
      <w:r>
        <w:rPr>
          <w:rFonts w:ascii="Times New Roman"/>
          <w:b w:val="false"/>
          <w:i w:val="false"/>
          <w:color w:val="000000"/>
          <w:sz w:val="28"/>
        </w:rPr>
        <w:t>
      Е. Газ, жартылай кокс, сланецті, газдандыру және жартылай кокстеу өнімдері жасау.</w:t>
      </w:r>
    </w:p>
    <w:bookmarkEnd w:id="292"/>
    <w:bookmarkStart w:name="z296" w:id="293"/>
    <w:p>
      <w:pPr>
        <w:spacing w:after="0"/>
        <w:ind w:left="0"/>
        <w:jc w:val="both"/>
      </w:pPr>
      <w:r>
        <w:rPr>
          <w:rFonts w:ascii="Times New Roman"/>
          <w:b w:val="false"/>
          <w:i w:val="false"/>
          <w:color w:val="000000"/>
          <w:sz w:val="28"/>
        </w:rPr>
        <w:t>
      66. Газ генераторлы станциялар мен цехтар.</w:t>
      </w:r>
    </w:p>
    <w:bookmarkEnd w:id="293"/>
    <w:bookmarkStart w:name="z297" w:id="294"/>
    <w:p>
      <w:pPr>
        <w:spacing w:after="0"/>
        <w:ind w:left="0"/>
        <w:jc w:val="both"/>
      </w:pPr>
      <w:r>
        <w:rPr>
          <w:rFonts w:ascii="Times New Roman"/>
          <w:b w:val="false"/>
          <w:i w:val="false"/>
          <w:color w:val="000000"/>
          <w:sz w:val="28"/>
        </w:rPr>
        <w:t>
      67. Камералы пештер.</w:t>
      </w:r>
    </w:p>
    <w:bookmarkEnd w:id="294"/>
    <w:bookmarkStart w:name="z298" w:id="295"/>
    <w:p>
      <w:pPr>
        <w:spacing w:after="0"/>
        <w:ind w:left="0"/>
        <w:jc w:val="both"/>
      </w:pPr>
      <w:r>
        <w:rPr>
          <w:rFonts w:ascii="Times New Roman"/>
          <w:b w:val="false"/>
          <w:i w:val="false"/>
          <w:color w:val="000000"/>
          <w:sz w:val="28"/>
        </w:rPr>
        <w:t>
      68. Көмірді жартылай кокстеу пештері.</w:t>
      </w:r>
    </w:p>
    <w:bookmarkEnd w:id="295"/>
    <w:bookmarkStart w:name="z299" w:id="296"/>
    <w:p>
      <w:pPr>
        <w:spacing w:after="0"/>
        <w:ind w:left="0"/>
        <w:jc w:val="both"/>
      </w:pPr>
      <w:r>
        <w:rPr>
          <w:rFonts w:ascii="Times New Roman"/>
          <w:b w:val="false"/>
          <w:i w:val="false"/>
          <w:color w:val="000000"/>
          <w:sz w:val="28"/>
        </w:rPr>
        <w:t>
      69. Сланецті бензинді термиялық қайта өңдеу.</w:t>
      </w:r>
    </w:p>
    <w:bookmarkEnd w:id="296"/>
    <w:bookmarkStart w:name="z300" w:id="297"/>
    <w:p>
      <w:pPr>
        <w:spacing w:after="0"/>
        <w:ind w:left="0"/>
        <w:jc w:val="both"/>
      </w:pPr>
      <w:r>
        <w:rPr>
          <w:rFonts w:ascii="Times New Roman"/>
          <w:b w:val="false"/>
          <w:i w:val="false"/>
          <w:color w:val="000000"/>
          <w:sz w:val="28"/>
        </w:rPr>
        <w:t>
      70. Фенолды және көмірқышқыл қоспаларын ректификациялау.</w:t>
      </w:r>
    </w:p>
    <w:bookmarkEnd w:id="297"/>
    <w:bookmarkStart w:name="z301" w:id="298"/>
    <w:p>
      <w:pPr>
        <w:spacing w:after="0"/>
        <w:ind w:left="0"/>
        <w:jc w:val="both"/>
      </w:pPr>
      <w:r>
        <w:rPr>
          <w:rFonts w:ascii="Times New Roman"/>
          <w:b w:val="false"/>
          <w:i w:val="false"/>
          <w:color w:val="000000"/>
          <w:sz w:val="28"/>
        </w:rPr>
        <w:t>
      Ж. Өзге де өндірістер</w:t>
      </w:r>
    </w:p>
    <w:bookmarkEnd w:id="298"/>
    <w:bookmarkStart w:name="z302" w:id="299"/>
    <w:p>
      <w:pPr>
        <w:spacing w:after="0"/>
        <w:ind w:left="0"/>
        <w:jc w:val="both"/>
      </w:pPr>
      <w:r>
        <w:rPr>
          <w:rFonts w:ascii="Times New Roman"/>
          <w:b w:val="false"/>
          <w:i w:val="false"/>
          <w:color w:val="000000"/>
          <w:sz w:val="28"/>
        </w:rPr>
        <w:t>
      71. Ішінара үздіксіз және контактілі кокстеу.</w:t>
      </w:r>
    </w:p>
    <w:bookmarkEnd w:id="299"/>
    <w:bookmarkStart w:name="z303" w:id="300"/>
    <w:p>
      <w:pPr>
        <w:spacing w:after="0"/>
        <w:ind w:left="0"/>
        <w:jc w:val="both"/>
      </w:pPr>
      <w:r>
        <w:rPr>
          <w:rFonts w:ascii="Times New Roman"/>
          <w:b w:val="false"/>
          <w:i w:val="false"/>
          <w:color w:val="000000"/>
          <w:sz w:val="28"/>
        </w:rPr>
        <w:t>
      72. Қондырғы құрамында газды тазарту бөлімшесі болғанда, көміртегі конверсиясымен сутегін алу.</w:t>
      </w:r>
    </w:p>
    <w:bookmarkEnd w:id="300"/>
    <w:bookmarkStart w:name="z304" w:id="301"/>
    <w:p>
      <w:pPr>
        <w:spacing w:after="0"/>
        <w:ind w:left="0"/>
        <w:jc w:val="both"/>
      </w:pPr>
      <w:r>
        <w:rPr>
          <w:rFonts w:ascii="Times New Roman"/>
          <w:b w:val="false"/>
          <w:i w:val="false"/>
          <w:color w:val="000000"/>
          <w:sz w:val="28"/>
        </w:rPr>
        <w:t>
      73. Өнімділігі жылына 12000 тонна және одан жоғары қондырғылардағы құю бекіткішін жасау.</w:t>
      </w:r>
    </w:p>
    <w:bookmarkEnd w:id="301"/>
    <w:bookmarkStart w:name="z305" w:id="302"/>
    <w:p>
      <w:pPr>
        <w:spacing w:after="0"/>
        <w:ind w:left="0"/>
        <w:jc w:val="both"/>
      </w:pPr>
      <w:r>
        <w:rPr>
          <w:rFonts w:ascii="Times New Roman"/>
          <w:b w:val="false"/>
          <w:i w:val="false"/>
          <w:color w:val="000000"/>
          <w:sz w:val="28"/>
        </w:rPr>
        <w:t>
      74. Парафин жасау.</w:t>
      </w:r>
    </w:p>
    <w:bookmarkEnd w:id="302"/>
    <w:bookmarkStart w:name="z306" w:id="303"/>
    <w:p>
      <w:pPr>
        <w:spacing w:after="0"/>
        <w:ind w:left="0"/>
        <w:jc w:val="both"/>
      </w:pPr>
      <w:r>
        <w:rPr>
          <w:rFonts w:ascii="Times New Roman"/>
          <w:b w:val="false"/>
          <w:i w:val="false"/>
          <w:color w:val="000000"/>
          <w:sz w:val="28"/>
        </w:rPr>
        <w:t>
      75. Тәжірибелік және жартылай өнеркәсіптік қондырғылар.</w:t>
      </w:r>
    </w:p>
    <w:bookmarkEnd w:id="303"/>
    <w:bookmarkStart w:name="z307" w:id="304"/>
    <w:p>
      <w:pPr>
        <w:spacing w:after="0"/>
        <w:ind w:left="0"/>
        <w:jc w:val="both"/>
      </w:pPr>
      <w:r>
        <w:rPr>
          <w:rFonts w:ascii="Times New Roman"/>
          <w:b w:val="false"/>
          <w:i w:val="false"/>
          <w:color w:val="000000"/>
          <w:sz w:val="28"/>
        </w:rPr>
        <w:t>
      76. Жуу заттары жасау.</w:t>
      </w:r>
    </w:p>
    <w:bookmarkEnd w:id="304"/>
    <w:bookmarkStart w:name="z308" w:id="305"/>
    <w:p>
      <w:pPr>
        <w:spacing w:after="0"/>
        <w:ind w:left="0"/>
        <w:jc w:val="both"/>
      </w:pPr>
      <w:r>
        <w:rPr>
          <w:rFonts w:ascii="Times New Roman"/>
          <w:b w:val="false"/>
          <w:i w:val="false"/>
          <w:color w:val="000000"/>
          <w:sz w:val="28"/>
        </w:rPr>
        <w:t>
      77. Рафинирлендірілген алкиларилсульфонат жасау.</w:t>
      </w:r>
    </w:p>
    <w:bookmarkEnd w:id="305"/>
    <w:bookmarkStart w:name="z309" w:id="306"/>
    <w:p>
      <w:pPr>
        <w:spacing w:after="0"/>
        <w:ind w:left="0"/>
        <w:jc w:val="both"/>
      </w:pPr>
      <w:r>
        <w:rPr>
          <w:rFonts w:ascii="Times New Roman"/>
          <w:b w:val="false"/>
          <w:i w:val="false"/>
          <w:color w:val="000000"/>
          <w:sz w:val="28"/>
        </w:rPr>
        <w:t>
      78. Дитолилметан алу қондырғысы.</w:t>
      </w:r>
    </w:p>
    <w:bookmarkEnd w:id="306"/>
    <w:bookmarkStart w:name="z310" w:id="307"/>
    <w:p>
      <w:pPr>
        <w:spacing w:after="0"/>
        <w:ind w:left="0"/>
        <w:jc w:val="both"/>
      </w:pPr>
      <w:r>
        <w:rPr>
          <w:rFonts w:ascii="Times New Roman"/>
          <w:b w:val="false"/>
          <w:i w:val="false"/>
          <w:color w:val="000000"/>
          <w:sz w:val="28"/>
        </w:rPr>
        <w:t>
      79. Элементарлы күкірт жасау.</w:t>
      </w:r>
    </w:p>
    <w:bookmarkEnd w:id="307"/>
    <w:bookmarkStart w:name="z311" w:id="308"/>
    <w:p>
      <w:pPr>
        <w:spacing w:after="0"/>
        <w:ind w:left="0"/>
        <w:jc w:val="both"/>
      </w:pPr>
      <w:r>
        <w:rPr>
          <w:rFonts w:ascii="Times New Roman"/>
          <w:b w:val="false"/>
          <w:i w:val="false"/>
          <w:color w:val="000000"/>
          <w:sz w:val="28"/>
        </w:rPr>
        <w:t>
      80. "Мерокс" бензинін демеркаптанизациялау қондырғысы.</w:t>
      </w:r>
    </w:p>
    <w:bookmarkEnd w:id="308"/>
    <w:bookmarkStart w:name="z312" w:id="309"/>
    <w:p>
      <w:pPr>
        <w:spacing w:after="0"/>
        <w:ind w:left="0"/>
        <w:jc w:val="both"/>
      </w:pPr>
      <w:r>
        <w:rPr>
          <w:rFonts w:ascii="Times New Roman"/>
          <w:b w:val="false"/>
          <w:i w:val="false"/>
          <w:color w:val="000000"/>
          <w:sz w:val="28"/>
        </w:rPr>
        <w:t>
      81. Синтетикалық майлы спирт жасау.</w:t>
      </w:r>
    </w:p>
    <w:bookmarkEnd w:id="309"/>
    <w:bookmarkStart w:name="z313" w:id="310"/>
    <w:p>
      <w:pPr>
        <w:spacing w:after="0"/>
        <w:ind w:left="0"/>
        <w:jc w:val="both"/>
      </w:pPr>
      <w:r>
        <w:rPr>
          <w:rFonts w:ascii="Times New Roman"/>
          <w:b w:val="false"/>
          <w:i w:val="false"/>
          <w:color w:val="000000"/>
          <w:sz w:val="28"/>
        </w:rPr>
        <w:t>
      82. Көмір мен жартылай коксті дайындау және сыныптау қондырғысы.</w:t>
      </w:r>
    </w:p>
    <w:bookmarkEnd w:id="310"/>
    <w:bookmarkStart w:name="z314" w:id="311"/>
    <w:p>
      <w:pPr>
        <w:spacing w:after="0"/>
        <w:ind w:left="0"/>
        <w:jc w:val="both"/>
      </w:pPr>
      <w:r>
        <w:rPr>
          <w:rFonts w:ascii="Times New Roman"/>
          <w:b w:val="false"/>
          <w:i w:val="false"/>
          <w:color w:val="000000"/>
          <w:sz w:val="28"/>
        </w:rPr>
        <w:t>
      83. Пластификатор жасау.</w:t>
      </w:r>
    </w:p>
    <w:bookmarkEnd w:id="311"/>
    <w:bookmarkStart w:name="z315" w:id="312"/>
    <w:p>
      <w:pPr>
        <w:spacing w:after="0"/>
        <w:ind w:left="0"/>
        <w:jc w:val="both"/>
      </w:pPr>
      <w:r>
        <w:rPr>
          <w:rFonts w:ascii="Times New Roman"/>
          <w:b w:val="false"/>
          <w:i w:val="false"/>
          <w:color w:val="000000"/>
          <w:sz w:val="28"/>
        </w:rPr>
        <w:t>
      84. Сұйық гелий жасау.</w:t>
      </w:r>
    </w:p>
    <w:bookmarkEnd w:id="312"/>
    <w:bookmarkStart w:name="z316" w:id="313"/>
    <w:p>
      <w:pPr>
        <w:spacing w:after="0"/>
        <w:ind w:left="0"/>
        <w:jc w:val="both"/>
      </w:pPr>
      <w:r>
        <w:rPr>
          <w:rFonts w:ascii="Times New Roman"/>
          <w:b w:val="false"/>
          <w:i w:val="false"/>
          <w:color w:val="000000"/>
          <w:sz w:val="28"/>
        </w:rPr>
        <w:t>
      85. Газ қоспасы жасау.</w:t>
      </w:r>
    </w:p>
    <w:bookmarkEnd w:id="313"/>
    <w:bookmarkStart w:name="z317" w:id="314"/>
    <w:p>
      <w:pPr>
        <w:spacing w:after="0"/>
        <w:ind w:left="0"/>
        <w:jc w:val="left"/>
      </w:pPr>
      <w:r>
        <w:rPr>
          <w:rFonts w:ascii="Times New Roman"/>
          <w:b/>
          <w:i w:val="false"/>
          <w:color w:val="000000"/>
        </w:rPr>
        <w:t xml:space="preserve"> 5-разрядтағы технологиялық қондырғылар операторлары қызмет көрсететін ІІ санатты қондырғылар:</w:t>
      </w:r>
    </w:p>
    <w:bookmarkEnd w:id="314"/>
    <w:bookmarkStart w:name="z318" w:id="315"/>
    <w:p>
      <w:pPr>
        <w:spacing w:after="0"/>
        <w:ind w:left="0"/>
        <w:jc w:val="both"/>
      </w:pPr>
      <w:r>
        <w:rPr>
          <w:rFonts w:ascii="Times New Roman"/>
          <w:b w:val="false"/>
          <w:i w:val="false"/>
          <w:color w:val="000000"/>
          <w:sz w:val="28"/>
        </w:rPr>
        <w:t>
      А. Мұнайды қайта өңдеу.</w:t>
      </w:r>
    </w:p>
    <w:bookmarkEnd w:id="315"/>
    <w:bookmarkStart w:name="z319" w:id="316"/>
    <w:p>
      <w:pPr>
        <w:spacing w:after="0"/>
        <w:ind w:left="0"/>
        <w:jc w:val="both"/>
      </w:pPr>
      <w:r>
        <w:rPr>
          <w:rFonts w:ascii="Times New Roman"/>
          <w:b w:val="false"/>
          <w:i w:val="false"/>
          <w:color w:val="000000"/>
          <w:sz w:val="28"/>
        </w:rPr>
        <w:t>
      1. Электр тұзсыздандыру және термотұзсыздандыру қондырғылары.</w:t>
      </w:r>
    </w:p>
    <w:bookmarkEnd w:id="316"/>
    <w:bookmarkStart w:name="z320" w:id="317"/>
    <w:p>
      <w:pPr>
        <w:spacing w:after="0"/>
        <w:ind w:left="0"/>
        <w:jc w:val="both"/>
      </w:pPr>
      <w:r>
        <w:rPr>
          <w:rFonts w:ascii="Times New Roman"/>
          <w:b w:val="false"/>
          <w:i w:val="false"/>
          <w:color w:val="000000"/>
          <w:sz w:val="28"/>
        </w:rPr>
        <w:t>
      2. Қуаты тәулігіне 1000 тоннадан 3000 тоннаға дейін атмосфералық-вакуумдық (құбырлы) қондырғылар.</w:t>
      </w:r>
    </w:p>
    <w:bookmarkEnd w:id="317"/>
    <w:bookmarkStart w:name="z321" w:id="318"/>
    <w:p>
      <w:pPr>
        <w:spacing w:after="0"/>
        <w:ind w:left="0"/>
        <w:jc w:val="both"/>
      </w:pPr>
      <w:r>
        <w:rPr>
          <w:rFonts w:ascii="Times New Roman"/>
          <w:b w:val="false"/>
          <w:i w:val="false"/>
          <w:color w:val="000000"/>
          <w:sz w:val="28"/>
        </w:rPr>
        <w:t>
      3. "Борман" құрамалы қондырғысы.</w:t>
      </w:r>
    </w:p>
    <w:bookmarkEnd w:id="318"/>
    <w:bookmarkStart w:name="z322" w:id="319"/>
    <w:p>
      <w:pPr>
        <w:spacing w:after="0"/>
        <w:ind w:left="0"/>
        <w:jc w:val="both"/>
      </w:pPr>
      <w:r>
        <w:rPr>
          <w:rFonts w:ascii="Times New Roman"/>
          <w:b w:val="false"/>
          <w:i w:val="false"/>
          <w:color w:val="000000"/>
          <w:sz w:val="28"/>
        </w:rPr>
        <w:t>
      4. Ректификациялау және азеотропты қайта айдау.</w:t>
      </w:r>
    </w:p>
    <w:bookmarkEnd w:id="319"/>
    <w:bookmarkStart w:name="z323" w:id="320"/>
    <w:p>
      <w:pPr>
        <w:spacing w:after="0"/>
        <w:ind w:left="0"/>
        <w:jc w:val="both"/>
      </w:pPr>
      <w:r>
        <w:rPr>
          <w:rFonts w:ascii="Times New Roman"/>
          <w:b w:val="false"/>
          <w:i w:val="false"/>
          <w:color w:val="000000"/>
          <w:sz w:val="28"/>
        </w:rPr>
        <w:t>
      5. Мөлдір мұнай өнімдерін тазалау және сілтілеу.</w:t>
      </w:r>
    </w:p>
    <w:bookmarkEnd w:id="320"/>
    <w:bookmarkStart w:name="z324" w:id="321"/>
    <w:p>
      <w:pPr>
        <w:spacing w:after="0"/>
        <w:ind w:left="0"/>
        <w:jc w:val="both"/>
      </w:pPr>
      <w:r>
        <w:rPr>
          <w:rFonts w:ascii="Times New Roman"/>
          <w:b w:val="false"/>
          <w:i w:val="false"/>
          <w:color w:val="000000"/>
          <w:sz w:val="28"/>
        </w:rPr>
        <w:t>
      6. Қуаты тәулігіне 1000 тоннадан астам мұнай мен дистилляттарды тұрақтандыру.</w:t>
      </w:r>
    </w:p>
    <w:bookmarkEnd w:id="321"/>
    <w:bookmarkStart w:name="z325" w:id="322"/>
    <w:p>
      <w:pPr>
        <w:spacing w:after="0"/>
        <w:ind w:left="0"/>
        <w:jc w:val="both"/>
      </w:pPr>
      <w:r>
        <w:rPr>
          <w:rFonts w:ascii="Times New Roman"/>
          <w:b w:val="false"/>
          <w:i w:val="false"/>
          <w:color w:val="000000"/>
          <w:sz w:val="28"/>
        </w:rPr>
        <w:t>
      7. Қуаты тәулігіне кемінде 4500 тонна атмосферлық (құбырлы) қондырғылар.</w:t>
      </w:r>
    </w:p>
    <w:bookmarkEnd w:id="322"/>
    <w:bookmarkStart w:name="z326" w:id="323"/>
    <w:p>
      <w:pPr>
        <w:spacing w:after="0"/>
        <w:ind w:left="0"/>
        <w:jc w:val="both"/>
      </w:pPr>
      <w:r>
        <w:rPr>
          <w:rFonts w:ascii="Times New Roman"/>
          <w:b w:val="false"/>
          <w:i w:val="false"/>
          <w:color w:val="000000"/>
          <w:sz w:val="28"/>
        </w:rPr>
        <w:t>
      8. Қайталап айдау және нақты ректификациялау</w:t>
      </w:r>
    </w:p>
    <w:bookmarkEnd w:id="323"/>
    <w:bookmarkStart w:name="z327" w:id="324"/>
    <w:p>
      <w:pPr>
        <w:spacing w:after="0"/>
        <w:ind w:left="0"/>
        <w:jc w:val="both"/>
      </w:pPr>
      <w:r>
        <w:rPr>
          <w:rFonts w:ascii="Times New Roman"/>
          <w:b w:val="false"/>
          <w:i w:val="false"/>
          <w:color w:val="000000"/>
          <w:sz w:val="28"/>
        </w:rPr>
        <w:t>
      9. Қуаты тәулігіне кемінде 3200 тонна дистилляторларды бір мезгілде сілітлеуші атмосфералық (құбырлы) қондырғылар.</w:t>
      </w:r>
    </w:p>
    <w:bookmarkEnd w:id="324"/>
    <w:bookmarkStart w:name="z328" w:id="325"/>
    <w:p>
      <w:pPr>
        <w:spacing w:after="0"/>
        <w:ind w:left="0"/>
        <w:jc w:val="both"/>
      </w:pPr>
      <w:r>
        <w:rPr>
          <w:rFonts w:ascii="Times New Roman"/>
          <w:b w:val="false"/>
          <w:i w:val="false"/>
          <w:color w:val="000000"/>
          <w:sz w:val="28"/>
        </w:rPr>
        <w:t>
      10. "Баджер" жүйелі вакуумді қайта айдау.</w:t>
      </w:r>
    </w:p>
    <w:bookmarkEnd w:id="325"/>
    <w:bookmarkStart w:name="z329" w:id="326"/>
    <w:p>
      <w:pPr>
        <w:spacing w:after="0"/>
        <w:ind w:left="0"/>
        <w:jc w:val="both"/>
      </w:pPr>
      <w:r>
        <w:rPr>
          <w:rFonts w:ascii="Times New Roman"/>
          <w:b w:val="false"/>
          <w:i w:val="false"/>
          <w:color w:val="000000"/>
          <w:sz w:val="28"/>
        </w:rPr>
        <w:t>
      Б. Газды қайта өңдеу және тазалау.</w:t>
      </w:r>
    </w:p>
    <w:bookmarkEnd w:id="326"/>
    <w:bookmarkStart w:name="z330" w:id="327"/>
    <w:p>
      <w:pPr>
        <w:spacing w:after="0"/>
        <w:ind w:left="0"/>
        <w:jc w:val="both"/>
      </w:pPr>
      <w:r>
        <w:rPr>
          <w:rFonts w:ascii="Times New Roman"/>
          <w:b w:val="false"/>
          <w:i w:val="false"/>
          <w:color w:val="000000"/>
          <w:sz w:val="28"/>
        </w:rPr>
        <w:t>
      11. Бензинді ұстау және газды кептіру.</w:t>
      </w:r>
    </w:p>
    <w:bookmarkEnd w:id="327"/>
    <w:bookmarkStart w:name="z331" w:id="328"/>
    <w:p>
      <w:pPr>
        <w:spacing w:after="0"/>
        <w:ind w:left="0"/>
        <w:jc w:val="both"/>
      </w:pPr>
      <w:r>
        <w:rPr>
          <w:rFonts w:ascii="Times New Roman"/>
          <w:b w:val="false"/>
          <w:i w:val="false"/>
          <w:color w:val="000000"/>
          <w:sz w:val="28"/>
        </w:rPr>
        <w:t>
      12. Газды: натрий фенолятымен, моноэтаноламинмен тазалау қондырғысы.</w:t>
      </w:r>
    </w:p>
    <w:bookmarkEnd w:id="328"/>
    <w:bookmarkStart w:name="z332" w:id="329"/>
    <w:p>
      <w:pPr>
        <w:spacing w:after="0"/>
        <w:ind w:left="0"/>
        <w:jc w:val="both"/>
      </w:pPr>
      <w:r>
        <w:rPr>
          <w:rFonts w:ascii="Times New Roman"/>
          <w:b w:val="false"/>
          <w:i w:val="false"/>
          <w:color w:val="000000"/>
          <w:sz w:val="28"/>
        </w:rPr>
        <w:t>
      13. Газ бензинін жасау.</w:t>
      </w:r>
    </w:p>
    <w:bookmarkEnd w:id="329"/>
    <w:bookmarkStart w:name="z333" w:id="330"/>
    <w:p>
      <w:pPr>
        <w:spacing w:after="0"/>
        <w:ind w:left="0"/>
        <w:jc w:val="both"/>
      </w:pPr>
      <w:r>
        <w:rPr>
          <w:rFonts w:ascii="Times New Roman"/>
          <w:b w:val="false"/>
          <w:i w:val="false"/>
          <w:color w:val="000000"/>
          <w:sz w:val="28"/>
        </w:rPr>
        <w:t>
      14. Магистральдық газ құбырларында өнімділігі тәулігіне 10 миллион текше метрден астам газды физикалық қоспалардан тазарту және кептіру қондырғысы.</w:t>
      </w:r>
    </w:p>
    <w:bookmarkEnd w:id="330"/>
    <w:bookmarkStart w:name="z334" w:id="331"/>
    <w:p>
      <w:pPr>
        <w:spacing w:after="0"/>
        <w:ind w:left="0"/>
        <w:jc w:val="both"/>
      </w:pPr>
      <w:r>
        <w:rPr>
          <w:rFonts w:ascii="Times New Roman"/>
          <w:b w:val="false"/>
          <w:i w:val="false"/>
          <w:color w:val="000000"/>
          <w:sz w:val="28"/>
        </w:rPr>
        <w:t>
      15. Газ конденсаты тұрақтандыру және бензинді қайталама айдайтын "22/4" үлгісіндегі қондырғылар.</w:t>
      </w:r>
    </w:p>
    <w:bookmarkEnd w:id="331"/>
    <w:bookmarkStart w:name="z335" w:id="332"/>
    <w:p>
      <w:pPr>
        <w:spacing w:after="0"/>
        <w:ind w:left="0"/>
        <w:jc w:val="both"/>
      </w:pPr>
      <w:r>
        <w:rPr>
          <w:rFonts w:ascii="Times New Roman"/>
          <w:b w:val="false"/>
          <w:i w:val="false"/>
          <w:color w:val="000000"/>
          <w:sz w:val="28"/>
        </w:rPr>
        <w:t>
      16. Тұрақсыө бензин мен газ конденсатын тұрақтандыру қондырғылары.</w:t>
      </w:r>
    </w:p>
    <w:bookmarkEnd w:id="332"/>
    <w:bookmarkStart w:name="z336" w:id="333"/>
    <w:p>
      <w:pPr>
        <w:spacing w:after="0"/>
        <w:ind w:left="0"/>
        <w:jc w:val="both"/>
      </w:pPr>
      <w:r>
        <w:rPr>
          <w:rFonts w:ascii="Times New Roman"/>
          <w:b w:val="false"/>
          <w:i w:val="false"/>
          <w:color w:val="000000"/>
          <w:sz w:val="28"/>
        </w:rPr>
        <w:t>
      17. Май абсорбциондық газды бензиннен айыратын қондырғылар.</w:t>
      </w:r>
    </w:p>
    <w:bookmarkEnd w:id="333"/>
    <w:bookmarkStart w:name="z337" w:id="334"/>
    <w:p>
      <w:pPr>
        <w:spacing w:after="0"/>
        <w:ind w:left="0"/>
        <w:jc w:val="both"/>
      </w:pPr>
      <w:r>
        <w:rPr>
          <w:rFonts w:ascii="Times New Roman"/>
          <w:b w:val="false"/>
          <w:i w:val="false"/>
          <w:color w:val="000000"/>
          <w:sz w:val="28"/>
        </w:rPr>
        <w:t>
      18. Төмен температуралы конденсациялау ("ТТК") қондырғылары.</w:t>
      </w:r>
    </w:p>
    <w:bookmarkEnd w:id="334"/>
    <w:bookmarkStart w:name="z338" w:id="335"/>
    <w:p>
      <w:pPr>
        <w:spacing w:after="0"/>
        <w:ind w:left="0"/>
        <w:jc w:val="both"/>
      </w:pPr>
      <w:r>
        <w:rPr>
          <w:rFonts w:ascii="Times New Roman"/>
          <w:b w:val="false"/>
          <w:i w:val="false"/>
          <w:color w:val="000000"/>
          <w:sz w:val="28"/>
        </w:rPr>
        <w:t>
      19. Диэтанизацялау қондырғылары.</w:t>
      </w:r>
    </w:p>
    <w:bookmarkEnd w:id="335"/>
    <w:bookmarkStart w:name="z339" w:id="336"/>
    <w:p>
      <w:pPr>
        <w:spacing w:after="0"/>
        <w:ind w:left="0"/>
        <w:jc w:val="both"/>
      </w:pPr>
      <w:r>
        <w:rPr>
          <w:rFonts w:ascii="Times New Roman"/>
          <w:b w:val="false"/>
          <w:i w:val="false"/>
          <w:color w:val="000000"/>
          <w:sz w:val="28"/>
        </w:rPr>
        <w:t>
      20. Сұйытылған газды сақтау және тасымалдау қондырғылары.</w:t>
      </w:r>
    </w:p>
    <w:bookmarkEnd w:id="336"/>
    <w:bookmarkStart w:name="z340" w:id="337"/>
    <w:p>
      <w:pPr>
        <w:spacing w:after="0"/>
        <w:ind w:left="0"/>
        <w:jc w:val="both"/>
      </w:pPr>
      <w:r>
        <w:rPr>
          <w:rFonts w:ascii="Times New Roman"/>
          <w:b w:val="false"/>
          <w:i w:val="false"/>
          <w:color w:val="000000"/>
          <w:sz w:val="28"/>
        </w:rPr>
        <w:t>
      В. Жоғары октанды қоспалар мен синтетикалық өнім жасау.</w:t>
      </w:r>
    </w:p>
    <w:bookmarkEnd w:id="337"/>
    <w:bookmarkStart w:name="z341" w:id="338"/>
    <w:p>
      <w:pPr>
        <w:spacing w:after="0"/>
        <w:ind w:left="0"/>
        <w:jc w:val="both"/>
      </w:pPr>
      <w:r>
        <w:rPr>
          <w:rFonts w:ascii="Times New Roman"/>
          <w:b w:val="false"/>
          <w:i w:val="false"/>
          <w:color w:val="000000"/>
          <w:sz w:val="28"/>
        </w:rPr>
        <w:t>
      21. Фосфор қышқылды катализатор көмегімен алкилирлендіру.</w:t>
      </w:r>
    </w:p>
    <w:bookmarkEnd w:id="338"/>
    <w:bookmarkStart w:name="z342" w:id="339"/>
    <w:p>
      <w:pPr>
        <w:spacing w:after="0"/>
        <w:ind w:left="0"/>
        <w:jc w:val="both"/>
      </w:pPr>
      <w:r>
        <w:rPr>
          <w:rFonts w:ascii="Times New Roman"/>
          <w:b w:val="false"/>
          <w:i w:val="false"/>
          <w:color w:val="000000"/>
          <w:sz w:val="28"/>
        </w:rPr>
        <w:t>
      22. Полимеризациялау.</w:t>
      </w:r>
    </w:p>
    <w:bookmarkEnd w:id="339"/>
    <w:bookmarkStart w:name="z343" w:id="340"/>
    <w:p>
      <w:pPr>
        <w:spacing w:after="0"/>
        <w:ind w:left="0"/>
        <w:jc w:val="both"/>
      </w:pPr>
      <w:r>
        <w:rPr>
          <w:rFonts w:ascii="Times New Roman"/>
          <w:b w:val="false"/>
          <w:i w:val="false"/>
          <w:color w:val="000000"/>
          <w:sz w:val="28"/>
        </w:rPr>
        <w:t>
      23. Изооктиленді гидрирлендіру.</w:t>
      </w:r>
    </w:p>
    <w:bookmarkEnd w:id="340"/>
    <w:bookmarkStart w:name="z344" w:id="341"/>
    <w:p>
      <w:pPr>
        <w:spacing w:after="0"/>
        <w:ind w:left="0"/>
        <w:jc w:val="both"/>
      </w:pPr>
      <w:r>
        <w:rPr>
          <w:rFonts w:ascii="Times New Roman"/>
          <w:b w:val="false"/>
          <w:i w:val="false"/>
          <w:color w:val="000000"/>
          <w:sz w:val="28"/>
        </w:rPr>
        <w:t>
      24. Синтез өнімін гидрирлендіру.</w:t>
      </w:r>
    </w:p>
    <w:bookmarkEnd w:id="341"/>
    <w:bookmarkStart w:name="z345" w:id="342"/>
    <w:p>
      <w:pPr>
        <w:spacing w:after="0"/>
        <w:ind w:left="0"/>
        <w:jc w:val="both"/>
      </w:pPr>
      <w:r>
        <w:rPr>
          <w:rFonts w:ascii="Times New Roman"/>
          <w:b w:val="false"/>
          <w:i w:val="false"/>
          <w:color w:val="000000"/>
          <w:sz w:val="28"/>
        </w:rPr>
        <w:t>
      25. Церезинді қышқылдандыру.</w:t>
      </w:r>
    </w:p>
    <w:bookmarkEnd w:id="342"/>
    <w:bookmarkStart w:name="z346" w:id="343"/>
    <w:p>
      <w:pPr>
        <w:spacing w:after="0"/>
        <w:ind w:left="0"/>
        <w:jc w:val="both"/>
      </w:pPr>
      <w:r>
        <w:rPr>
          <w:rFonts w:ascii="Times New Roman"/>
          <w:b w:val="false"/>
          <w:i w:val="false"/>
          <w:color w:val="000000"/>
          <w:sz w:val="28"/>
        </w:rPr>
        <w:t>
      Г. Май, жақпалар мен май присадкалары жасау</w:t>
      </w:r>
    </w:p>
    <w:bookmarkEnd w:id="343"/>
    <w:bookmarkStart w:name="z347" w:id="344"/>
    <w:p>
      <w:pPr>
        <w:spacing w:after="0"/>
        <w:ind w:left="0"/>
        <w:jc w:val="both"/>
      </w:pPr>
      <w:r>
        <w:rPr>
          <w:rFonts w:ascii="Times New Roman"/>
          <w:b w:val="false"/>
          <w:i w:val="false"/>
          <w:color w:val="000000"/>
          <w:sz w:val="28"/>
        </w:rPr>
        <w:t>
      26. Қышқылды-сілтілі тазарту.</w:t>
      </w:r>
    </w:p>
    <w:bookmarkEnd w:id="344"/>
    <w:bookmarkStart w:name="z348" w:id="345"/>
    <w:p>
      <w:pPr>
        <w:spacing w:after="0"/>
        <w:ind w:left="0"/>
        <w:jc w:val="both"/>
      </w:pPr>
      <w:r>
        <w:rPr>
          <w:rFonts w:ascii="Times New Roman"/>
          <w:b w:val="false"/>
          <w:i w:val="false"/>
          <w:color w:val="000000"/>
          <w:sz w:val="28"/>
        </w:rPr>
        <w:t>
      27. Аппаратура қысыммен жұмыс істеген кезде сілтімен тазарту.</w:t>
      </w:r>
    </w:p>
    <w:bookmarkEnd w:id="345"/>
    <w:bookmarkStart w:name="z349" w:id="346"/>
    <w:p>
      <w:pPr>
        <w:spacing w:after="0"/>
        <w:ind w:left="0"/>
        <w:jc w:val="both"/>
      </w:pPr>
      <w:r>
        <w:rPr>
          <w:rFonts w:ascii="Times New Roman"/>
          <w:b w:val="false"/>
          <w:i w:val="false"/>
          <w:color w:val="000000"/>
          <w:sz w:val="28"/>
        </w:rPr>
        <w:t>
      28. Қышқылдандыру қондырғыларында 10-нан кем пісіру аппаратына қызмет көрсету кезінде жақпа жасау.</w:t>
      </w:r>
    </w:p>
    <w:bookmarkEnd w:id="346"/>
    <w:bookmarkStart w:name="z350" w:id="347"/>
    <w:p>
      <w:pPr>
        <w:spacing w:after="0"/>
        <w:ind w:left="0"/>
        <w:jc w:val="both"/>
      </w:pPr>
      <w:r>
        <w:rPr>
          <w:rFonts w:ascii="Times New Roman"/>
          <w:b w:val="false"/>
          <w:i w:val="false"/>
          <w:color w:val="000000"/>
          <w:sz w:val="28"/>
        </w:rPr>
        <w:t>
      29. Балауыз өнімі мен церезин жасау.</w:t>
      </w:r>
    </w:p>
    <w:bookmarkEnd w:id="347"/>
    <w:bookmarkStart w:name="z351" w:id="348"/>
    <w:p>
      <w:pPr>
        <w:spacing w:after="0"/>
        <w:ind w:left="0"/>
        <w:jc w:val="both"/>
      </w:pPr>
      <w:r>
        <w:rPr>
          <w:rFonts w:ascii="Times New Roman"/>
          <w:b w:val="false"/>
          <w:i w:val="false"/>
          <w:color w:val="000000"/>
          <w:sz w:val="28"/>
        </w:rPr>
        <w:t>
      30. Қуаты айына 20 мың тоннадан кем контактілі сүзгілеу қондырғысы.</w:t>
      </w:r>
    </w:p>
    <w:bookmarkEnd w:id="348"/>
    <w:bookmarkStart w:name="z352" w:id="349"/>
    <w:p>
      <w:pPr>
        <w:spacing w:after="0"/>
        <w:ind w:left="0"/>
        <w:jc w:val="both"/>
      </w:pPr>
      <w:r>
        <w:rPr>
          <w:rFonts w:ascii="Times New Roman"/>
          <w:b w:val="false"/>
          <w:i w:val="false"/>
          <w:color w:val="000000"/>
          <w:sz w:val="28"/>
        </w:rPr>
        <w:t>
      31. Жақпа шығару зауыттарының қышқылдандыру қондырғысы.</w:t>
      </w:r>
    </w:p>
    <w:bookmarkEnd w:id="349"/>
    <w:bookmarkStart w:name="z353" w:id="350"/>
    <w:p>
      <w:pPr>
        <w:spacing w:after="0"/>
        <w:ind w:left="0"/>
        <w:jc w:val="both"/>
      </w:pPr>
      <w:r>
        <w:rPr>
          <w:rFonts w:ascii="Times New Roman"/>
          <w:b w:val="false"/>
          <w:i w:val="false"/>
          <w:color w:val="000000"/>
          <w:sz w:val="28"/>
        </w:rPr>
        <w:t>
      Д. Катализатор жасау</w:t>
      </w:r>
    </w:p>
    <w:bookmarkEnd w:id="350"/>
    <w:bookmarkStart w:name="z354" w:id="351"/>
    <w:p>
      <w:pPr>
        <w:spacing w:after="0"/>
        <w:ind w:left="0"/>
        <w:jc w:val="both"/>
      </w:pPr>
      <w:r>
        <w:rPr>
          <w:rFonts w:ascii="Times New Roman"/>
          <w:b w:val="false"/>
          <w:i w:val="false"/>
          <w:color w:val="000000"/>
          <w:sz w:val="28"/>
        </w:rPr>
        <w:t>
      32. Жұқа күкіртті тазалауға арналған тазарту массасы жасау.</w:t>
      </w:r>
    </w:p>
    <w:bookmarkEnd w:id="351"/>
    <w:bookmarkStart w:name="z355" w:id="352"/>
    <w:p>
      <w:pPr>
        <w:spacing w:after="0"/>
        <w:ind w:left="0"/>
        <w:jc w:val="both"/>
      </w:pPr>
      <w:r>
        <w:rPr>
          <w:rFonts w:ascii="Times New Roman"/>
          <w:b w:val="false"/>
          <w:i w:val="false"/>
          <w:color w:val="000000"/>
          <w:sz w:val="28"/>
        </w:rPr>
        <w:t>
      33. Аэрогель жасау.</w:t>
      </w:r>
    </w:p>
    <w:bookmarkEnd w:id="352"/>
    <w:bookmarkStart w:name="z356" w:id="353"/>
    <w:p>
      <w:pPr>
        <w:spacing w:after="0"/>
        <w:ind w:left="0"/>
        <w:jc w:val="both"/>
      </w:pPr>
      <w:r>
        <w:rPr>
          <w:rFonts w:ascii="Times New Roman"/>
          <w:b w:val="false"/>
          <w:i w:val="false"/>
          <w:color w:val="000000"/>
          <w:sz w:val="28"/>
        </w:rPr>
        <w:t>
      Е. Газ, жартылай кокс жасау, сланецті, газдандыру және жартылай кокс өнімдерін қайта өңдеу.</w:t>
      </w:r>
    </w:p>
    <w:bookmarkEnd w:id="353"/>
    <w:bookmarkStart w:name="z357" w:id="354"/>
    <w:p>
      <w:pPr>
        <w:spacing w:after="0"/>
        <w:ind w:left="0"/>
        <w:jc w:val="both"/>
      </w:pPr>
      <w:r>
        <w:rPr>
          <w:rFonts w:ascii="Times New Roman"/>
          <w:b w:val="false"/>
          <w:i w:val="false"/>
          <w:color w:val="000000"/>
          <w:sz w:val="28"/>
        </w:rPr>
        <w:t>
      34. Шайыр және синтез өнімін конденсациялау және ұстап қалу.</w:t>
      </w:r>
    </w:p>
    <w:bookmarkEnd w:id="354"/>
    <w:bookmarkStart w:name="z358" w:id="355"/>
    <w:p>
      <w:pPr>
        <w:spacing w:after="0"/>
        <w:ind w:left="0"/>
        <w:jc w:val="both"/>
      </w:pPr>
      <w:r>
        <w:rPr>
          <w:rFonts w:ascii="Times New Roman"/>
          <w:b w:val="false"/>
          <w:i w:val="false"/>
          <w:color w:val="000000"/>
          <w:sz w:val="28"/>
        </w:rPr>
        <w:t>
      35. Шайырды термотұзсыздандыру және қайта айдау.</w:t>
      </w:r>
    </w:p>
    <w:bookmarkEnd w:id="355"/>
    <w:bookmarkStart w:name="z359" w:id="356"/>
    <w:p>
      <w:pPr>
        <w:spacing w:after="0"/>
        <w:ind w:left="0"/>
        <w:jc w:val="both"/>
      </w:pPr>
      <w:r>
        <w:rPr>
          <w:rFonts w:ascii="Times New Roman"/>
          <w:b w:val="false"/>
          <w:i w:val="false"/>
          <w:color w:val="000000"/>
          <w:sz w:val="28"/>
        </w:rPr>
        <w:t>
      36. Фенол және оттегі қоспаларын алу.</w:t>
      </w:r>
    </w:p>
    <w:bookmarkEnd w:id="356"/>
    <w:bookmarkStart w:name="z360" w:id="357"/>
    <w:p>
      <w:pPr>
        <w:spacing w:after="0"/>
        <w:ind w:left="0"/>
        <w:jc w:val="both"/>
      </w:pPr>
      <w:r>
        <w:rPr>
          <w:rFonts w:ascii="Times New Roman"/>
          <w:b w:val="false"/>
          <w:i w:val="false"/>
          <w:color w:val="000000"/>
          <w:sz w:val="28"/>
        </w:rPr>
        <w:t>
      37. Шайыр, желім, қатырушы және сланец шикізатынан алынатын өзге де өнімдер жасау.</w:t>
      </w:r>
    </w:p>
    <w:bookmarkEnd w:id="357"/>
    <w:bookmarkStart w:name="z361" w:id="358"/>
    <w:p>
      <w:pPr>
        <w:spacing w:after="0"/>
        <w:ind w:left="0"/>
        <w:jc w:val="both"/>
      </w:pPr>
      <w:r>
        <w:rPr>
          <w:rFonts w:ascii="Times New Roman"/>
          <w:b w:val="false"/>
          <w:i w:val="false"/>
          <w:color w:val="000000"/>
          <w:sz w:val="28"/>
        </w:rPr>
        <w:t>
      38. Туннель пештері мен қатты жылужеткізгіші бар сланецті қайта өңдеу.</w:t>
      </w:r>
    </w:p>
    <w:bookmarkEnd w:id="358"/>
    <w:bookmarkStart w:name="z362" w:id="359"/>
    <w:p>
      <w:pPr>
        <w:spacing w:after="0"/>
        <w:ind w:left="0"/>
        <w:jc w:val="both"/>
      </w:pPr>
      <w:r>
        <w:rPr>
          <w:rFonts w:ascii="Times New Roman"/>
          <w:b w:val="false"/>
          <w:i w:val="false"/>
          <w:color w:val="000000"/>
          <w:sz w:val="28"/>
        </w:rPr>
        <w:t>
      Ж. Өзге де өндірістер.</w:t>
      </w:r>
    </w:p>
    <w:bookmarkEnd w:id="359"/>
    <w:bookmarkStart w:name="z363" w:id="360"/>
    <w:p>
      <w:pPr>
        <w:spacing w:after="0"/>
        <w:ind w:left="0"/>
        <w:jc w:val="both"/>
      </w:pPr>
      <w:r>
        <w:rPr>
          <w:rFonts w:ascii="Times New Roman"/>
          <w:b w:val="false"/>
          <w:i w:val="false"/>
          <w:color w:val="000000"/>
          <w:sz w:val="28"/>
        </w:rPr>
        <w:t>
      39. Өнімділігі сағатына 2000 текше метрден астам инертті газ орнату.</w:t>
      </w:r>
    </w:p>
    <w:bookmarkEnd w:id="360"/>
    <w:bookmarkStart w:name="z364" w:id="361"/>
    <w:p>
      <w:pPr>
        <w:spacing w:after="0"/>
        <w:ind w:left="0"/>
        <w:jc w:val="both"/>
      </w:pPr>
      <w:r>
        <w:rPr>
          <w:rFonts w:ascii="Times New Roman"/>
          <w:b w:val="false"/>
          <w:i w:val="false"/>
          <w:color w:val="000000"/>
          <w:sz w:val="28"/>
        </w:rPr>
        <w:t>
      40. Коксті кубтарда жасау.</w:t>
      </w:r>
    </w:p>
    <w:bookmarkEnd w:id="361"/>
    <w:bookmarkStart w:name="z365" w:id="362"/>
    <w:p>
      <w:pPr>
        <w:spacing w:after="0"/>
        <w:ind w:left="0"/>
        <w:jc w:val="both"/>
      </w:pPr>
      <w:r>
        <w:rPr>
          <w:rFonts w:ascii="Times New Roman"/>
          <w:b w:val="false"/>
          <w:i w:val="false"/>
          <w:color w:val="000000"/>
          <w:sz w:val="28"/>
        </w:rPr>
        <w:t>
      41. Контакті жасау (ақ, бейтараптандырылған қара және "Петров" контактісі).</w:t>
      </w:r>
    </w:p>
    <w:bookmarkEnd w:id="362"/>
    <w:bookmarkStart w:name="z366" w:id="363"/>
    <w:p>
      <w:pPr>
        <w:spacing w:after="0"/>
        <w:ind w:left="0"/>
        <w:jc w:val="both"/>
      </w:pPr>
      <w:r>
        <w:rPr>
          <w:rFonts w:ascii="Times New Roman"/>
          <w:b w:val="false"/>
          <w:i w:val="false"/>
          <w:color w:val="000000"/>
          <w:sz w:val="28"/>
        </w:rPr>
        <w:t>
      42. Қуаты жылына 100 мың тонна қондырғыларда битум жасау.</w:t>
      </w:r>
    </w:p>
    <w:bookmarkEnd w:id="363"/>
    <w:bookmarkStart w:name="z367" w:id="364"/>
    <w:p>
      <w:pPr>
        <w:spacing w:after="0"/>
        <w:ind w:left="0"/>
        <w:jc w:val="both"/>
      </w:pPr>
      <w:r>
        <w:rPr>
          <w:rFonts w:ascii="Times New Roman"/>
          <w:b w:val="false"/>
          <w:i w:val="false"/>
          <w:color w:val="000000"/>
          <w:sz w:val="28"/>
        </w:rPr>
        <w:t>
      43. Сланцебитум жасау.</w:t>
      </w:r>
    </w:p>
    <w:bookmarkEnd w:id="364"/>
    <w:bookmarkStart w:name="z368" w:id="365"/>
    <w:p>
      <w:pPr>
        <w:spacing w:after="0"/>
        <w:ind w:left="0"/>
        <w:jc w:val="both"/>
      </w:pPr>
      <w:r>
        <w:rPr>
          <w:rFonts w:ascii="Times New Roman"/>
          <w:b w:val="false"/>
          <w:i w:val="false"/>
          <w:color w:val="000000"/>
          <w:sz w:val="28"/>
        </w:rPr>
        <w:t>
      44. Азолят жасау.</w:t>
      </w:r>
    </w:p>
    <w:bookmarkEnd w:id="365"/>
    <w:bookmarkStart w:name="z369" w:id="366"/>
    <w:p>
      <w:pPr>
        <w:spacing w:after="0"/>
        <w:ind w:left="0"/>
        <w:jc w:val="both"/>
      </w:pPr>
      <w:r>
        <w:rPr>
          <w:rFonts w:ascii="Times New Roman"/>
          <w:b w:val="false"/>
          <w:i w:val="false"/>
          <w:color w:val="000000"/>
          <w:sz w:val="28"/>
        </w:rPr>
        <w:t>
      45. Кез келген өнімділіктегі құйма бекіткішті компаудирлеу арқылы орнату.</w:t>
      </w:r>
    </w:p>
    <w:bookmarkEnd w:id="366"/>
    <w:bookmarkStart w:name="z370" w:id="367"/>
    <w:p>
      <w:pPr>
        <w:spacing w:after="0"/>
        <w:ind w:left="0"/>
        <w:jc w:val="both"/>
      </w:pPr>
      <w:r>
        <w:rPr>
          <w:rFonts w:ascii="Times New Roman"/>
          <w:b w:val="false"/>
          <w:i w:val="false"/>
          <w:color w:val="000000"/>
          <w:sz w:val="28"/>
        </w:rPr>
        <w:t>
      46. Рубракс жасау.</w:t>
      </w:r>
    </w:p>
    <w:bookmarkEnd w:id="367"/>
    <w:bookmarkStart w:name="z371" w:id="368"/>
    <w:p>
      <w:pPr>
        <w:spacing w:after="0"/>
        <w:ind w:left="0"/>
        <w:jc w:val="both"/>
      </w:pPr>
      <w:r>
        <w:rPr>
          <w:rFonts w:ascii="Times New Roman"/>
          <w:b w:val="false"/>
          <w:i w:val="false"/>
          <w:color w:val="000000"/>
          <w:sz w:val="28"/>
        </w:rPr>
        <w:t>
      47. Қышқыл гудронды регенерациялау, сілті қалдықтарын майландыру және қышқылдату.</w:t>
      </w:r>
    </w:p>
    <w:bookmarkEnd w:id="368"/>
    <w:bookmarkStart w:name="z372" w:id="369"/>
    <w:p>
      <w:pPr>
        <w:spacing w:after="0"/>
        <w:ind w:left="0"/>
        <w:jc w:val="both"/>
      </w:pPr>
      <w:r>
        <w:rPr>
          <w:rFonts w:ascii="Times New Roman"/>
          <w:b w:val="false"/>
          <w:i w:val="false"/>
          <w:color w:val="000000"/>
          <w:sz w:val="28"/>
        </w:rPr>
        <w:t>
      48. Жұмысталған балшықты регенерациялау.</w:t>
      </w:r>
    </w:p>
    <w:bookmarkEnd w:id="369"/>
    <w:bookmarkStart w:name="z373" w:id="370"/>
    <w:p>
      <w:pPr>
        <w:spacing w:after="0"/>
        <w:ind w:left="0"/>
        <w:jc w:val="both"/>
      </w:pPr>
      <w:r>
        <w:rPr>
          <w:rFonts w:ascii="Times New Roman"/>
          <w:b w:val="false"/>
          <w:i w:val="false"/>
          <w:color w:val="000000"/>
          <w:sz w:val="28"/>
        </w:rPr>
        <w:t>
      49. Жоғары қычсым алаңындағы трансформатор майын электрмен тазарту.</w:t>
      </w:r>
    </w:p>
    <w:bookmarkEnd w:id="370"/>
    <w:bookmarkStart w:name="z374" w:id="371"/>
    <w:p>
      <w:pPr>
        <w:spacing w:after="0"/>
        <w:ind w:left="0"/>
        <w:jc w:val="both"/>
      </w:pPr>
      <w:r>
        <w:rPr>
          <w:rFonts w:ascii="Times New Roman"/>
          <w:b w:val="false"/>
          <w:i w:val="false"/>
          <w:color w:val="000000"/>
          <w:sz w:val="28"/>
        </w:rPr>
        <w:t>
      50. Көбік құрауыш жасау.</w:t>
      </w:r>
    </w:p>
    <w:bookmarkEnd w:id="371"/>
    <w:bookmarkStart w:name="z375" w:id="372"/>
    <w:p>
      <w:pPr>
        <w:spacing w:after="0"/>
        <w:ind w:left="0"/>
        <w:jc w:val="both"/>
      </w:pPr>
      <w:r>
        <w:rPr>
          <w:rFonts w:ascii="Times New Roman"/>
          <w:b w:val="false"/>
          <w:i w:val="false"/>
          <w:color w:val="000000"/>
          <w:sz w:val="28"/>
        </w:rPr>
        <w:t>
      51. Күкіртқышқылды тазалау.</w:t>
      </w:r>
    </w:p>
    <w:bookmarkEnd w:id="372"/>
    <w:bookmarkStart w:name="z376" w:id="373"/>
    <w:p>
      <w:pPr>
        <w:spacing w:after="0"/>
        <w:ind w:left="0"/>
        <w:jc w:val="both"/>
      </w:pPr>
      <w:r>
        <w:rPr>
          <w:rFonts w:ascii="Times New Roman"/>
          <w:b w:val="false"/>
          <w:i w:val="false"/>
          <w:color w:val="000000"/>
          <w:sz w:val="28"/>
        </w:rPr>
        <w:t>
      52. Химиялық лас суларды жағу қондырғысы.</w:t>
      </w:r>
    </w:p>
    <w:bookmarkEnd w:id="373"/>
    <w:bookmarkStart w:name="z377" w:id="374"/>
    <w:p>
      <w:pPr>
        <w:spacing w:after="0"/>
        <w:ind w:left="0"/>
        <w:jc w:val="both"/>
      </w:pPr>
      <w:r>
        <w:rPr>
          <w:rFonts w:ascii="Times New Roman"/>
          <w:b w:val="false"/>
          <w:i w:val="false"/>
          <w:color w:val="000000"/>
          <w:sz w:val="28"/>
        </w:rPr>
        <w:t>
      53. Шикізатты дайындау және өнімді босату қондырғысы.</w:t>
      </w:r>
    </w:p>
    <w:bookmarkEnd w:id="374"/>
    <w:bookmarkStart w:name="z378" w:id="375"/>
    <w:p>
      <w:pPr>
        <w:spacing w:after="0"/>
        <w:ind w:left="0"/>
        <w:jc w:val="left"/>
      </w:pPr>
      <w:r>
        <w:rPr>
          <w:rFonts w:ascii="Times New Roman"/>
          <w:b/>
          <w:i w:val="false"/>
          <w:color w:val="000000"/>
        </w:rPr>
        <w:t xml:space="preserve"> 3-4-разрядтағы технологиялық қондырғылар операторлары қызмет көрсететін ІІІ санатты қондырғылар:</w:t>
      </w:r>
    </w:p>
    <w:bookmarkEnd w:id="375"/>
    <w:bookmarkStart w:name="z379" w:id="376"/>
    <w:p>
      <w:pPr>
        <w:spacing w:after="0"/>
        <w:ind w:left="0"/>
        <w:jc w:val="both"/>
      </w:pPr>
      <w:r>
        <w:rPr>
          <w:rFonts w:ascii="Times New Roman"/>
          <w:b w:val="false"/>
          <w:i w:val="false"/>
          <w:color w:val="000000"/>
          <w:sz w:val="28"/>
        </w:rPr>
        <w:t>
      А. Мұнайды қайта өңдеу</w:t>
      </w:r>
    </w:p>
    <w:bookmarkEnd w:id="376"/>
    <w:bookmarkStart w:name="z380" w:id="377"/>
    <w:p>
      <w:pPr>
        <w:spacing w:after="0"/>
        <w:ind w:left="0"/>
        <w:jc w:val="both"/>
      </w:pPr>
      <w:r>
        <w:rPr>
          <w:rFonts w:ascii="Times New Roman"/>
          <w:b w:val="false"/>
          <w:i w:val="false"/>
          <w:color w:val="000000"/>
          <w:sz w:val="28"/>
        </w:rPr>
        <w:t>
      1. Мұнайды қондырғыларда тәулігіне 1000 тонна дейін қайта өңдеу.</w:t>
      </w:r>
    </w:p>
    <w:bookmarkEnd w:id="377"/>
    <w:bookmarkStart w:name="z381" w:id="378"/>
    <w:p>
      <w:pPr>
        <w:spacing w:after="0"/>
        <w:ind w:left="0"/>
        <w:jc w:val="both"/>
      </w:pPr>
      <w:r>
        <w:rPr>
          <w:rFonts w:ascii="Times New Roman"/>
          <w:b w:val="false"/>
          <w:i w:val="false"/>
          <w:color w:val="000000"/>
          <w:sz w:val="28"/>
        </w:rPr>
        <w:t>
      Б. Газды қайта өңдеу және тазарту</w:t>
      </w:r>
    </w:p>
    <w:bookmarkEnd w:id="378"/>
    <w:bookmarkStart w:name="z382" w:id="379"/>
    <w:p>
      <w:pPr>
        <w:spacing w:after="0"/>
        <w:ind w:left="0"/>
        <w:jc w:val="both"/>
      </w:pPr>
      <w:r>
        <w:rPr>
          <w:rFonts w:ascii="Times New Roman"/>
          <w:b w:val="false"/>
          <w:i w:val="false"/>
          <w:color w:val="000000"/>
          <w:sz w:val="28"/>
        </w:rPr>
        <w:t>
      2. Трикалий газын фосфатпен тазарту, сумен немесе сілті ерітіндісімен, батпақты кенді жуу, жұқа күкіртсіздендіру қондырғылары.</w:t>
      </w:r>
    </w:p>
    <w:bookmarkEnd w:id="379"/>
    <w:bookmarkStart w:name="z383" w:id="380"/>
    <w:p>
      <w:pPr>
        <w:spacing w:after="0"/>
        <w:ind w:left="0"/>
        <w:jc w:val="both"/>
      </w:pPr>
      <w:r>
        <w:rPr>
          <w:rFonts w:ascii="Times New Roman"/>
          <w:b w:val="false"/>
          <w:i w:val="false"/>
          <w:color w:val="000000"/>
          <w:sz w:val="28"/>
        </w:rPr>
        <w:t>
      3. Газды тазарту, кептіру жітілендіру қондырғысы.</w:t>
      </w:r>
    </w:p>
    <w:bookmarkEnd w:id="380"/>
    <w:bookmarkStart w:name="z384" w:id="381"/>
    <w:p>
      <w:pPr>
        <w:spacing w:after="0"/>
        <w:ind w:left="0"/>
        <w:jc w:val="both"/>
      </w:pPr>
      <w:r>
        <w:rPr>
          <w:rFonts w:ascii="Times New Roman"/>
          <w:b w:val="false"/>
          <w:i w:val="false"/>
          <w:color w:val="000000"/>
          <w:sz w:val="28"/>
        </w:rPr>
        <w:t>
      4. Газды физикалық қоспалардан тазарту қондырғылары және оның өнімділігі тәулігіне 10 миллион текше метрден кем құрғату.</w:t>
      </w:r>
    </w:p>
    <w:bookmarkEnd w:id="381"/>
    <w:bookmarkStart w:name="z385" w:id="382"/>
    <w:p>
      <w:pPr>
        <w:spacing w:after="0"/>
        <w:ind w:left="0"/>
        <w:jc w:val="both"/>
      </w:pPr>
      <w:r>
        <w:rPr>
          <w:rFonts w:ascii="Times New Roman"/>
          <w:b w:val="false"/>
          <w:i w:val="false"/>
          <w:color w:val="000000"/>
          <w:sz w:val="28"/>
        </w:rPr>
        <w:t>
      5. Көмірді адсорбциондау қондырғылары.</w:t>
      </w:r>
    </w:p>
    <w:bookmarkEnd w:id="382"/>
    <w:bookmarkStart w:name="z386" w:id="383"/>
    <w:p>
      <w:pPr>
        <w:spacing w:after="0"/>
        <w:ind w:left="0"/>
        <w:jc w:val="both"/>
      </w:pPr>
      <w:r>
        <w:rPr>
          <w:rFonts w:ascii="Times New Roman"/>
          <w:b w:val="false"/>
          <w:i w:val="false"/>
          <w:color w:val="000000"/>
          <w:sz w:val="28"/>
        </w:rPr>
        <w:t>
      Г. Май, жақпа және май присадкалары жасау</w:t>
      </w:r>
    </w:p>
    <w:bookmarkEnd w:id="383"/>
    <w:bookmarkStart w:name="z387" w:id="384"/>
    <w:p>
      <w:pPr>
        <w:spacing w:after="0"/>
        <w:ind w:left="0"/>
        <w:jc w:val="both"/>
      </w:pPr>
      <w:r>
        <w:rPr>
          <w:rFonts w:ascii="Times New Roman"/>
          <w:b w:val="false"/>
          <w:i w:val="false"/>
          <w:color w:val="000000"/>
          <w:sz w:val="28"/>
        </w:rPr>
        <w:t>
      6. Аппаратураның қалыпты қысыммен жұмысы кезінде майды сілтілеп тазарту.</w:t>
      </w:r>
    </w:p>
    <w:bookmarkEnd w:id="384"/>
    <w:bookmarkStart w:name="z388" w:id="385"/>
    <w:p>
      <w:pPr>
        <w:spacing w:after="0"/>
        <w:ind w:left="0"/>
        <w:jc w:val="both"/>
      </w:pPr>
      <w:r>
        <w:rPr>
          <w:rFonts w:ascii="Times New Roman"/>
          <w:b w:val="false"/>
          <w:i w:val="false"/>
          <w:color w:val="000000"/>
          <w:sz w:val="28"/>
        </w:rPr>
        <w:t>
      7. Май мен газды вакуумді айдау.</w:t>
      </w:r>
    </w:p>
    <w:bookmarkEnd w:id="385"/>
    <w:bookmarkStart w:name="z389" w:id="386"/>
    <w:p>
      <w:pPr>
        <w:spacing w:after="0"/>
        <w:ind w:left="0"/>
        <w:jc w:val="both"/>
      </w:pPr>
      <w:r>
        <w:rPr>
          <w:rFonts w:ascii="Times New Roman"/>
          <w:b w:val="false"/>
          <w:i w:val="false"/>
          <w:color w:val="000000"/>
          <w:sz w:val="28"/>
        </w:rPr>
        <w:t>
      Ж. Өзге де өндірістер</w:t>
      </w:r>
    </w:p>
    <w:bookmarkEnd w:id="386"/>
    <w:bookmarkStart w:name="z390" w:id="387"/>
    <w:p>
      <w:pPr>
        <w:spacing w:after="0"/>
        <w:ind w:left="0"/>
        <w:jc w:val="both"/>
      </w:pPr>
      <w:r>
        <w:rPr>
          <w:rFonts w:ascii="Times New Roman"/>
          <w:b w:val="false"/>
          <w:i w:val="false"/>
          <w:color w:val="000000"/>
          <w:sz w:val="28"/>
        </w:rPr>
        <w:t>
      8. Мылонафт және асидолмылонафт жасау.</w:t>
      </w:r>
    </w:p>
    <w:bookmarkEnd w:id="387"/>
    <w:bookmarkStart w:name="z391" w:id="388"/>
    <w:p>
      <w:pPr>
        <w:spacing w:after="0"/>
        <w:ind w:left="0"/>
        <w:jc w:val="both"/>
      </w:pPr>
      <w:r>
        <w:rPr>
          <w:rFonts w:ascii="Times New Roman"/>
          <w:b w:val="false"/>
          <w:i w:val="false"/>
          <w:color w:val="000000"/>
          <w:sz w:val="28"/>
        </w:rPr>
        <w:t>
      9. Азот алу.</w:t>
      </w:r>
    </w:p>
    <w:bookmarkEnd w:id="388"/>
    <w:bookmarkStart w:name="z392" w:id="389"/>
    <w:p>
      <w:pPr>
        <w:spacing w:after="0"/>
        <w:ind w:left="0"/>
        <w:jc w:val="both"/>
      </w:pPr>
      <w:r>
        <w:rPr>
          <w:rFonts w:ascii="Times New Roman"/>
          <w:b w:val="false"/>
          <w:i w:val="false"/>
          <w:color w:val="000000"/>
          <w:sz w:val="28"/>
        </w:rPr>
        <w:t>
      10. Өнімділігі сағатына 2000 текше метрден кем инертті газ алу қондырғысы.</w:t>
      </w:r>
    </w:p>
    <w:bookmarkEnd w:id="389"/>
    <w:bookmarkStart w:name="z393" w:id="390"/>
    <w:p>
      <w:pPr>
        <w:spacing w:after="0"/>
        <w:ind w:left="0"/>
        <w:jc w:val="both"/>
      </w:pPr>
      <w:r>
        <w:rPr>
          <w:rFonts w:ascii="Times New Roman"/>
          <w:b w:val="false"/>
          <w:i w:val="false"/>
          <w:color w:val="000000"/>
          <w:sz w:val="28"/>
        </w:rPr>
        <w:t>
      11. Ағартушы балшықты (барлық бөлімшелерге қызмет көрсету кезінде) ұнтақтау және белсендіру.</w:t>
      </w:r>
    </w:p>
    <w:bookmarkEnd w:id="390"/>
    <w:bookmarkStart w:name="z394" w:id="391"/>
    <w:p>
      <w:pPr>
        <w:spacing w:after="0"/>
        <w:ind w:left="0"/>
        <w:jc w:val="both"/>
      </w:pPr>
      <w:r>
        <w:rPr>
          <w:rFonts w:ascii="Times New Roman"/>
          <w:b w:val="false"/>
          <w:i w:val="false"/>
          <w:color w:val="000000"/>
          <w:sz w:val="28"/>
        </w:rPr>
        <w:t>
      12. Мұнай өсіргіш заттарды жасау қондырғысы ("МӨЗ").</w:t>
      </w:r>
    </w:p>
    <w:bookmarkEnd w:id="391"/>
    <w:bookmarkStart w:name="z395" w:id="392"/>
    <w:p>
      <w:pPr>
        <w:spacing w:after="0"/>
        <w:ind w:left="0"/>
        <w:jc w:val="both"/>
      </w:pPr>
      <w:r>
        <w:rPr>
          <w:rFonts w:ascii="Times New Roman"/>
          <w:b w:val="false"/>
          <w:i w:val="false"/>
          <w:color w:val="000000"/>
          <w:sz w:val="28"/>
        </w:rPr>
        <w:t>
      13. Қуаты жылына 100 мың тонна кем қондырғыларда битум жасау.</w:t>
      </w:r>
    </w:p>
    <w:bookmarkEnd w:id="392"/>
    <w:bookmarkStart w:name="z396" w:id="393"/>
    <w:p>
      <w:pPr>
        <w:spacing w:after="0"/>
        <w:ind w:left="0"/>
        <w:jc w:val="both"/>
      </w:pPr>
      <w:r>
        <w:rPr>
          <w:rFonts w:ascii="Times New Roman"/>
          <w:b w:val="false"/>
          <w:i w:val="false"/>
          <w:color w:val="000000"/>
          <w:sz w:val="28"/>
        </w:rPr>
        <w:t>
      14. Сульфофрезол жасау.</w:t>
      </w:r>
    </w:p>
    <w:bookmarkEnd w:id="393"/>
    <w:bookmarkStart w:name="z397" w:id="394"/>
    <w:p>
      <w:pPr>
        <w:spacing w:after="0"/>
        <w:ind w:left="0"/>
        <w:jc w:val="both"/>
      </w:pPr>
      <w:r>
        <w:rPr>
          <w:rFonts w:ascii="Times New Roman"/>
          <w:b w:val="false"/>
          <w:i w:val="false"/>
          <w:color w:val="000000"/>
          <w:sz w:val="28"/>
        </w:rPr>
        <w:t>
      15. Петролатум мен майды сульфаттау.</w:t>
      </w:r>
    </w:p>
    <w:bookmarkEnd w:id="394"/>
    <w:bookmarkStart w:name="z398" w:id="395"/>
    <w:p>
      <w:pPr>
        <w:spacing w:after="0"/>
        <w:ind w:left="0"/>
        <w:jc w:val="both"/>
      </w:pPr>
      <w:r>
        <w:rPr>
          <w:rFonts w:ascii="Times New Roman"/>
          <w:b w:val="false"/>
          <w:i w:val="false"/>
          <w:color w:val="000000"/>
          <w:sz w:val="28"/>
        </w:rPr>
        <w:t>
      16. Мазутты құрғақ сілтілендіру.</w:t>
      </w:r>
    </w:p>
    <w:bookmarkEnd w:id="395"/>
    <w:bookmarkStart w:name="z399" w:id="396"/>
    <w:p>
      <w:pPr>
        <w:spacing w:after="0"/>
        <w:ind w:left="0"/>
        <w:jc w:val="both"/>
      </w:pPr>
      <w:r>
        <w:rPr>
          <w:rFonts w:ascii="Times New Roman"/>
          <w:b w:val="false"/>
          <w:i w:val="false"/>
          <w:color w:val="000000"/>
          <w:sz w:val="28"/>
        </w:rPr>
        <w:t>
      17. Нафтылы қышқылдарды дистилляциялау (дистиллирендірілген асидол шығару).</w:t>
      </w:r>
    </w:p>
    <w:bookmarkEnd w:id="396"/>
    <w:bookmarkStart w:name="z400" w:id="397"/>
    <w:p>
      <w:pPr>
        <w:spacing w:after="0"/>
        <w:ind w:left="0"/>
        <w:jc w:val="both"/>
      </w:pPr>
      <w:r>
        <w:rPr>
          <w:rFonts w:ascii="Times New Roman"/>
          <w:b w:val="false"/>
          <w:i w:val="false"/>
          <w:color w:val="000000"/>
          <w:sz w:val="28"/>
        </w:rPr>
        <w:t>
      18. Газды таратып бөлу және газ өлшеу пункттері.</w:t>
      </w:r>
    </w:p>
    <w:bookmarkEnd w:id="397"/>
    <w:bookmarkStart w:name="z401" w:id="398"/>
    <w:p>
      <w:pPr>
        <w:spacing w:after="0"/>
        <w:ind w:left="0"/>
        <w:jc w:val="both"/>
      </w:pPr>
      <w:r>
        <w:rPr>
          <w:rFonts w:ascii="Times New Roman"/>
          <w:b w:val="false"/>
          <w:i w:val="false"/>
          <w:color w:val="000000"/>
          <w:sz w:val="28"/>
        </w:rPr>
        <w:t>
      19. Компрессор цехының тоңазытқыш қондырғылары.</w:t>
      </w:r>
    </w:p>
    <w:bookmarkEnd w:id="398"/>
    <w:bookmarkStart w:name="z402" w:id="399"/>
    <w:p>
      <w:pPr>
        <w:spacing w:after="0"/>
        <w:ind w:left="0"/>
        <w:jc w:val="both"/>
      </w:pPr>
      <w:r>
        <w:rPr>
          <w:rFonts w:ascii="Times New Roman"/>
          <w:b w:val="false"/>
          <w:i w:val="false"/>
          <w:color w:val="000000"/>
          <w:sz w:val="28"/>
        </w:rPr>
        <w:t>
      20. ("КФК") катализаторын жасау қондырғысы.</w:t>
      </w:r>
    </w:p>
    <w:bookmarkEnd w:id="399"/>
    <w:bookmarkStart w:name="z403" w:id="400"/>
    <w:p>
      <w:pPr>
        <w:spacing w:after="0"/>
        <w:ind w:left="0"/>
        <w:jc w:val="both"/>
      </w:pPr>
      <w:r>
        <w:rPr>
          <w:rFonts w:ascii="Times New Roman"/>
          <w:b w:val="false"/>
          <w:i w:val="false"/>
          <w:color w:val="000000"/>
          <w:sz w:val="28"/>
        </w:rPr>
        <w:t>
      21. Майлы гидрогенизатты күкіртті сутегінен, бай газдарды аммиактан үрлеп алу, сілтілендіру және сулы жуу мен гидрогенизатты сепарациялау.</w:t>
      </w:r>
    </w:p>
    <w:bookmarkEnd w:id="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 xml:space="preserve">біліктілік анықтамалығына </w:t>
            </w:r>
            <w:r>
              <w:br/>
            </w:r>
            <w:r>
              <w:rPr>
                <w:rFonts w:ascii="Times New Roman"/>
                <w:b w:val="false"/>
                <w:i w:val="false"/>
                <w:color w:val="000000"/>
                <w:sz w:val="20"/>
              </w:rPr>
              <w:t xml:space="preserve">(34-шығарылым) </w:t>
            </w:r>
            <w:r>
              <w:br/>
            </w:r>
            <w:r>
              <w:rPr>
                <w:rFonts w:ascii="Times New Roman"/>
                <w:b w:val="false"/>
                <w:i w:val="false"/>
                <w:color w:val="000000"/>
                <w:sz w:val="20"/>
              </w:rPr>
              <w:t>2-қосымша</w:t>
            </w:r>
          </w:p>
        </w:tc>
      </w:tr>
    </w:tbl>
    <w:bookmarkStart w:name="z405" w:id="401"/>
    <w:p>
      <w:pPr>
        <w:spacing w:after="0"/>
        <w:ind w:left="0"/>
        <w:jc w:val="left"/>
      </w:pPr>
      <w:r>
        <w:rPr>
          <w:rFonts w:ascii="Times New Roman"/>
          <w:b/>
          <w:i w:val="false"/>
          <w:color w:val="000000"/>
        </w:rPr>
        <w:t xml:space="preserve"> Жұмысшы кәсіптерінің алфавиттік көрсеткіші</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3503"/>
        <w:gridCol w:w="3187"/>
        <w:gridCol w:w="2575"/>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станциясының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аралап қараушы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құбыршы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генераторларының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құбырларын коррозиядан қорғау жөніндегі монтер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тазалаушы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түсіруші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жинау және тазарту жөніндегі оператор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Магистральдік газ құбырларының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станциясының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жабдығын жөндеу жөніндегі электр слесарі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құятын сыйымдылықтарды қараушы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мұнай өнімдерінің сапасын бақылаушы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мотормен сынау жөніндегі машинист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толтырушы және босатушы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Планиметрист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бөлу мұнай базалары жабдығының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компрессор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 жөндеу жөніндегі слесарь</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насостар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 xml:space="preserve">біліктілік анықтамалығына </w:t>
            </w:r>
            <w:r>
              <w:br/>
            </w:r>
            <w:r>
              <w:rPr>
                <w:rFonts w:ascii="Times New Roman"/>
                <w:b w:val="false"/>
                <w:i w:val="false"/>
                <w:color w:val="000000"/>
                <w:sz w:val="20"/>
              </w:rPr>
              <w:t>(34-шығарылым)</w:t>
            </w:r>
            <w:r>
              <w:br/>
            </w:r>
            <w:r>
              <w:rPr>
                <w:rFonts w:ascii="Times New Roman"/>
                <w:b w:val="false"/>
                <w:i w:val="false"/>
                <w:color w:val="000000"/>
                <w:sz w:val="20"/>
              </w:rPr>
              <w:t>3-қосымша</w:t>
            </w:r>
          </w:p>
        </w:tc>
      </w:tr>
    </w:tbl>
    <w:bookmarkStart w:name="z407" w:id="402"/>
    <w:p>
      <w:pPr>
        <w:spacing w:after="0"/>
        <w:ind w:left="0"/>
        <w:jc w:val="left"/>
      </w:pPr>
      <w:r>
        <w:rPr>
          <w:rFonts w:ascii="Times New Roman"/>
          <w:b/>
          <w:i w:val="false"/>
          <w:color w:val="000000"/>
        </w:rPr>
        <w:t xml:space="preserve"> 2012 жылғы қолданыстағы (34-шығарылым) БТБА бойынша кәсіптердің атаулары көрсетілген және осы (34-шығарылым) БТБА-да көзделген кәсіптердің атауларының тізбесі</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2961"/>
        <w:gridCol w:w="1404"/>
        <w:gridCol w:w="5192"/>
        <w:gridCol w:w="1405"/>
      </w:tblGrid>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БТБА (34-шығарылым) көзделген кәсіптердің атаулары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басылымы қолданыстағы БТБА (34-шығарылым) бойынша кәсіптердің атаулары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Аспапшы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Аспапшы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станциясының операторы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станциясының операторы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аралап қараушы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аралап қараушы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құбыршы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құбыршы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генераторларының операторы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генераторларының операторы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құбырларын коррозиядан қорғау жөніндегі монтер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құбырларын коррозиядан қорғау жөніндегі монтер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тазалаушы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тазалаушы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түсіруші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түсіруші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жинау және тазарту жөніндегі оператор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жинау және тазарту жөніндегі оператор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Магистральдік газ құбырларының операторы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Магистральдік газ құбырларының операторы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айдау станциясының операторы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жабдығын жөндеу жөніндегі электр слесарі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жабдығын жөндеу жөніндегі электр слесарі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құятын сыйымдылықтарды қараушы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құятын сыйымдылықтарды қараушы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мұнай өнімдерінің сапасын бақылаушы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мұнай өнімдерінің сапасын бақылаушы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мотормен сынау жөніндегі машинист</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мотормен сынау жөніндегі машинист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толтырушы және босатушы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толтырушы және босатушы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Планиметрист</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Планиметрист</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бөлу мұнай базалары жабдығының машинисі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бөлу мұнай базалары жабдығының машинисі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операторы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операторы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компрессор машинисі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компрессор машинисі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 операторы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 операторы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 жөндеу жөніндегі слесарь</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 жөндеу жөніндегі слесарь</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насостар машинисі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насостар машинисі</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