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b7b7" w14:textId="2dfb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28 желтоқсандағы № 545 бұйрығы. Қазақстан Республикасының Әділет министрлігінде 2020 жылғы 30 желтоқсанда № 21989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Білім және ғылым министрлігінің кейбір бұйрықтарының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 бұйрығына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министрлігінің күші жойылған кейбір бұйрықтарының тізбесі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саласында жергілікті атқарушы органдармен мемлекеттік көрсетілетін қызметтер стандарттарын бекіту туралы" Қазақстан Республикасы Білім және ғылым министрінің 2015 жылғы 8 сәуірдегі № 179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11057 болып тіркелген, 2015 жылдың 22 мамырында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"Үздік педагог" атағын беру конкурсына қатысу үшін құжаттар қабылдау" мемлекеттік көрсетілетін қызмет регламентін бекіту туралы Қазақстан Республикасы Білім және ғылым министрінің міндетін атқарушының 2015 жылғы 29 мамырдағы № 341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11515 болып тіркелген, 2015 жылғы 15 шілдеде "Әділет" ақпараттық-құқықтық жүйесінде электрондық түрде жарияланған).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"Орта білім беру саласында жергілікті атқарушы органдармен мемлекеттік көрсетілетін қызметтер стандарттарын бекіту туралы" Қазақстан Республикасы Білім және ғылым министрінің 2015 жылғы 8 сәуірдегі № 179 бұйрығына өзгерістер енгізу туралы" Қазақстан Республикасы Білім және ғылым министрінің 2016 жылғы 22 қаңтардағы № 68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13346 болып тіркелген, 2016 жылдың 1 сәуірінде "Әділет" ақпараттық-құқықтық жүйесінде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