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fcd4" w14:textId="ea4f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уран өндіру кен орындарын игеру жөніндегі орталық комиссия туралы ережені бекіту туралы" Қазақстан Республикасы Энергетика министрінің міндетін атқарушының 2019 жылғы 8 тамыздағы № 275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29 желтоқсандағы № 468 бұйрығы. Қазақстан Республикасының Әділет министрлігінде 2021 жылғы 5 қаңтарда № 22019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уран өндіру кен орындарын игеру жөніндегі орталық комиссия туралы ережені бекіту туралы" Қазақстан Республикасы Энергетика министрінің міндетін атқарушының 2019 жылғы 8 тамыздағы № 275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19232 болып тіркелген, 2019 жылғы 15 тамызда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уран өндіру кен орындарын игеру жөніндегі орталық комиссия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беруді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468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8 тамыздағы</w:t>
            </w:r>
            <w:r>
              <w:br/>
            </w:r>
            <w:r>
              <w:rPr>
                <w:rFonts w:ascii="Times New Roman"/>
                <w:b w:val="false"/>
                <w:i w:val="false"/>
                <w:color w:val="000000"/>
                <w:sz w:val="20"/>
              </w:rPr>
              <w:t>№ 275 бұйрығымен бекітілген</w:t>
            </w:r>
          </w:p>
        </w:tc>
      </w:tr>
    </w:tbl>
    <w:bookmarkStart w:name="z12" w:id="9"/>
    <w:p>
      <w:pPr>
        <w:spacing w:after="0"/>
        <w:ind w:left="0"/>
        <w:jc w:val="left"/>
      </w:pPr>
      <w:r>
        <w:rPr>
          <w:rFonts w:ascii="Times New Roman"/>
          <w:b/>
          <w:i w:val="false"/>
          <w:color w:val="000000"/>
        </w:rPr>
        <w:t xml:space="preserve"> Қазақстан Республикасының уран өндіру кен орындарын игеру жөніндегі орталық комиссия туралы ереже</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Қазақстан Республикасының уран өндіру кен орындарын игеру жөніндегі орталық комиссия туралы ереже (бұдан әрі – Ереже) "Жер қойнауы және жер қойнауын пайдалану туралы" Қазақстан Республикасының 2017 жылғы 27 желтоқсандағы Кодексі (бұдан әрі – Кодекс) 182-бабының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уран өндіру кен орындарын игеру жөніндегі орталық комиссияның (бұдан әрі – орталық комиссия) қызметін ұйымдастыруды, оның құрамын, жұмыс регламентін және іс қағаздарын жүргізуді айқындайды.</w:t>
      </w:r>
    </w:p>
    <w:bookmarkEnd w:id="11"/>
    <w:bookmarkStart w:name="z15" w:id="12"/>
    <w:p>
      <w:pPr>
        <w:spacing w:after="0"/>
        <w:ind w:left="0"/>
        <w:jc w:val="both"/>
      </w:pPr>
      <w:r>
        <w:rPr>
          <w:rFonts w:ascii="Times New Roman"/>
          <w:b w:val="false"/>
          <w:i w:val="false"/>
          <w:color w:val="000000"/>
          <w:sz w:val="28"/>
        </w:rPr>
        <w:t>
      2. Орталық комиссияның негізгі міндеті геология және жер қойнауын пайдалану саласында арнайы білімі бар және сараптама нәтижелеріне мүдделі емес тәуелсіз сарапшыларды тарта отырып, уран өндіру саласындағы жобалау құжаттарына мемлекеттік сараптаманы жүзеге асыру болып табылады.</w:t>
      </w:r>
    </w:p>
    <w:bookmarkEnd w:id="12"/>
    <w:p>
      <w:pPr>
        <w:spacing w:after="0"/>
        <w:ind w:left="0"/>
        <w:jc w:val="both"/>
      </w:pPr>
      <w:r>
        <w:rPr>
          <w:rFonts w:ascii="Times New Roman"/>
          <w:b w:val="false"/>
          <w:i w:val="false"/>
          <w:color w:val="000000"/>
          <w:sz w:val="28"/>
        </w:rPr>
        <w:t xml:space="preserve">
      Кодекстің 182-бабының </w:t>
      </w:r>
      <w:r>
        <w:rPr>
          <w:rFonts w:ascii="Times New Roman"/>
          <w:b w:val="false"/>
          <w:i w:val="false"/>
          <w:color w:val="000000"/>
          <w:sz w:val="28"/>
        </w:rPr>
        <w:t>1-тармағына</w:t>
      </w:r>
      <w:r>
        <w:rPr>
          <w:rFonts w:ascii="Times New Roman"/>
          <w:b w:val="false"/>
          <w:i w:val="false"/>
          <w:color w:val="000000"/>
          <w:sz w:val="28"/>
        </w:rPr>
        <w:t xml:space="preserve"> сәйкес тәжірибелік-өнеркәсіптік өндіру жобасы және кен орнын игеру жобасы уран өндіру жөніндегі операцияларды жүргізуге арналған жобалау құжаттары болып табылады.</w:t>
      </w:r>
    </w:p>
    <w:bookmarkStart w:name="z16" w:id="13"/>
    <w:p>
      <w:pPr>
        <w:spacing w:after="0"/>
        <w:ind w:left="0"/>
        <w:jc w:val="left"/>
      </w:pPr>
      <w:r>
        <w:rPr>
          <w:rFonts w:ascii="Times New Roman"/>
          <w:b/>
          <w:i w:val="false"/>
          <w:color w:val="000000"/>
        </w:rPr>
        <w:t xml:space="preserve"> 2-тарау. Қазақстан Республикасының уран өндіру кен орындарын игеру жөніндегі орталық комиссияның құрамы</w:t>
      </w:r>
    </w:p>
    <w:bookmarkEnd w:id="13"/>
    <w:bookmarkStart w:name="z17" w:id="14"/>
    <w:p>
      <w:pPr>
        <w:spacing w:after="0"/>
        <w:ind w:left="0"/>
        <w:jc w:val="both"/>
      </w:pPr>
      <w:r>
        <w:rPr>
          <w:rFonts w:ascii="Times New Roman"/>
          <w:b w:val="false"/>
          <w:i w:val="false"/>
          <w:color w:val="000000"/>
          <w:sz w:val="28"/>
        </w:rPr>
        <w:t>
      3. Орталық комиссияның құрамын уран өндіру саласындағы уәкілетті органның басшысы, ол болмаған жағдайда, уран өндіру саласындағы уәкілетті орган басшысының міндетін атқарушы бекітеді.</w:t>
      </w:r>
    </w:p>
    <w:bookmarkEnd w:id="14"/>
    <w:bookmarkStart w:name="z18" w:id="15"/>
    <w:p>
      <w:pPr>
        <w:spacing w:after="0"/>
        <w:ind w:left="0"/>
        <w:jc w:val="both"/>
      </w:pPr>
      <w:r>
        <w:rPr>
          <w:rFonts w:ascii="Times New Roman"/>
          <w:b w:val="false"/>
          <w:i w:val="false"/>
          <w:color w:val="000000"/>
          <w:sz w:val="28"/>
        </w:rPr>
        <w:t>
      4. Кемінде 5 (бес) адамнан тұратын орталық комиссияның құрамына: мүдделі мемлекеттік органдардың өкілдері, Қазақстан Республикасының Ұлттық кәсіпкерлер палатасының өкілдері, ғылыми-зерттеу, жобалау ұйымдарының, геология, геофизика, гидрогеология, кен орындарын игеру, жер қойнауын пайдаланудың экономикалық және құқықтық мәселелері саласында маманданған және сараптама нәтижелеріне мүдделі емес ұйымдардың мамандары кіреді.</w:t>
      </w:r>
    </w:p>
    <w:bookmarkEnd w:id="15"/>
    <w:bookmarkStart w:name="z19" w:id="16"/>
    <w:p>
      <w:pPr>
        <w:spacing w:after="0"/>
        <w:ind w:left="0"/>
        <w:jc w:val="left"/>
      </w:pPr>
      <w:r>
        <w:rPr>
          <w:rFonts w:ascii="Times New Roman"/>
          <w:b/>
          <w:i w:val="false"/>
          <w:color w:val="000000"/>
        </w:rPr>
        <w:t xml:space="preserve"> 3-тарау. Қазақстан Республикасының уран өндіру кен орындарын игеру жөніндегі орталық комиссияның функциялары</w:t>
      </w:r>
    </w:p>
    <w:bookmarkEnd w:id="16"/>
    <w:bookmarkStart w:name="z20" w:id="17"/>
    <w:p>
      <w:pPr>
        <w:spacing w:after="0"/>
        <w:ind w:left="0"/>
        <w:jc w:val="both"/>
      </w:pPr>
      <w:r>
        <w:rPr>
          <w:rFonts w:ascii="Times New Roman"/>
          <w:b w:val="false"/>
          <w:i w:val="false"/>
          <w:color w:val="000000"/>
          <w:sz w:val="28"/>
        </w:rPr>
        <w:t>
      5. Орталық комиссия мынадай функцияларды жүзеге асырады:</w:t>
      </w:r>
    </w:p>
    <w:bookmarkEnd w:id="17"/>
    <w:p>
      <w:pPr>
        <w:spacing w:after="0"/>
        <w:ind w:left="0"/>
        <w:jc w:val="both"/>
      </w:pPr>
      <w:r>
        <w:rPr>
          <w:rFonts w:ascii="Times New Roman"/>
          <w:b w:val="false"/>
          <w:i w:val="false"/>
          <w:color w:val="000000"/>
          <w:sz w:val="28"/>
        </w:rPr>
        <w:t>
      1) жер қойнауын пайдаланушылар ұсынатын жобалау құжаттары (оларға өзгерістер және (немесе) толықтырулар) немесе уран кен орындарын игеру талдаулары бойынша жобалау құжаттарын қарайды және мемлекеттік сараптаманы жүзеге асырады;</w:t>
      </w:r>
    </w:p>
    <w:p>
      <w:pPr>
        <w:spacing w:after="0"/>
        <w:ind w:left="0"/>
        <w:jc w:val="both"/>
      </w:pPr>
      <w:r>
        <w:rPr>
          <w:rFonts w:ascii="Times New Roman"/>
          <w:b w:val="false"/>
          <w:i w:val="false"/>
          <w:color w:val="000000"/>
          <w:sz w:val="28"/>
        </w:rPr>
        <w:t>
      2) жобалау құжаттарында уран өндірудің және уран кен орындарын игерудің неғұрлым тиімді және ұтымды әдістері мен технологияларын қолдануды қамтамасыз етеді;</w:t>
      </w:r>
    </w:p>
    <w:p>
      <w:pPr>
        <w:spacing w:after="0"/>
        <w:ind w:left="0"/>
        <w:jc w:val="both"/>
      </w:pPr>
      <w:r>
        <w:rPr>
          <w:rFonts w:ascii="Times New Roman"/>
          <w:b w:val="false"/>
          <w:i w:val="false"/>
          <w:color w:val="000000"/>
          <w:sz w:val="28"/>
        </w:rPr>
        <w:t>
      3) жер қойнауын пайдалану, уран кен орындарын ұтымды және кешенді пайдалану мәселелері бойынша ғылыми-зерттеу, жобалау ұйымдарының, жер қойнауын пайдаланушылардың әзірлемелері мен баяндамаларын қарайды;</w:t>
      </w:r>
    </w:p>
    <w:p>
      <w:pPr>
        <w:spacing w:after="0"/>
        <w:ind w:left="0"/>
        <w:jc w:val="both"/>
      </w:pPr>
      <w:r>
        <w:rPr>
          <w:rFonts w:ascii="Times New Roman"/>
          <w:b w:val="false"/>
          <w:i w:val="false"/>
          <w:color w:val="000000"/>
          <w:sz w:val="28"/>
        </w:rPr>
        <w:t>
      4) уран саласындағы ғылыми-зерттеу, жобалау ұйымдарынан, ұлттық компаниядан және жер қойнауын пайдаланушылардан уран кен орындарын ұтымды және кешенді пайдалану, жер қойнауын пайдалану мәселелері бойынша анықтамалық, ақпараттық материалдар мен есептерді сұратады;</w:t>
      </w:r>
    </w:p>
    <w:p>
      <w:pPr>
        <w:spacing w:after="0"/>
        <w:ind w:left="0"/>
        <w:jc w:val="both"/>
      </w:pPr>
      <w:r>
        <w:rPr>
          <w:rFonts w:ascii="Times New Roman"/>
          <w:b w:val="false"/>
          <w:i w:val="false"/>
          <w:color w:val="000000"/>
          <w:sz w:val="28"/>
        </w:rPr>
        <w:t>
      5) қажет болған жағдайда уран өндіру саласындағы уәкілетті органға жұмыс топтарын құруды ұсынады;</w:t>
      </w:r>
    </w:p>
    <w:p>
      <w:pPr>
        <w:spacing w:after="0"/>
        <w:ind w:left="0"/>
        <w:jc w:val="both"/>
      </w:pPr>
      <w:r>
        <w:rPr>
          <w:rFonts w:ascii="Times New Roman"/>
          <w:b w:val="false"/>
          <w:i w:val="false"/>
          <w:color w:val="000000"/>
          <w:sz w:val="28"/>
        </w:rPr>
        <w:t>
      6) жобалау құжатын пысықтау бойынша ұсынымдар береді;</w:t>
      </w:r>
    </w:p>
    <w:p>
      <w:pPr>
        <w:spacing w:after="0"/>
        <w:ind w:left="0"/>
        <w:jc w:val="both"/>
      </w:pPr>
      <w:r>
        <w:rPr>
          <w:rFonts w:ascii="Times New Roman"/>
          <w:b w:val="false"/>
          <w:i w:val="false"/>
          <w:color w:val="000000"/>
          <w:sz w:val="28"/>
        </w:rPr>
        <w:t>
      7) геология және жер қойнауын пайдалану саласында арнайы білімі бар және сараптама нәтижелеріне мүдделі емес тәуелсіз сарапшыларды тартады.</w:t>
      </w:r>
    </w:p>
    <w:bookmarkStart w:name="z21" w:id="18"/>
    <w:p>
      <w:pPr>
        <w:spacing w:after="0"/>
        <w:ind w:left="0"/>
        <w:jc w:val="both"/>
      </w:pPr>
      <w:r>
        <w:rPr>
          <w:rFonts w:ascii="Times New Roman"/>
          <w:b w:val="false"/>
          <w:i w:val="false"/>
          <w:color w:val="000000"/>
          <w:sz w:val="28"/>
        </w:rPr>
        <w:t>
      6. Орталық комиссияның төрағасы, ал ол болмаған жағдайда – төрағаның орынбасары:</w:t>
      </w:r>
    </w:p>
    <w:bookmarkEnd w:id="18"/>
    <w:p>
      <w:pPr>
        <w:spacing w:after="0"/>
        <w:ind w:left="0"/>
        <w:jc w:val="both"/>
      </w:pPr>
      <w:r>
        <w:rPr>
          <w:rFonts w:ascii="Times New Roman"/>
          <w:b w:val="false"/>
          <w:i w:val="false"/>
          <w:color w:val="000000"/>
          <w:sz w:val="28"/>
        </w:rPr>
        <w:t>
      1) орталық комиссияның қызметіне жалпы басшылықты жүзеге асырады;</w:t>
      </w:r>
    </w:p>
    <w:p>
      <w:pPr>
        <w:spacing w:after="0"/>
        <w:ind w:left="0"/>
        <w:jc w:val="both"/>
      </w:pPr>
      <w:r>
        <w:rPr>
          <w:rFonts w:ascii="Times New Roman"/>
          <w:b w:val="false"/>
          <w:i w:val="false"/>
          <w:color w:val="000000"/>
          <w:sz w:val="28"/>
        </w:rPr>
        <w:t>
      2) орталық комиссияның жұмысын жоспарлайды;</w:t>
      </w:r>
    </w:p>
    <w:p>
      <w:pPr>
        <w:spacing w:after="0"/>
        <w:ind w:left="0"/>
        <w:jc w:val="both"/>
      </w:pPr>
      <w:r>
        <w:rPr>
          <w:rFonts w:ascii="Times New Roman"/>
          <w:b w:val="false"/>
          <w:i w:val="false"/>
          <w:color w:val="000000"/>
          <w:sz w:val="28"/>
        </w:rPr>
        <w:t>
      3) орталық комиссияның отырыстарына төрағалық етеді.</w:t>
      </w:r>
    </w:p>
    <w:bookmarkStart w:name="z22" w:id="19"/>
    <w:p>
      <w:pPr>
        <w:spacing w:after="0"/>
        <w:ind w:left="0"/>
        <w:jc w:val="both"/>
      </w:pPr>
      <w:r>
        <w:rPr>
          <w:rFonts w:ascii="Times New Roman"/>
          <w:b w:val="false"/>
          <w:i w:val="false"/>
          <w:color w:val="000000"/>
          <w:sz w:val="28"/>
        </w:rPr>
        <w:t>
      7. Орталық комиссияның хатшысы:</w:t>
      </w:r>
    </w:p>
    <w:bookmarkEnd w:id="19"/>
    <w:p>
      <w:pPr>
        <w:spacing w:after="0"/>
        <w:ind w:left="0"/>
        <w:jc w:val="both"/>
      </w:pPr>
      <w:r>
        <w:rPr>
          <w:rFonts w:ascii="Times New Roman"/>
          <w:b w:val="false"/>
          <w:i w:val="false"/>
          <w:color w:val="000000"/>
          <w:sz w:val="28"/>
        </w:rPr>
        <w:t>
      1) осы Ереженің 9-тармағына сәйкес ұсынылған құжаттардың толық болуын тексереді;</w:t>
      </w:r>
    </w:p>
    <w:p>
      <w:pPr>
        <w:spacing w:after="0"/>
        <w:ind w:left="0"/>
        <w:jc w:val="both"/>
      </w:pPr>
      <w:r>
        <w:rPr>
          <w:rFonts w:ascii="Times New Roman"/>
          <w:b w:val="false"/>
          <w:i w:val="false"/>
          <w:color w:val="000000"/>
          <w:sz w:val="28"/>
        </w:rPr>
        <w:t>
      2) орталық комиссияның мүшелерін отырыстың өткізілетін күні мен орны туралы жазбаша немесе электрондық пошта арқылы хабардар етеді;</w:t>
      </w:r>
    </w:p>
    <w:p>
      <w:pPr>
        <w:spacing w:after="0"/>
        <w:ind w:left="0"/>
        <w:jc w:val="both"/>
      </w:pPr>
      <w:r>
        <w:rPr>
          <w:rFonts w:ascii="Times New Roman"/>
          <w:b w:val="false"/>
          <w:i w:val="false"/>
          <w:color w:val="000000"/>
          <w:sz w:val="28"/>
        </w:rPr>
        <w:t>
      3) орталық комиссияның отырысын өткізу үшін материалдар дайындауды жүзеге асырады;</w:t>
      </w:r>
    </w:p>
    <w:p>
      <w:pPr>
        <w:spacing w:after="0"/>
        <w:ind w:left="0"/>
        <w:jc w:val="both"/>
      </w:pPr>
      <w:r>
        <w:rPr>
          <w:rFonts w:ascii="Times New Roman"/>
          <w:b w:val="false"/>
          <w:i w:val="false"/>
          <w:color w:val="000000"/>
          <w:sz w:val="28"/>
        </w:rPr>
        <w:t>
      4) орталық комиссия отырысының нәтижелері бойынша еркін нысанда мемлекеттік сараптама қорытындысын ресімдейді;</w:t>
      </w:r>
    </w:p>
    <w:p>
      <w:pPr>
        <w:spacing w:after="0"/>
        <w:ind w:left="0"/>
        <w:jc w:val="both"/>
      </w:pPr>
      <w:r>
        <w:rPr>
          <w:rFonts w:ascii="Times New Roman"/>
          <w:b w:val="false"/>
          <w:i w:val="false"/>
          <w:color w:val="000000"/>
          <w:sz w:val="28"/>
        </w:rPr>
        <w:t>
      5) орталық комиссияның мүшесі болып табылмайды.</w:t>
      </w:r>
    </w:p>
    <w:bookmarkStart w:name="z23" w:id="20"/>
    <w:p>
      <w:pPr>
        <w:spacing w:after="0"/>
        <w:ind w:left="0"/>
        <w:jc w:val="both"/>
      </w:pPr>
      <w:r>
        <w:rPr>
          <w:rFonts w:ascii="Times New Roman"/>
          <w:b w:val="false"/>
          <w:i w:val="false"/>
          <w:color w:val="000000"/>
          <w:sz w:val="28"/>
        </w:rPr>
        <w:t>
      8. Жұмыс органы орталық комиссияның іс жүргізу қызметін ұйымдастыруды, материалдары мен құжаттарын жинауды және сақтауды жүзеге асырады.</w:t>
      </w:r>
    </w:p>
    <w:bookmarkEnd w:id="20"/>
    <w:bookmarkStart w:name="z24" w:id="21"/>
    <w:p>
      <w:pPr>
        <w:spacing w:after="0"/>
        <w:ind w:left="0"/>
        <w:jc w:val="left"/>
      </w:pPr>
      <w:r>
        <w:rPr>
          <w:rFonts w:ascii="Times New Roman"/>
          <w:b/>
          <w:i w:val="false"/>
          <w:color w:val="000000"/>
        </w:rPr>
        <w:t xml:space="preserve"> 4-тарау. Қазақстан Республикасының уран өндіру кен орындарын игеру жөніндегі орталық комиссияның жұмыс регламенті және іс қағаздарын жүргізу</w:t>
      </w:r>
    </w:p>
    <w:bookmarkEnd w:id="21"/>
    <w:bookmarkStart w:name="z25" w:id="22"/>
    <w:p>
      <w:pPr>
        <w:spacing w:after="0"/>
        <w:ind w:left="0"/>
        <w:jc w:val="both"/>
      </w:pPr>
      <w:r>
        <w:rPr>
          <w:rFonts w:ascii="Times New Roman"/>
          <w:b w:val="false"/>
          <w:i w:val="false"/>
          <w:color w:val="000000"/>
          <w:sz w:val="28"/>
        </w:rPr>
        <w:t>
      9. Орталық комиссияға мыналар:</w:t>
      </w:r>
    </w:p>
    <w:bookmarkEnd w:id="22"/>
    <w:p>
      <w:pPr>
        <w:spacing w:after="0"/>
        <w:ind w:left="0"/>
        <w:jc w:val="both"/>
      </w:pPr>
      <w:r>
        <w:rPr>
          <w:rFonts w:ascii="Times New Roman"/>
          <w:b w:val="false"/>
          <w:i w:val="false"/>
          <w:color w:val="000000"/>
          <w:sz w:val="28"/>
        </w:rPr>
        <w:t>
      1) осы Ережеге қосымшаға сәйкес нысан бойынша мемлекеттік сараптама жүргізуге арналған өтініш;</w:t>
      </w:r>
    </w:p>
    <w:p>
      <w:pPr>
        <w:spacing w:after="0"/>
        <w:ind w:left="0"/>
        <w:jc w:val="both"/>
      </w:pPr>
      <w:r>
        <w:rPr>
          <w:rFonts w:ascii="Times New Roman"/>
          <w:b w:val="false"/>
          <w:i w:val="false"/>
          <w:color w:val="000000"/>
          <w:sz w:val="28"/>
        </w:rPr>
        <w:t xml:space="preserve">
      2) тиісті мемлекеттік экологиялық сараптамасы және өнеркәсіптік қауіпсіздік жөніндегі сараптамасымен бірге Қазақстан Республикасы Энергетика министрінің 2018 жылғы 15 маусымдағы № 239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17131 болып тіркелген) Жер қойнауын ұтымды және кешенді пайдалану жөніндегі бірыңғай қағидалардың (бұдан әрі – Жер қойнауын ұтымды және кешенді пайдалану жөніндегі бірыңғай қағидалар) 483-тармағына сәйкес әзірленген тәжірибелік-өнеркәсіптік өндіру жобалары;</w:t>
      </w:r>
    </w:p>
    <w:p>
      <w:pPr>
        <w:spacing w:after="0"/>
        <w:ind w:left="0"/>
        <w:jc w:val="both"/>
      </w:pPr>
      <w:r>
        <w:rPr>
          <w:rFonts w:ascii="Times New Roman"/>
          <w:b w:val="false"/>
          <w:i w:val="false"/>
          <w:color w:val="000000"/>
          <w:sz w:val="28"/>
        </w:rPr>
        <w:t xml:space="preserve">
      немесе тиісті мемлекеттік экологиялық сараптамасы және өнеркәсіптік қауіпсіздік жөніндегі сараптамасымен бірге Кодекстің </w:t>
      </w:r>
      <w:r>
        <w:rPr>
          <w:rFonts w:ascii="Times New Roman"/>
          <w:b w:val="false"/>
          <w:i w:val="false"/>
          <w:color w:val="000000"/>
          <w:sz w:val="28"/>
        </w:rPr>
        <w:t>183-бабына</w:t>
      </w:r>
      <w:r>
        <w:rPr>
          <w:rFonts w:ascii="Times New Roman"/>
          <w:b w:val="false"/>
          <w:i w:val="false"/>
          <w:color w:val="000000"/>
          <w:sz w:val="28"/>
        </w:rPr>
        <w:t xml:space="preserve"> сәйкес әзірленген уран кен орындарын игеру жобалары;</w:t>
      </w:r>
    </w:p>
    <w:p>
      <w:pPr>
        <w:spacing w:after="0"/>
        <w:ind w:left="0"/>
        <w:jc w:val="both"/>
      </w:pPr>
      <w:r>
        <w:rPr>
          <w:rFonts w:ascii="Times New Roman"/>
          <w:b w:val="false"/>
          <w:i w:val="false"/>
          <w:color w:val="000000"/>
          <w:sz w:val="28"/>
        </w:rPr>
        <w:t xml:space="preserve">
      немесе Кодекстің 182-бабының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жағдайда, егер бекітілген жобаларда айқындалған физикалық көрсеткіштер жыл сайын кен орнын игерудің тау-кен-геологиялық және технологиялық шарттарының өзгеруінсіз бір жылда бекітілген көрсеткіштерден физикалық тұрғыда жиырмадан аз пайызға өзгертілсе, егер көрсетілген көлемдер осы Кодексте көзделген сараптамалардың оң қорытындысын алған, бекітілген жобада игерудің бүкіл кезеңі ішінде бекітілген жобалау көлемдерінен өсу қорытындысымен ауытқыса, бекітілген жобаларға өзгерістер және (немесе) толықтырулар жобалары;</w:t>
      </w:r>
    </w:p>
    <w:p>
      <w:pPr>
        <w:spacing w:after="0"/>
        <w:ind w:left="0"/>
        <w:jc w:val="both"/>
      </w:pPr>
      <w:r>
        <w:rPr>
          <w:rFonts w:ascii="Times New Roman"/>
          <w:b w:val="false"/>
          <w:i w:val="false"/>
          <w:color w:val="000000"/>
          <w:sz w:val="28"/>
        </w:rPr>
        <w:t xml:space="preserve">
      немесе Кодекстің 184-бабының </w:t>
      </w:r>
      <w:r>
        <w:rPr>
          <w:rFonts w:ascii="Times New Roman"/>
          <w:b w:val="false"/>
          <w:i w:val="false"/>
          <w:color w:val="000000"/>
          <w:sz w:val="28"/>
        </w:rPr>
        <w:t>9-тармағына</w:t>
      </w:r>
      <w:r>
        <w:rPr>
          <w:rFonts w:ascii="Times New Roman"/>
          <w:b w:val="false"/>
          <w:i w:val="false"/>
          <w:color w:val="000000"/>
          <w:sz w:val="28"/>
        </w:rPr>
        <w:t xml:space="preserve"> сәйкес кен орнын игеру жобасына өзгерістер енгізу қажеттілігі туралы уран кен орнын игеруді талдау нәтижелері бойынша негізді тұжырым болған кезде, кен орнын игерудің іс жүзіндегі және жобалау көрсеткіштері арасында едәуір (жиырма және одан көп пайыз) алшақтықтар болған жағдайда, уран кен орындарын игеру талдауы;</w:t>
      </w:r>
    </w:p>
    <w:p>
      <w:pPr>
        <w:spacing w:after="0"/>
        <w:ind w:left="0"/>
        <w:jc w:val="both"/>
      </w:pPr>
      <w:r>
        <w:rPr>
          <w:rFonts w:ascii="Times New Roman"/>
          <w:b w:val="false"/>
          <w:i w:val="false"/>
          <w:color w:val="000000"/>
          <w:sz w:val="28"/>
        </w:rPr>
        <w:t>
      3) осы тармақтың 2) тармақшасында көрсетілген құжаттарға аннотация;</w:t>
      </w:r>
    </w:p>
    <w:p>
      <w:pPr>
        <w:spacing w:after="0"/>
        <w:ind w:left="0"/>
        <w:jc w:val="both"/>
      </w:pPr>
      <w:r>
        <w:rPr>
          <w:rFonts w:ascii="Times New Roman"/>
          <w:b w:val="false"/>
          <w:i w:val="false"/>
          <w:color w:val="000000"/>
          <w:sz w:val="28"/>
        </w:rPr>
        <w:t>
      4) жер қойнауын пайдаланушының қалауы бойынша қосымша материалдар (есептер мен таныстыру материалдары) ұсынылады.</w:t>
      </w:r>
    </w:p>
    <w:bookmarkStart w:name="z26" w:id="23"/>
    <w:p>
      <w:pPr>
        <w:spacing w:after="0"/>
        <w:ind w:left="0"/>
        <w:jc w:val="both"/>
      </w:pPr>
      <w:r>
        <w:rPr>
          <w:rFonts w:ascii="Times New Roman"/>
          <w:b w:val="false"/>
          <w:i w:val="false"/>
          <w:color w:val="000000"/>
          <w:sz w:val="28"/>
        </w:rPr>
        <w:t>
      10. Жобалау құжаттарына (оларға өзгерістер және (немесе) толықтыруларға) немесе уран кен орындарын игеру талдауларына мемлекеттік сараптама оларды жер қойнауын пайдаланушылар ұсынған күннен бастап күнтізбелік 90 (тоқсан) күн ішінде жүргізіледі.</w:t>
      </w:r>
    </w:p>
    <w:bookmarkEnd w:id="23"/>
    <w:bookmarkStart w:name="z27" w:id="24"/>
    <w:p>
      <w:pPr>
        <w:spacing w:after="0"/>
        <w:ind w:left="0"/>
        <w:jc w:val="both"/>
      </w:pPr>
      <w:r>
        <w:rPr>
          <w:rFonts w:ascii="Times New Roman"/>
          <w:b w:val="false"/>
          <w:i w:val="false"/>
          <w:color w:val="000000"/>
          <w:sz w:val="28"/>
        </w:rPr>
        <w:t>
      11. Орталық комиссия жер қойнауын пайдаланушыдан жобалау құжаттарын (оларға өзгерістер және (немесе) толықтыруларды) немесе уран кен орындарын игеру талдауларын алған күннен бастап 10 (он) жұмыс күні ішінде тәуелсіз сараптама жүргізу үшін сарапшыға (сарапшыларға) жібереді.</w:t>
      </w:r>
    </w:p>
    <w:bookmarkEnd w:id="24"/>
    <w:bookmarkStart w:name="z28" w:id="25"/>
    <w:p>
      <w:pPr>
        <w:spacing w:after="0"/>
        <w:ind w:left="0"/>
        <w:jc w:val="both"/>
      </w:pPr>
      <w:r>
        <w:rPr>
          <w:rFonts w:ascii="Times New Roman"/>
          <w:b w:val="false"/>
          <w:i w:val="false"/>
          <w:color w:val="000000"/>
          <w:sz w:val="28"/>
        </w:rPr>
        <w:t>
      12. Жобалау құжаттарына (оларға өзгерістер және (немесе) толықтыруларға) немесе уран кен орындарын игеру талдауларына тәуелсіз сараптама сарапшы (сарапшылар) тағайындалғаннан кейін күнтізбелік 30 (отыз) күн ішінде жүргізіледі.</w:t>
      </w:r>
    </w:p>
    <w:bookmarkEnd w:id="25"/>
    <w:bookmarkStart w:name="z29" w:id="26"/>
    <w:p>
      <w:pPr>
        <w:spacing w:after="0"/>
        <w:ind w:left="0"/>
        <w:jc w:val="both"/>
      </w:pPr>
      <w:r>
        <w:rPr>
          <w:rFonts w:ascii="Times New Roman"/>
          <w:b w:val="false"/>
          <w:i w:val="false"/>
          <w:color w:val="000000"/>
          <w:sz w:val="28"/>
        </w:rPr>
        <w:t>
      13. Тәуелсіз сараптама нәтижелері бойынша жасалған тәуелсіз сарапшының (сарапшылардың) қорытындысы осы Ереженің 12-тармағында көзделген мерзім ішінде орталық комиссияға еркін нысанда ұсынылады.</w:t>
      </w:r>
    </w:p>
    <w:bookmarkEnd w:id="26"/>
    <w:bookmarkStart w:name="z30" w:id="27"/>
    <w:p>
      <w:pPr>
        <w:spacing w:after="0"/>
        <w:ind w:left="0"/>
        <w:jc w:val="both"/>
      </w:pPr>
      <w:r>
        <w:rPr>
          <w:rFonts w:ascii="Times New Roman"/>
          <w:b w:val="false"/>
          <w:i w:val="false"/>
          <w:color w:val="000000"/>
          <w:sz w:val="28"/>
        </w:rPr>
        <w:t>
      14. Жобалау құжаттарына (оларға өзгерістер және (немесе) толықтыруларға) немесе уран кен орындарын игеру талдауларына мемлекеттік сараптама жүргізу нәтижелері тиісті тәуелсіз сараптама қорытындысымен орталық комиссияның отырысында қарау арқылы анықталады.</w:t>
      </w:r>
    </w:p>
    <w:bookmarkEnd w:id="27"/>
    <w:bookmarkStart w:name="z31" w:id="28"/>
    <w:p>
      <w:pPr>
        <w:spacing w:after="0"/>
        <w:ind w:left="0"/>
        <w:jc w:val="both"/>
      </w:pPr>
      <w:r>
        <w:rPr>
          <w:rFonts w:ascii="Times New Roman"/>
          <w:b w:val="false"/>
          <w:i w:val="false"/>
          <w:color w:val="000000"/>
          <w:sz w:val="28"/>
        </w:rPr>
        <w:t>
      15. Орталық комиссияның отырыстары, егер оларға орталық комиссия мүшелерінің жалпы санының кемінде үштен екісі қатысса, заңды деп есептеледі.</w:t>
      </w:r>
    </w:p>
    <w:bookmarkEnd w:id="28"/>
    <w:p>
      <w:pPr>
        <w:spacing w:after="0"/>
        <w:ind w:left="0"/>
        <w:jc w:val="both"/>
      </w:pPr>
      <w:r>
        <w:rPr>
          <w:rFonts w:ascii="Times New Roman"/>
          <w:b w:val="false"/>
          <w:i w:val="false"/>
          <w:color w:val="000000"/>
          <w:sz w:val="28"/>
        </w:rPr>
        <w:t>
      Кворум болмаған жағдайда, орталық комиссияның отырысы отырыс белгіленген күннен кейінгі күнге ауыстырылады. Бір отырысты 2 (екі) реттен артық ауыстыруға жол берілмейді.</w:t>
      </w:r>
    </w:p>
    <w:bookmarkStart w:name="z32" w:id="29"/>
    <w:p>
      <w:pPr>
        <w:spacing w:after="0"/>
        <w:ind w:left="0"/>
        <w:jc w:val="both"/>
      </w:pPr>
      <w:r>
        <w:rPr>
          <w:rFonts w:ascii="Times New Roman"/>
          <w:b w:val="false"/>
          <w:i w:val="false"/>
          <w:color w:val="000000"/>
          <w:sz w:val="28"/>
        </w:rPr>
        <w:t>
      16. Орталық комиссияның отырысында жобалау құжаттарының (оларға өзгерістердің және (немесе) толықтырулардың) немесе уран кен орындарын игеру талдауларының авторлары және жер қойнауын пайдаланушылар қаралатын мәселенің негізгі ережелерін баяндайды. Тәуелсіз сарапшы (сарапшылар) жобалау құжаттары (оларға өзгерістер және (немесе) толықтырулар) немесе уран кен орындарын игеру талдаулары бойынша өзінің сараптамалық қорытындысын баяндайды.</w:t>
      </w:r>
    </w:p>
    <w:bookmarkEnd w:id="29"/>
    <w:bookmarkStart w:name="z33" w:id="30"/>
    <w:p>
      <w:pPr>
        <w:spacing w:after="0"/>
        <w:ind w:left="0"/>
        <w:jc w:val="both"/>
      </w:pPr>
      <w:r>
        <w:rPr>
          <w:rFonts w:ascii="Times New Roman"/>
          <w:b w:val="false"/>
          <w:i w:val="false"/>
          <w:color w:val="000000"/>
          <w:sz w:val="28"/>
        </w:rPr>
        <w:t>
      17. Жобалау құжаттарына (оларға өзгерістер және (немесе) толықтыруларға) немесе уран кен орнын игеру талдауларына мемлекеттік сараптама жүргізу нәтижелері оң немесе теріс мемлекеттік сараптама қорытындысымен ресімделеді.</w:t>
      </w:r>
    </w:p>
    <w:bookmarkEnd w:id="30"/>
    <w:bookmarkStart w:name="z34" w:id="31"/>
    <w:p>
      <w:pPr>
        <w:spacing w:after="0"/>
        <w:ind w:left="0"/>
        <w:jc w:val="both"/>
      </w:pPr>
      <w:r>
        <w:rPr>
          <w:rFonts w:ascii="Times New Roman"/>
          <w:b w:val="false"/>
          <w:i w:val="false"/>
          <w:color w:val="000000"/>
          <w:sz w:val="28"/>
        </w:rPr>
        <w:t>
      18. Мемлекеттік сараптама қорытындысы орталық комиссияның қатысып отырған мүшелерінің көпшілігінің ашық дауыс беруі арқылы қабылданады.</w:t>
      </w:r>
    </w:p>
    <w:bookmarkEnd w:id="31"/>
    <w:p>
      <w:pPr>
        <w:spacing w:after="0"/>
        <w:ind w:left="0"/>
        <w:jc w:val="both"/>
      </w:pPr>
      <w:r>
        <w:rPr>
          <w:rFonts w:ascii="Times New Roman"/>
          <w:b w:val="false"/>
          <w:i w:val="false"/>
          <w:color w:val="000000"/>
          <w:sz w:val="28"/>
        </w:rPr>
        <w:t>
      Дауыстар тең болған жағдайда, төрағалық етушінің дауысы шешуші болып табылады.</w:t>
      </w:r>
    </w:p>
    <w:bookmarkStart w:name="z35" w:id="32"/>
    <w:p>
      <w:pPr>
        <w:spacing w:after="0"/>
        <w:ind w:left="0"/>
        <w:jc w:val="both"/>
      </w:pPr>
      <w:r>
        <w:rPr>
          <w:rFonts w:ascii="Times New Roman"/>
          <w:b w:val="false"/>
          <w:i w:val="false"/>
          <w:color w:val="000000"/>
          <w:sz w:val="28"/>
        </w:rPr>
        <w:t>
      19. Кодекстің, Жер қойнауын ұтымды және кешенді пайдалану жөніндегі бірыңғай қағидалардың ережелеріне сәйкес келетін кен орнын тәжірибелік-өнеркәсіптік өндіру және игеру жобалары (оларға өзгерістер және (немесе) толықтырулар) немесе уран кен орнын игеру талдаулары бойынша оң мемлекеттік сараптама қорытындысы шығарылады.</w:t>
      </w:r>
    </w:p>
    <w:bookmarkEnd w:id="32"/>
    <w:bookmarkStart w:name="z36" w:id="33"/>
    <w:p>
      <w:pPr>
        <w:spacing w:after="0"/>
        <w:ind w:left="0"/>
        <w:jc w:val="both"/>
      </w:pPr>
      <w:r>
        <w:rPr>
          <w:rFonts w:ascii="Times New Roman"/>
          <w:b w:val="false"/>
          <w:i w:val="false"/>
          <w:color w:val="000000"/>
          <w:sz w:val="28"/>
        </w:rPr>
        <w:t>
      20. Теріс мемлекеттік сараптама қорытындысын шығару үшін негіздер:</w:t>
      </w:r>
    </w:p>
    <w:bookmarkEnd w:id="33"/>
    <w:p>
      <w:pPr>
        <w:spacing w:after="0"/>
        <w:ind w:left="0"/>
        <w:jc w:val="both"/>
      </w:pPr>
      <w:r>
        <w:rPr>
          <w:rFonts w:ascii="Times New Roman"/>
          <w:b w:val="false"/>
          <w:i w:val="false"/>
          <w:color w:val="000000"/>
          <w:sz w:val="28"/>
        </w:rPr>
        <w:t>
      1) жобалау құжатының (оған өзгерістердің және (немесе) толықтырулардың) немесе уран кен орнын игеруді талдаудың осы Ереженің 19-тармағында көзделген талаптарға сәйкес келмеуі;</w:t>
      </w:r>
    </w:p>
    <w:p>
      <w:pPr>
        <w:spacing w:after="0"/>
        <w:ind w:left="0"/>
        <w:jc w:val="both"/>
      </w:pPr>
      <w:r>
        <w:rPr>
          <w:rFonts w:ascii="Times New Roman"/>
          <w:b w:val="false"/>
          <w:i w:val="false"/>
          <w:color w:val="000000"/>
          <w:sz w:val="28"/>
        </w:rPr>
        <w:t>
      2) кен орнын игеру жобасында ұсынылған барланған уран қорларының саны мен сапасы туралы ақпараттың дұрыс еместігі;</w:t>
      </w:r>
    </w:p>
    <w:p>
      <w:pPr>
        <w:spacing w:after="0"/>
        <w:ind w:left="0"/>
        <w:jc w:val="both"/>
      </w:pPr>
      <w:r>
        <w:rPr>
          <w:rFonts w:ascii="Times New Roman"/>
          <w:b w:val="false"/>
          <w:i w:val="false"/>
          <w:color w:val="000000"/>
          <w:sz w:val="28"/>
        </w:rPr>
        <w:t>
      3) жобалау құжатында (оларға өзгерістер және (немесе) толықтырулар) немесе уран кен орнын игеруді талдауда ұсынылған жобалық шешімдердің сапасын объективті бағалаудың мүмкін еместігі;</w:t>
      </w:r>
    </w:p>
    <w:p>
      <w:pPr>
        <w:spacing w:after="0"/>
        <w:ind w:left="0"/>
        <w:jc w:val="both"/>
      </w:pPr>
      <w:r>
        <w:rPr>
          <w:rFonts w:ascii="Times New Roman"/>
          <w:b w:val="false"/>
          <w:i w:val="false"/>
          <w:color w:val="000000"/>
          <w:sz w:val="28"/>
        </w:rPr>
        <w:t>
      4) кен орнын игеру жобасы үшін геологиялық қорларды есептеу жөніндегі есепке қатысты жер қойнауына мемлекеттік сараптаманың оң қорытындысының болмауы.</w:t>
      </w:r>
    </w:p>
    <w:p>
      <w:pPr>
        <w:spacing w:after="0"/>
        <w:ind w:left="0"/>
        <w:jc w:val="both"/>
      </w:pPr>
      <w:r>
        <w:rPr>
          <w:rFonts w:ascii="Times New Roman"/>
          <w:b w:val="false"/>
          <w:i w:val="false"/>
          <w:color w:val="000000"/>
          <w:sz w:val="28"/>
        </w:rPr>
        <w:t>
      Жобалау құжатына (оған өзгерістер және (немесе) толықтыруларға) немесе уран кен орнын игеруді талдауға мемлекеттік сараптаманың теріс қорытындысында оны шығарудың негіздемесі және жобаны пысықтау жөніндегі ұсынымдар келтіріледі.</w:t>
      </w:r>
    </w:p>
    <w:bookmarkStart w:name="z37" w:id="34"/>
    <w:p>
      <w:pPr>
        <w:spacing w:after="0"/>
        <w:ind w:left="0"/>
        <w:jc w:val="both"/>
      </w:pPr>
      <w:r>
        <w:rPr>
          <w:rFonts w:ascii="Times New Roman"/>
          <w:b w:val="false"/>
          <w:i w:val="false"/>
          <w:color w:val="000000"/>
          <w:sz w:val="28"/>
        </w:rPr>
        <w:t>
      21. Орталық комиссияның мемлекеттік сараптамалық қорытындысы осы Ереженің 10-тармағында көрсетілген мерзімді асырмай, отырыста жобалау құжаты (оған өзгерістер және (немесе) толықтырулар) немесе уран кен орнын игеруді талдау қаралған күннен бастап 10 (он) жұмыс күні ішінде отырыс хаттамасымен ресімделеді.</w:t>
      </w:r>
    </w:p>
    <w:bookmarkEnd w:id="34"/>
    <w:bookmarkStart w:name="z38" w:id="35"/>
    <w:p>
      <w:pPr>
        <w:spacing w:after="0"/>
        <w:ind w:left="0"/>
        <w:jc w:val="both"/>
      </w:pPr>
      <w:r>
        <w:rPr>
          <w:rFonts w:ascii="Times New Roman"/>
          <w:b w:val="false"/>
          <w:i w:val="false"/>
          <w:color w:val="000000"/>
          <w:sz w:val="28"/>
        </w:rPr>
        <w:t>
      22. Отырыстың хаттамасына орталық комиссияның төрағасы, оның орынбасары (орынбасарлары), мүшелері және оның хатшысы қол қояды.</w:t>
      </w:r>
    </w:p>
    <w:bookmarkEnd w:id="35"/>
    <w:p>
      <w:pPr>
        <w:spacing w:after="0"/>
        <w:ind w:left="0"/>
        <w:jc w:val="both"/>
      </w:pPr>
      <w:r>
        <w:rPr>
          <w:rFonts w:ascii="Times New Roman"/>
          <w:b w:val="false"/>
          <w:i w:val="false"/>
          <w:color w:val="000000"/>
          <w:sz w:val="28"/>
        </w:rPr>
        <w:t>
      Хаттаманың көшірмесі оған қол қойылған күннен бастап 5 (бес) жұмыс күні ішінде жер қойнауын пайдаланушыға жіберіледі.</w:t>
      </w:r>
    </w:p>
    <w:bookmarkStart w:name="z39" w:id="36"/>
    <w:p>
      <w:pPr>
        <w:spacing w:after="0"/>
        <w:ind w:left="0"/>
        <w:jc w:val="both"/>
      </w:pPr>
      <w:r>
        <w:rPr>
          <w:rFonts w:ascii="Times New Roman"/>
          <w:b w:val="false"/>
          <w:i w:val="false"/>
          <w:color w:val="000000"/>
          <w:sz w:val="28"/>
        </w:rPr>
        <w:t>
      23. Жобалау құжаттарын (оларға өзгерістерді және (немесе) толықтыруларды) немесе уран кен орындарын игеру талдауларын электрондық жеткізгіштерде сақтауды жұмыс органы жүзеге асырады.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уран өндіру кен орындарын</w:t>
            </w:r>
            <w:r>
              <w:br/>
            </w:r>
            <w:r>
              <w:rPr>
                <w:rFonts w:ascii="Times New Roman"/>
                <w:b w:val="false"/>
                <w:i w:val="false"/>
                <w:color w:val="000000"/>
                <w:sz w:val="20"/>
              </w:rPr>
              <w:t>игеру жөніндегі орталық</w:t>
            </w:r>
            <w:r>
              <w:br/>
            </w:r>
            <w:r>
              <w:rPr>
                <w:rFonts w:ascii="Times New Roman"/>
                <w:b w:val="false"/>
                <w:i w:val="false"/>
                <w:color w:val="000000"/>
                <w:sz w:val="20"/>
              </w:rPr>
              <w:t>комиссия туралы ережеге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уран өндіру кен орындарын</w:t>
      </w:r>
    </w:p>
    <w:p>
      <w:pPr>
        <w:spacing w:after="0"/>
        <w:ind w:left="0"/>
        <w:jc w:val="both"/>
      </w:pPr>
      <w:r>
        <w:rPr>
          <w:rFonts w:ascii="Times New Roman"/>
          <w:b w:val="false"/>
          <w:i w:val="false"/>
          <w:color w:val="000000"/>
          <w:sz w:val="28"/>
        </w:rPr>
        <w:t>
      игеру жөніндегі орталық</w:t>
      </w:r>
    </w:p>
    <w:p>
      <w:pPr>
        <w:spacing w:after="0"/>
        <w:ind w:left="0"/>
        <w:jc w:val="both"/>
      </w:pPr>
      <w:r>
        <w:rPr>
          <w:rFonts w:ascii="Times New Roman"/>
          <w:b w:val="false"/>
          <w:i w:val="false"/>
          <w:color w:val="000000"/>
          <w:sz w:val="28"/>
        </w:rPr>
        <w:t>
      комиссияға</w:t>
      </w:r>
    </w:p>
    <w:bookmarkStart w:name="z41" w:id="37"/>
    <w:p>
      <w:pPr>
        <w:spacing w:after="0"/>
        <w:ind w:left="0"/>
        <w:jc w:val="left"/>
      </w:pPr>
      <w:r>
        <w:rPr>
          <w:rFonts w:ascii="Times New Roman"/>
          <w:b/>
          <w:i w:val="false"/>
          <w:color w:val="000000"/>
        </w:rPr>
        <w:t xml:space="preserve"> Мемлекеттік сараптама жүргізуге өтініш</w:t>
      </w:r>
    </w:p>
    <w:bookmarkEnd w:id="3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(жобалау құжатының (оларға өзгерістердің және (немесе) толықтырулардың) немесе уран кен орнын игеру талдауының атауы)</w:t>
      </w:r>
    </w:p>
    <w:p>
      <w:pPr>
        <w:spacing w:after="0"/>
        <w:ind w:left="0"/>
        <w:jc w:val="both"/>
      </w:pPr>
      <w:r>
        <w:rPr>
          <w:rFonts w:ascii="Times New Roman"/>
          <w:b w:val="false"/>
          <w:i w:val="false"/>
          <w:color w:val="000000"/>
          <w:sz w:val="28"/>
        </w:rPr>
        <w:t>
      1. Жер қойнауын пайдаланушы _______________________________________</w:t>
      </w:r>
    </w:p>
    <w:p>
      <w:pPr>
        <w:spacing w:after="0"/>
        <w:ind w:left="0"/>
        <w:jc w:val="both"/>
      </w:pPr>
      <w:r>
        <w:rPr>
          <w:rFonts w:ascii="Times New Roman"/>
          <w:b w:val="false"/>
          <w:i w:val="false"/>
          <w:color w:val="000000"/>
          <w:sz w:val="28"/>
        </w:rPr>
        <w:t>
      2. Жер қойнауын пайдалануға_________________________________________</w:t>
      </w:r>
    </w:p>
    <w:p>
      <w:pPr>
        <w:spacing w:after="0"/>
        <w:ind w:left="0"/>
        <w:jc w:val="both"/>
      </w:pPr>
      <w:r>
        <w:rPr>
          <w:rFonts w:ascii="Times New Roman"/>
          <w:b w:val="false"/>
          <w:i w:val="false"/>
          <w:color w:val="000000"/>
          <w:sz w:val="28"/>
        </w:rPr>
        <w:t>
      (құзыретті орган)</w:t>
      </w:r>
    </w:p>
    <w:p>
      <w:pPr>
        <w:spacing w:after="0"/>
        <w:ind w:left="0"/>
        <w:jc w:val="both"/>
      </w:pPr>
      <w:r>
        <w:rPr>
          <w:rFonts w:ascii="Times New Roman"/>
          <w:b w:val="false"/>
          <w:i w:val="false"/>
          <w:color w:val="000000"/>
          <w:sz w:val="28"/>
        </w:rPr>
        <w:t>
      ______________ арасында жасалған _________________________ келісімшарт.</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3. Жобалау құжатын (оларға өзгерістерді және (немесе) толықтыруларды) немесе уран кен орнының игеру талдауын әзірлеуші жобалау ұйымының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 ұсынатын кәсіпорын басшысының тегі, аты, әкесінің аты (бар болған жағдайда)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