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766a" w14:textId="6e87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"Көмірсутек шикізатын, уран мен көмірді барлауға арналған үлгілік келісімшарттың нысанын бекіту туралы" Қазақстан Республикасы Энергетика министрінің 2015 жылғы 30 наурыздағы № 244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2020 жылғы 30 желтоқсандағы № 471 бұйрығы. Қазақстан Республикасының Әділет министрлігінде 2021 жылғы 5 қаңтарда № 22022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"Көмірсутек шикізатын, уран мен көмірді барлауға арналған үлгілік келісімшарттың нысанын бекіту туралы" Қазақстан Республикасы Энергетика министрінің 2015 жылғы 30 наурыздағы № 244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10881 болып тіркелген, 2015 жылғы 20 мамырда "Әділет" ақпараттық-құқықтық жүйесінде жарияланған)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Жер қойнауын пайдалану департаменті Қазақстан Республикасының заңнамасында белгіленген тәртіппен: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Әдiлет министрлiгiнде мемлекеттiк тiркеуді;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вице-министріне жүктелсін.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инфрақұрылымдық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