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757c" w14:textId="7587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2020 жылғы 21 қазандағы № 510-2362 қаулысы. Нұр-Сұлтан қаласының Әділет департаментінде 2020 жылғы 26 қазанда № 1300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2019 жылғы 25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31-тармағының 16) тармақшасына сәйкес Нұр-Cұлтан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әкімдіктің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Сәулет, қала құрылысы және жер қатынастары басқармасы" мемлекеттік мекемесінің басшысы Қазақстан Республикасының заңнамасында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мемлекеттік тіркелгеннен кейін он жұмыс күні ішінде аумақтық әділет органына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Н.Ж. Нұркеновке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510-2362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Әкімдіктің күші жойылған қаулыларының тізбесі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аумағында жер қатынастары саласында жеке және заңды тұлғаларға көрсетілетін мемлекеттік қызметтер регламенттерін бекіту туралы" Астана қаласы әкімдігінің 2015 жылғы 20 шілдедегі № 197-1202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937 болып тіркелген, 2015 жылғы 20 қазанда "Әділет" ақпараттық-құқықтық жүйесінде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қаласының Сәулет және қала құрылысы басқармасы" мемлекеттік мекемесі көрсететін мемлекеттік қызметтердің регламенттерін бекіту туралы" Астана қаласы әкімдігінің 2015 жылғы 19 қарашадағы № 120-2110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981 болып тіркелген, 2015 жылғы 24 желтоқсанда "Әділет" ақпараттық-құқықтық жүйесінде, 2015 жылғы 26 желтоқсанда "Астана ақшамы" № 145 (3350), "Вечерняя Астана" № 145 (3368) газеттерінде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"Елді мекен шегінде объект салу үшін жер учаскесін беру" мемлекеттік көрсетілетін қызмет регламентін бекіту туралы" Астана қаласы әкімдігінің 2016 жылғы 29 наурыздағы № 120-596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1013 болып тіркелген, 2016 жылғы 16 мамырда "Әділет" ақпараттық-құқықтық жүйесінде, 2016 жылғы 12 мамырда "Астана ақшамы" № 53 (3405), "Вечерняя Астана" № 53 (3423) газеттерінде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"Астана қаласының Сәулет және қала құрылысы басқармасы" мемлекеттік мекемесі көрсететін мемлекеттік қызметтердің регламенттерін бекіту туралы" Астана қаласы әкімдігінің 2015 жылғы 19 қарашадағы № 120-2110 қаулысына өзгерістер енгізу туралы" Астана қаласы әкімдігінің 2016 жылғы 25 сәуірдегі № 120-820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1023 болып тіркелген, 2016 жылғы 31 мамырда "Әділет" ақпараттық-құқықтық жүйесінде, 2016 жылғы 2 маусымда "Астана ақшамы" № 62 (3414), "Вечерняя Астана" № 62 (3432) газеттерінде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"Астана қаласының аумағында жер қатынастары саласында жеке және заңды тұлғаларға көрсетілетін мемлекеттік қызметтер регламенттерін бекіту туралы" Астана қаласы әкімдігінің 2015 жылғы 20 шілдедегі № 197-1202 қаулысына өзгерістер енгізу туралы" Астана қаласы әкімдігінің 2016 жылғы 25 тамыздағы № 197-1527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1066 болып тіркелген, 2016 жылғы 17 қазанда "Әділет" ақпараттық-құқықтық жүйесінде, 2016 жылғы 8 қазанда "Астана ақшамы" № 117 (3469), "Вечерняя Астана" № 117 (3487) газеттерінде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"Эскизді (эскиздік жобаны) келісуден өткізу" мемлекеттік көрсетілетін қызмет регламентін бекіту туралы" Астана қаласы әкімдігінің 2016 жылғы 5 қазандағы № 120-1848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1072 болып тіркелген, 2016 жылғы 17 қарашада "Әділет" ақпараттық-құқықтық жүйесінде, 2016 жылғы 5 қарашада "Астана ақшамы" № 129 (3481), "Вечерняя Астана" № 129 (3499) газеттерінде жарияланған).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"Астана қаласының Сәулет, қала құрылысы және жер қатынастары басқармасы" мемлекеттік мекемесі көрсететін мемлекеттік қызметтердің регламенттерін бекіту туралы" Астана қаласы әкімдігінің 2016 жылғы 5 қазандағы № 120-1849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1073 болып тіркелген, 2016 жылғы 17 қарашада "Әділет" ақпараттық-құқықтық жүйесінде, 2016 жылғы 14 қарашада Қазақстан Республикасы нормативтік құқықтық актілерінің электрондық түрдегі эталондық бақылау банкінде, 2016 жылғы 5 қарашада "Астана ақшамы" № 129 (3481), "Вечерняя Астана" № 129 (3499) газеттерінде жарияланған).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 бекіту туралы" Астана қаласы әкімдігінің 2016 жылғы 21 қазандағы № 197-1977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1080 болып тіркелген, 2016 жылғы 30 қарашада "Әділет" ақпараттық-құқықтық жүйесінде, 2016 жылғы 26 қарашада "Астана ақшамы" № 138 (3490), "Вечерняя Астана" № 138 (3508) газеттерінде жарияланған).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"Астана қаласының Сәулет және қала құрылысы басқармасы" мемлекеттік мекемесі көрсететін мемлекеттік қызметтердің регламенттерін бекіту туралы" Астана қаласы әкімдігінің 2015 жылғы 19 қарашадағы № 120-2110 қаулысына өзгерістер енгізу туралы" Астана қаласы әкімдігінің 2017 жылғы 25 қаңтардағы № 120-113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1092 болып тіркелген, 2017 жылғы 3 наурызда Қазақстан Республикасы нормативтік құқықтық актілерінің электрондық түрдегі эталондық бақылау банкінде, 2017 жылғы 2 наурызда "Астана ақшамы" № 25 (3530), "Вечерняя Астана" № 25 (3548) газеттерінде жарияланған).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"Астана қаласының Сәулет және қала құрылысы басқармасы" мемлекеттік мекемесі көрсететін мемлекеттік қызметтердің регламенттерін бекіту туралы" Астана қаласы әкімдігінің 2017 жылғы 7 қарашадағы № 120-2305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1139 болып тіркелген, 2017 жылғы 28 қарашада Қазақстан Республикасы нормативтік құқықтық актілерінің электрондық түрдегі эталондық бақылау банкінде, 2017 жылғы 25 қарашада "Астана ақшамы" № 140 (3645), "Вечерняя Астана" № 140 (3663) газеттерінде жарияланған).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"Жер қатынастары саласындағы мемлекеттік қызметтер регламенттерін бекіту туралы" Астана қаласы әкімдігінің 2018 жылғы 10 қыркүйектегі № 510-1572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1189 болып тіркелген, 2018 жылғы 5 қазанда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"Эскизді (эскиздік жобаны) келісуден өткізу" мемлекеттік көрсетілетін қызмет регламентін бекіту туралы" Астана қаласы әкімдігінің 2016 жылғы 5 қазандағы № 120-1848 қаулысына өзгеріс енгізу туралы" Астана қаласы әкімдігінің 2019 жылғы 27 ақпандағы № 510-325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1205 болып тіркелген, 2019 жылғы 9 сәуірде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"Астана қаласының Сәулет және қала құрылысы басқармасы" мемлекеттік мекемесі көрсететін мемлекеттік қызметтердің регламенттерін бекіту туралы" Астана қаласы әкімдігінің 2016 жылғы 5 қазандағы № 120-1849 қаулысына өзгерістер енгізу туралы" Астана қаласы әкімдігінің 2019 жылғы 27 ақпандағы № 510-326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1206 болып тіркелген, 2019 жылғы 24 мамырда Қазақстан Республикасы нормативтік құқықтық актілердің электрондық түрдегі эталондық бақылау банкінде жарияланған).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