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63a8" w14:textId="e076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"2018-2019, 2019-2020, 2020-2021 оқу жылдарына арналған техникалық және кәсіптік, орта білімнен кейінгі білімі бар кадрларды даярлауға арналған мемлекеттік білім беру тапсырысын бекіту туралы" Ақмола облысы әкімдігінің 2018 жылғы 15 маусымдағы № А-7/269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18 ақпандағы № А-2/72 қаулысы. Ақмола облысының Әділет департаментінде 2020 жылғы 21 ақпанда № 7684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2007 жылғы 27 шілдедегі Заңдарына сәйкес, Ақмола облысының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"2018-2019, 2019-2020, 2020-2021 оқу жылдарына арналған техникалық және кәсіптік, орта білімнен кейінгі білімі бар кадрларды даярлауға арналған мемлекеттік білім беру тапсырысын бекіту туралы" 2018 жылғы 15 маусымдағы № А-7/269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6703 болып тіркелген, 2018 жылғы 5 шілдеде Қазақстан Республикасы нормативтiк құқықтық актілерінің электрондық түрдегі эталондық бақылау банкiнде жарияланған) келесі өзгеріс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жергілікті бюджет есебінен техникалық және кәсіптік, орта білімнен кейінгі білімі бар кадрларды даярлауға арналған 2019-2020 оқу жылына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күші 2019 жылғы 1 қыркүйектен бастап туындаған құқықтық қатынастарға тарайды.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орынбасары А.Е. Мысырәлімоваға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"18"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А-7/269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есебінен техникалық және кәсіптік, орта білімнен кейінгі білімі бар кадрларды даярлауға арналған 2019-2020 оқу жылына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4021"/>
        <w:gridCol w:w="2522"/>
        <w:gridCol w:w="4286"/>
      </w:tblGrid>
      <w:tr>
        <w:trPr>
          <w:trHeight w:val="30" w:hRule="atLeast"/>
        </w:trPr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атауы (бағыты)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саны</w:t>
            </w:r>
          </w:p>
        </w:tc>
        <w:tc>
          <w:tcPr>
            <w:tcW w:w="4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 нысаны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Медицина, фармацевтика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және мәдениет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525,4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көрсету, экономика және басқару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Геология, тау-кен өндірісін өндіру өнеркәсібі және пайдалы қазбаларды өндіру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383,3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және химия өндірісі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және машина жасау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(салалар бойынша)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Өндіріс, құрастыру, пайдалану және жөндеу (салалар бойынша). Көлікті пайдалану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Байланыс, телекоммуникация және ақпараттық технологиялар. Электрондық техника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453,4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және коммуналдық шаруашылық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шаруашылығы, ветеринария және экология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