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b83cc" w14:textId="a4b83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Ақмола облысы әкімдігінің 2020 жылғы 26 наурыздағы № А-4/158 қаулысы. Ақмола облысының Әділет департаментінде 2020 жылғы 30 наурызда № 7768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2016 жылғы 6 сәуірдегі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Ақмола облысы әкімдігінің кейбір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2.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2020 жылғы 26 нарыздағы</w:t>
            </w:r>
            <w:r>
              <w:br/>
            </w:r>
            <w:r>
              <w:rPr>
                <w:rFonts w:ascii="Times New Roman"/>
                <w:b w:val="false"/>
                <w:i w:val="false"/>
                <w:color w:val="000000"/>
                <w:sz w:val="20"/>
              </w:rPr>
              <w:t>№ А-4/158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Ақмола облысы әкімдігінің күші жойылды деп танылған, кейбір қаулыларының тізбесі</w:t>
      </w:r>
    </w:p>
    <w:bookmarkEnd w:id="3"/>
    <w:bookmarkStart w:name="z6" w:id="4"/>
    <w:p>
      <w:pPr>
        <w:spacing w:after="0"/>
        <w:ind w:left="0"/>
        <w:jc w:val="both"/>
      </w:pPr>
      <w:r>
        <w:rPr>
          <w:rFonts w:ascii="Times New Roman"/>
          <w:b w:val="false"/>
          <w:i w:val="false"/>
          <w:color w:val="000000"/>
          <w:sz w:val="28"/>
        </w:rPr>
        <w:t xml:space="preserve">
      1. Ақмола облысы әкімдігінің "Астық қолхаттарын шығара отырып, қойма қызметі бойынша қызметтер көрсетуге лицензия беру" мемлекеттік көрсетілетін қызмет регламентін бекіту туралы" 2015 жылғы 12 тамыздағы № А-8/386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4981 болып тіркелген, 2015 жылғы 30 қыркүйекте "Әділет" ақпараттық-құқықтық жүйесінде жарияланған).</w:t>
      </w:r>
    </w:p>
    <w:bookmarkEnd w:id="4"/>
    <w:bookmarkStart w:name="z7" w:id="5"/>
    <w:p>
      <w:pPr>
        <w:spacing w:after="0"/>
        <w:ind w:left="0"/>
        <w:jc w:val="both"/>
      </w:pPr>
      <w:r>
        <w:rPr>
          <w:rFonts w:ascii="Times New Roman"/>
          <w:b w:val="false"/>
          <w:i w:val="false"/>
          <w:color w:val="000000"/>
          <w:sz w:val="28"/>
        </w:rPr>
        <w:t xml:space="preserve">
      2. Ақмола облысы әкімдігінің "Тұқым шаруашылығын дамытуды субсидиялау" мемлекеттік көрсетілетін қызмет регламентін бекіту туралы" 2015 жылғы 21 тамыздағы № А-9/396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4988 болып тіркелген, 2015 жылғы 6 қазанда "Әділет" ақпараттық-құқықтық жүйесінде жарияланған).</w:t>
      </w:r>
    </w:p>
    <w:bookmarkEnd w:id="5"/>
    <w:bookmarkStart w:name="z8" w:id="6"/>
    <w:p>
      <w:pPr>
        <w:spacing w:after="0"/>
        <w:ind w:left="0"/>
        <w:jc w:val="both"/>
      </w:pPr>
      <w:r>
        <w:rPr>
          <w:rFonts w:ascii="Times New Roman"/>
          <w:b w:val="false"/>
          <w:i w:val="false"/>
          <w:color w:val="000000"/>
          <w:sz w:val="28"/>
        </w:rPr>
        <w:t xml:space="preserve">
      3. Ақмола облысы әкімдігінің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мемлекеттік көрсетілетін қызмет регламентін бекіту туралы" 2015 жылғы 2 қарашадағы № А-11/502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5091 болып тіркелген, 2015 жылғы 10 желтоқсанда "Әділет" ақпараттық-құқықтық жүйесінде жарияланған).</w:t>
      </w:r>
    </w:p>
    <w:bookmarkEnd w:id="6"/>
    <w:bookmarkStart w:name="z9" w:id="7"/>
    <w:p>
      <w:pPr>
        <w:spacing w:after="0"/>
        <w:ind w:left="0"/>
        <w:jc w:val="both"/>
      </w:pPr>
      <w:r>
        <w:rPr>
          <w:rFonts w:ascii="Times New Roman"/>
          <w:b w:val="false"/>
          <w:i w:val="false"/>
          <w:color w:val="000000"/>
          <w:sz w:val="28"/>
        </w:rPr>
        <w:t xml:space="preserve">
      4. Ақмола облысы әкімдігінің "Тұқым шаруашылығын дамытуды субсидиялау" мемлекеттік көрсетілетін қызмет регламентін бекіту туралы" Ақмола облысы әкімдігінің 2015 жылғы 21 тамыздағы № А-9/396 қаулысына өзгеріс енгізу туралы" 2016 жылғы 14 маусымдағы № А-7/284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5455 болып тіркелген, 2016 жылғы 27 шілдеде "Әділет" ақпараттық-құқықтық жүйесінде жарияланған).</w:t>
      </w:r>
    </w:p>
    <w:bookmarkEnd w:id="7"/>
    <w:bookmarkStart w:name="z10" w:id="8"/>
    <w:p>
      <w:pPr>
        <w:spacing w:after="0"/>
        <w:ind w:left="0"/>
        <w:jc w:val="both"/>
      </w:pPr>
      <w:r>
        <w:rPr>
          <w:rFonts w:ascii="Times New Roman"/>
          <w:b w:val="false"/>
          <w:i w:val="false"/>
          <w:color w:val="000000"/>
          <w:sz w:val="28"/>
        </w:rPr>
        <w:t xml:space="preserve">
      5. Ақмола облысы әкімдігінің "Тұқым шаруашылығын дамытуды субсидиялау" мемлекеттік көрсетілетін қызмет регламентін бекіту туралы" Ақмола облысы әкімдігінің 2015 жылғы 21 тамыздағы № А-9/396 қаулысына өзгеріс енгізу туралы" 2016 жылғы 9 қыркүйектегі № А-10/437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5568 болып тіркелген, 2016 жылғы 19 қазанда "Әділет" ақпараттық-құқықтық жүйесінде жарияланған).</w:t>
      </w:r>
    </w:p>
    <w:bookmarkEnd w:id="8"/>
    <w:bookmarkStart w:name="z11" w:id="9"/>
    <w:p>
      <w:pPr>
        <w:spacing w:after="0"/>
        <w:ind w:left="0"/>
        <w:jc w:val="both"/>
      </w:pPr>
      <w:r>
        <w:rPr>
          <w:rFonts w:ascii="Times New Roman"/>
          <w:b w:val="false"/>
          <w:i w:val="false"/>
          <w:color w:val="000000"/>
          <w:sz w:val="28"/>
        </w:rPr>
        <w:t xml:space="preserve">
      6. Ақмола облысы әкімдігінің "Тұқым шаруашылығын дамытуды субсидиялау" мемлекеттік көрсетілетін қызмет регламентін бекіту туралы" Ақмола облысы әкімдігінің 2015 жылғы 21 тамыздағы № А-9/396 қаулысына өзгеріс енгізу туралы" 2017 жылғы 3 мамырдағы № А-5/182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5994 болып тіркелген, 2017 жылғы 26 маусымда Қазақстан Республикасы нормативтік құқықтық актілерінің электрондық түрдегі эталондық бақылау банкінде жарияланған).</w:t>
      </w:r>
    </w:p>
    <w:bookmarkEnd w:id="9"/>
    <w:bookmarkStart w:name="z12" w:id="10"/>
    <w:p>
      <w:pPr>
        <w:spacing w:after="0"/>
        <w:ind w:left="0"/>
        <w:jc w:val="both"/>
      </w:pPr>
      <w:r>
        <w:rPr>
          <w:rFonts w:ascii="Times New Roman"/>
          <w:b w:val="false"/>
          <w:i w:val="false"/>
          <w:color w:val="000000"/>
          <w:sz w:val="28"/>
        </w:rPr>
        <w:t xml:space="preserve">
      7. Ақмола облысы әкімдігінің "Астық қолхаттарын беру арқылы қойма қызметі бойынша қызметтер көрсетуге лицензия беру" мемлекеттік көрсетілетін қызмет регламентін бекіту туралы" Ақмола облысы әкімдігінің 2015 жылғы 12 тамыздағы № А-8/386 қаулысына өзгерістер енгізу туралы" 2017 жылғы 5 маусымдағы № А-6/246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6018 болып тіркелген, 2017 жылғы 19 шілдеде Қазақстан Республикасы нормативтік құқықтық актілерінің электрондық түрдегі эталондық бақылау банкінде жарияланған).</w:t>
      </w:r>
    </w:p>
    <w:bookmarkEnd w:id="10"/>
    <w:bookmarkStart w:name="z13" w:id="11"/>
    <w:p>
      <w:pPr>
        <w:spacing w:after="0"/>
        <w:ind w:left="0"/>
        <w:jc w:val="both"/>
      </w:pPr>
      <w:r>
        <w:rPr>
          <w:rFonts w:ascii="Times New Roman"/>
          <w:b w:val="false"/>
          <w:i w:val="false"/>
          <w:color w:val="000000"/>
          <w:sz w:val="28"/>
        </w:rPr>
        <w:t xml:space="preserve">
      8. Ақмола облысы әкімдігінің "Тұқым шаруашылығын дамытуды субсидиялау" мемлекеттік көрсетілетін қызмет регламентін бекіту туралы" Ақмола облысы әкімдігінің 2015 жылғы 21 тамыздағы № А-9/396 қаулысына өзгеріс енгізу туралы" 2017 жылғы 13 қыркүйектегі № А-10/389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6110 болып тіркелген, 2017 жылғы 14 қазанда Қазақстан Республикасы нормативтік құқықтық актілерінің электрондық түрдегі эталондық бақылау банкінде жарияланған).</w:t>
      </w:r>
    </w:p>
    <w:bookmarkEnd w:id="11"/>
    <w:bookmarkStart w:name="z14" w:id="12"/>
    <w:p>
      <w:pPr>
        <w:spacing w:after="0"/>
        <w:ind w:left="0"/>
        <w:jc w:val="both"/>
      </w:pPr>
      <w:r>
        <w:rPr>
          <w:rFonts w:ascii="Times New Roman"/>
          <w:b w:val="false"/>
          <w:i w:val="false"/>
          <w:color w:val="000000"/>
          <w:sz w:val="28"/>
        </w:rPr>
        <w:t xml:space="preserve">
      9. Ақмола облысы әкімдігінің "Тұқым шаруашылығын дамытуды субсидиялау" мемлекеттік көрсетілетін қызмет регламентін бекіту туралы" Ақмола облысы әкімдігінің 2015 жылғы 21 тамыздағы № А-9/396 қаулысына өзгеріс енгізу туралы" 2019 жылғы 19 тамыздағы № А-8/390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7339 болып тіркелген, 2019 жылғы 28 тамызда Қазақстан Республикасы нормативтік құқықтық актілерінің электрондық түрдегі эталондық бақылау банкінде жарияланған).</w:t>
      </w:r>
    </w:p>
    <w:bookmarkEnd w:id="12"/>
    <w:bookmarkStart w:name="z15" w:id="13"/>
    <w:p>
      <w:pPr>
        <w:spacing w:after="0"/>
        <w:ind w:left="0"/>
        <w:jc w:val="both"/>
      </w:pPr>
      <w:r>
        <w:rPr>
          <w:rFonts w:ascii="Times New Roman"/>
          <w:b w:val="false"/>
          <w:i w:val="false"/>
          <w:color w:val="000000"/>
          <w:sz w:val="28"/>
        </w:rPr>
        <w:t xml:space="preserve">
      10. Ақмола облысы әкімдігінің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мемлекеттік көрсетілетін қызмет регламентін бекіту туралы" Ақмола облысы әкімдігінің 2015 жылғы 2 қарашадағы № А-11/502 қаулысына өзгеріс енгізу туралы" 2019 жылғы 6 қыркүйектегі № A-9/429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7389 болып тіркелген, 2019 жылғы 20 қыркүйекте Қазақстан Республикасы нормативтік құқықтық актілерінің электрондық түрдегі эталондық бақылау банкінде жарияланған).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