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38ed" w14:textId="ffc3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ретінде тіркелгендігі туралы анықтама беру" мемлекеттік көрсетілетін қызмет регламентін бекіту туралы" Ақмола облысы әкімдігінің 2019 жылғы 28 қазандағы № А-11/513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30 маусымдағы № А-7/342 қаулысы. Ақмола облысының Әділет департаментінде 2020 жылғы 1 шілдеде № 7925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"Жұмыссыз ретінде тіркелгендігі туралы анықтама беру" мемлекеттік көрсетілетін қызмет регламентін бекіту туралы" Ақмола облысы әкімдігінің 2019 жылғы 28 қазандағы № А-11/513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7461 болып тіркелген, 2019 жылғы 31 қазанда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