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40ab" w14:textId="bd44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14 қазандағы № А-10/520 қаулысы. Ақмола облысының Әділет департаментінде 2020 жылғы 14 қазанда № 8077 болып тіркелді. Күші жойылды - Ақмола облысы әкімдігінің 2020 жылғы 13 қарашадағы № А-11/569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13.11.2020 </w:t>
      </w:r>
      <w:r>
        <w:rPr>
          <w:rFonts w:ascii="Times New Roman"/>
          <w:b w:val="false"/>
          <w:i w:val="false"/>
          <w:color w:val="ff0000"/>
          <w:sz w:val="28"/>
        </w:rPr>
        <w:t>№ А-11 /569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"Шектеу іс-шараларын және карантинді белгілеу немесе алып тастау қағидаларын бекіту туралы" Қазақстан Республикасы Ауыл шаруашылығы министрінің 2015 жылғы 9 ақпандағы № 7-1/86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10414 болып тіркелген) сәйкес, Ақмола облысы бас мемлекеттік ветеринариялық-санитариялық инспекторының 2020 жылғы 6 қазандағы № 01-31/1385, № 01-31/1386 ұсыныстары бойынша,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аумағында орналасқан елді мекендерде құс тұмауы жұқпалы ауруының пайда болуына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Ғ.К. Әбдіхалықовқа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А-10/520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Құс тұмауы жұқпалы ауруының пайда болуына байланысты карантин белгіленген Ақмола облысының аумағында орналасқан елді мекендері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7"/>
        <w:gridCol w:w="1467"/>
        <w:gridCol w:w="7116"/>
      </w:tblGrid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Аудандардың атауы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мекендердің атауы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Кеңес ауылдық округінің Малый Барап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ауылдық округінің Қосбармақ ауылы, Сепе ауылдық округінің Есенгелді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Бұланды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ауылдық округінің Никольск ауылы, Вознесенка ауылдық округінің Вознесенка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ауылы, Спиридоновка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ауылдық округінің Свободный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округінің Қарлыкөл ауылы, Троицк ауылдық округінің Қарсақ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 ауылдық округінің Жыланды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ауылы, Жарлыкөл ауылдық округінің Жалғызқұдық ауылы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округінің Бектау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