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dbea" w14:textId="332d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3 қарашадағы № А-11/554 қаулысы. Ақмола облысының Әділет департаментінде 2020 жылғы 5 қарашада № 8138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танылған, кейбір қаулыларының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"Сәулет, қала құрылысы және құрылыс саласындағы мемлекеттік көрсетілетін қызмет регламенттерін бекіту туралы" 2015 жылғы 9 маусымдағы № А-6/263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4871 болып тіркелген, 2015 жылғы 5 тамызда "Әділет" ақпараттық-құқықтық жүйесінде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әкімдігінің 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туралы" 2016 жылғы 25 сәуірдегі № А-5/191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5383 болып тіркелген, 2016 жылғы 6 маусымда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Ақмола облысы әкімдігінің "Сәулет, қала құрылысы және құрылыс саласындағы мемлекеттік көрсетілетін қызмет регламенттерін бекіту туралы" Ақмола облысы әкімдігінің 2015 жылғы 9 маусымдағы № А-6/263 қаулысына өзгерістер енгізу туралы" 2016 жылғы 29 сәуірдегі № А-6/201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5402 болып тіркелген, 2016 жылғы 24 маусымда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Ақмола облысы әкімдігінің "Сәулет, қала құрылысы және құрылыс саласындағы мемлекеттік көрсетілетін қызмет регламенттерін бекіту туралы" Ақмола облысы әкімдігінің 2015 жылғы 9 маусымдағы № А-6/263 қаулысына өзгеріс енгізу туралы" 2016 жылғы 23 қыркүйектегі № А-11/461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5590 болып тіркелген, 2016 жылғы 8 қарашада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Ақмола облысы әкімдігінің 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туралы" Ақмола облысы әкімдігінің 2016 жылғы 25 сәуірдегі № А-5/191 қаулысына өзгеріс енгізу туралы" 2019 жылғы 12 қарашадағы № А-11/542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7503 болып тіркелген, 2019 жылғы 26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