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b14ba" w14:textId="3ab14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w:t>
      </w:r>
    </w:p>
    <w:p>
      <w:pPr>
        <w:spacing w:after="0"/>
        <w:ind w:left="0"/>
        <w:jc w:val="both"/>
      </w:pPr>
      <w:r>
        <w:rPr>
          <w:rFonts w:ascii="Times New Roman"/>
          <w:b w:val="false"/>
          <w:i w:val="false"/>
          <w:color w:val="000000"/>
          <w:sz w:val="28"/>
        </w:rPr>
        <w:t>Ақмола облысы Көкшетау қалалық мәслихатының 2020 жылғы 21 ақпандағы № С-41/3 шешімі. Ақмола облысының Әділет департаментінде 2020 жылғы 27 ақпанда № 7695 болып тіркелді</w:t>
      </w:r>
    </w:p>
    <w:p>
      <w:pPr>
        <w:spacing w:after="0"/>
        <w:ind w:left="0"/>
        <w:jc w:val="both"/>
      </w:pPr>
      <w:bookmarkStart w:name="z1"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Республикасының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 183 </w:t>
      </w:r>
      <w:r>
        <w:rPr>
          <w:rFonts w:ascii="Times New Roman"/>
          <w:b w:val="false"/>
          <w:i w:val="false"/>
          <w:color w:val="000000"/>
          <w:sz w:val="28"/>
        </w:rPr>
        <w:t>қаулысына</w:t>
      </w:r>
      <w:r>
        <w:rPr>
          <w:rFonts w:ascii="Times New Roman"/>
          <w:b w:val="false"/>
          <w:i w:val="false"/>
          <w:color w:val="000000"/>
          <w:sz w:val="28"/>
        </w:rPr>
        <w:t xml:space="preserve">,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 бекіту туралы" Қазақстан Республикасы Ұлттық экономика министрінің 2014 жылғы 6 қарашадағы № 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9946 тіркелген) сәйкес, Көкшетау қалалық мәслихаты ШЕШІМ ҚАБЫЛДАДЫ:</w:t>
      </w:r>
    </w:p>
    <w:bookmarkEnd w:id="0"/>
    <w:bookmarkStart w:name="z2" w:id="1"/>
    <w:p>
      <w:pPr>
        <w:spacing w:after="0"/>
        <w:ind w:left="0"/>
        <w:jc w:val="both"/>
      </w:pPr>
      <w:r>
        <w:rPr>
          <w:rFonts w:ascii="Times New Roman"/>
          <w:b w:val="false"/>
          <w:i w:val="false"/>
          <w:color w:val="000000"/>
          <w:sz w:val="28"/>
        </w:rPr>
        <w:t>
      1. 2020 жылға арналған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көрсетілсін: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алу немесе салу үшін әлеуметтік қолдау - бір мың бес жүз еселік айлық есептік көрсеткіштен аспайтын сомада бюджеттік кредит.</w:t>
      </w:r>
    </w:p>
    <w:bookmarkStart w:name="z3"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Көкшетау қалалық</w:t>
            </w:r>
            <w:r>
              <w:br/>
            </w:r>
            <w:r>
              <w:rPr>
                <w:rFonts w:ascii="Times New Roman"/>
                <w:b w:val="false"/>
                <w:i/>
                <w:color w:val="000000"/>
                <w:sz w:val="20"/>
              </w:rPr>
              <w:t>мәслихаты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Р.Макишев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Көкшетау қалалық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Ж.Абишев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Көкшетау қаласының әкімдігі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