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8c5d" w14:textId="4068c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"Аршалы ауданының елді мекендерінде салық салу объектісінің орналасқан жерін ескеретін аймаққа бөлу коэффициенттерін бекіту туралы" Аршалы ауданы әкімдігінің 2018 жылғы 31 мамырдағы № А-162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әкімдігінің 2020 жылғы 8 маусымдағы № А-112 қаулысы. Ақмола облысының Әділет департаментінде 2020 жылғы 10 маусымда № 7880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Аршалы ауданы әкімдігінің "Аршалы ауданының елді мекендерінде салық салу объектісінің орналасқан жерін ескеретін аймаққа бөлу коэффициенттерін бекіту туралы" 2018 жылғы 31 мамырдағы № А-162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6687 болып тіркелген, 2018 жылғы 26 маусымда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Аршалы ауданы әкімінің орынбасары Р.Қ. Сабировқа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Т.Муханбеджанов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