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ce24" w14:textId="5f2ce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Аршалы ауданында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Аршалы ауданы әкімдігінің 2020 жылғы 25 қарашадағы № А-230 қаулысы. Ақмола облысының Әділет департаментінде 2020 жылғы 26 қарашада № 8175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 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 бабының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тармақшаларына</w:t>
      </w:r>
      <w:r>
        <w:rPr>
          <w:rFonts w:ascii="Times New Roman"/>
          <w:b w:val="false"/>
          <w:i w:val="false"/>
          <w:color w:val="000000"/>
          <w:sz w:val="28"/>
        </w:rPr>
        <w:t xml:space="preserve">, 27 бабы 1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Аршалы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2021 жылға арналған Аршалы ауданында бас бостандығынан айыру орындарынан босатылған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2021 жылға арналған Аршалы ауданында пробация қызметінің есебінде тұрған адамдарды жұмысқа орналастыру үшін жұмыс орындарының квотасы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осы сұраққа жетекшілік ететін аудан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Т.Муханбеджанов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ауданы әкімдігінің</w:t>
            </w:r>
            <w:r>
              <w:br/>
            </w:r>
            <w:r>
              <w:rPr>
                <w:rFonts w:ascii="Times New Roman"/>
                <w:b w:val="false"/>
                <w:i w:val="false"/>
                <w:color w:val="000000"/>
                <w:sz w:val="20"/>
              </w:rPr>
              <w:t>2020 жылғы 25 қарашадағы</w:t>
            </w:r>
            <w:r>
              <w:br/>
            </w:r>
            <w:r>
              <w:rPr>
                <w:rFonts w:ascii="Times New Roman"/>
                <w:b w:val="false"/>
                <w:i w:val="false"/>
                <w:color w:val="000000"/>
                <w:sz w:val="20"/>
              </w:rPr>
              <w:t>№ А-230 қаулысына</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2021 жылға арналған Аршалы ауданында бас бостандығынан айыру орындарынан босатылған адамдарды жұмысқа орналастыру үшін жұмыс орындарының квотасы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3051"/>
        <w:gridCol w:w="3377"/>
        <w:gridCol w:w="4270"/>
      </w:tblGrid>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"КАЗШПАЛ" акционерлік қоғамы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ауданы әкімдігінің</w:t>
            </w:r>
            <w:r>
              <w:br/>
            </w:r>
            <w:r>
              <w:rPr>
                <w:rFonts w:ascii="Times New Roman"/>
                <w:b w:val="false"/>
                <w:i w:val="false"/>
                <w:color w:val="000000"/>
                <w:sz w:val="20"/>
              </w:rPr>
              <w:t>2020 жылғы 25 қарашадағы</w:t>
            </w:r>
            <w:r>
              <w:br/>
            </w:r>
            <w:r>
              <w:rPr>
                <w:rFonts w:ascii="Times New Roman"/>
                <w:b w:val="false"/>
                <w:i w:val="false"/>
                <w:color w:val="000000"/>
                <w:sz w:val="20"/>
              </w:rPr>
              <w:t>№ А-230 қаулысына</w:t>
            </w:r>
            <w:r>
              <w:br/>
            </w:r>
            <w:r>
              <w:rPr>
                <w:rFonts w:ascii="Times New Roman"/>
                <w:b w:val="false"/>
                <w:i w:val="false"/>
                <w:color w:val="000000"/>
                <w:sz w:val="20"/>
              </w:rPr>
              <w:t>2 қосымша</w:t>
            </w:r>
          </w:p>
        </w:tc>
      </w:tr>
    </w:tbl>
    <w:bookmarkStart w:name="z9" w:id="6"/>
    <w:p>
      <w:pPr>
        <w:spacing w:after="0"/>
        <w:ind w:left="0"/>
        <w:jc w:val="left"/>
      </w:pPr>
      <w:r>
        <w:rPr>
          <w:rFonts w:ascii="Times New Roman"/>
          <w:b/>
          <w:i w:val="false"/>
          <w:color w:val="000000"/>
        </w:rPr>
        <w:t xml:space="preserve"> 2021 жылға арналған Аршалы ауданында пробация қызметінің есебінде тұрған адамдарды жұмысқа орналастыру 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3290"/>
        <w:gridCol w:w="3641"/>
        <w:gridCol w:w="3642"/>
      </w:tblGrid>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"КАЗШПАЛ" акционерлік қоғамы</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