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3af9" w14:textId="e0d3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Полтавка ауылдық округі әкімінің 2020 жылғы 27 тамыздағы № 6 шешімі. Ақмола облысының Әділет департаментінде 2020 жылғы 28 тамызда № 8003 болып тіркелді. Күші жойылды - Ақмола облысы Атбасар ауданы Полтавка ауылдық округі әкімінің 2021 жылғы 14 желтоқсандағы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Полтавка ауылдық округі әкімінің 14.12.2021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мемлекеттік ветеринариялық-санитариялық инспектордың 2020 жылғы 21 тамыздағы № 01-28-167 ұсынысы негізінде, Полтавка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пайда болуына байланысты Атбасар ауданының Полтавка ауылдық округінің Титовка ауылы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Полтавка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Л.Кожахметова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