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eaf2" w14:textId="4f8e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Ақан Құрманов ауылдық округі әкімінің 2020 жылғы 29 қыркүйектегі № 4 шешімі. Ақмола облысының Әділет департаментінде 2020 жылғы 29 қыркүйекте № 8046 болып тіркелді. Күші жойылды - Ақмола облысы Атбасар ауданы Ақан Құрманов ауылдық округі әкімінің 2020 жылғы 16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Ақан Құрманов ауылдық округі әкімінің 16.10.2020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бас мемлекеттік ветеринариялық-санитариялық инспектордың 2020 жылғы 24 қыркүйектегі № 01-28-207 ұсынуы бойынша, Ақан Құрманов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Атбасар ауданы Ақан Құрманов ауылдық округінің Қосбармақ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Ақан Құрманов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