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8c51" w14:textId="c378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Астрахан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Астрахан аудандық мәслихатының 2020 жылғы 10 желтоқсандағы № 6С-77-3 шешімі. Ақмола облысының Әділет департаментінде 2020 жылғы 11 желтоқсанда № 8216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Астрахан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әлеуметтiк қолдау – бiр мың бес жүз еселiк айлық есептiк көрсеткiштен аспайтын сомада бюджеттiк кредит.</w:t>
      </w:r>
    </w:p>
    <w:bookmarkStart w:name="z3" w:id="2"/>
    <w:p>
      <w:pPr>
        <w:spacing w:after="0"/>
        <w:ind w:left="0"/>
        <w:jc w:val="both"/>
      </w:pPr>
      <w:r>
        <w:rPr>
          <w:rFonts w:ascii="Times New Roman"/>
          <w:b w:val="false"/>
          <w:i w:val="false"/>
          <w:color w:val="000000"/>
          <w:sz w:val="28"/>
        </w:rPr>
        <w:t xml:space="preserve">
      2. Астрахан аудандық мәслихатының "2020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2019 жылғы 19 желтоқсандағы № 6С-58-3 (Нормативтік құқықтық актілерді мемлекеттік тіркеу тізілімінде № 7586 болып тіркелген, 2019 жылғы 23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w:t>
            </w:r>
            <w:r>
              <w:br/>
            </w:r>
            <w:r>
              <w:rPr>
                <w:rFonts w:ascii="Times New Roman"/>
                <w:b w:val="false"/>
                <w:i/>
                <w:color w:val="000000"/>
                <w:sz w:val="20"/>
              </w:rPr>
              <w:t>сессиясының төрайымы, мәслихат</w:t>
            </w:r>
            <w:r>
              <w:br/>
            </w: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Ж.Дюсекеева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