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ee63b" w14:textId="24ee6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Ақмола облысы Бұланды ауданы әкімдігінің 2020 жылғы 26 ақпандағы № А-1/60 қаулысы. Ақмола облысының Әділет департаментінде 2020 жылғы 27 ақпанда № 7696 болып тіркелді</w:t>
      </w:r>
    </w:p>
    <w:p>
      <w:pPr>
        <w:spacing w:after="0"/>
        <w:ind w:left="0"/>
        <w:jc w:val="both"/>
      </w:pPr>
      <w:bookmarkStart w:name="z1" w:id="0"/>
      <w:r>
        <w:rPr>
          <w:rFonts w:ascii="Times New Roman"/>
          <w:b w:val="false"/>
          <w:i w:val="false"/>
          <w:color w:val="000000"/>
          <w:sz w:val="28"/>
        </w:rPr>
        <w:t xml:space="preserve">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сәйкес, Бұланды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талшықты-оптикалық байланыс жүйесін жүргізу және пайдалану үшін Бұланды ауданының Никольск, Вознесенка, Қараөзек ауылдық округтерінің және Макинск қаласының әкімшілік шекараларында орналасқан "ANT Technology" жауапкершілігі шектеулі серіктестігіне жалпы алаңы 28,84 гектар жер учаскелерін алып қоймастан 48 (қырық сегіз) жыл мерзімге қауымдық сервитут белгіленсін.</w:t>
      </w:r>
    </w:p>
    <w:bookmarkEnd w:id="1"/>
    <w:bookmarkStart w:name="z3" w:id="2"/>
    <w:p>
      <w:pPr>
        <w:spacing w:after="0"/>
        <w:ind w:left="0"/>
        <w:jc w:val="both"/>
      </w:pPr>
      <w:r>
        <w:rPr>
          <w:rFonts w:ascii="Times New Roman"/>
          <w:b w:val="false"/>
          <w:i w:val="false"/>
          <w:color w:val="000000"/>
          <w:sz w:val="28"/>
        </w:rPr>
        <w:t>
      2. Талшықты-оптикалық байланыс жүйесін жүргізу және пайдалану мақсатында жер учаскесін пайдаланған кезде "ANT Technology" жауапкершілігі шектеулі серіктестігі Қазақстан Республикасы заңнамасының талаптарын сақтасын.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Бұланды ауданы әкімінің орынбасары О.Қ.Смағұловқа жүктелсін.</w:t>
      </w:r>
    </w:p>
    <w:bookmarkEnd w:id="3"/>
    <w:bookmarkStart w:name="z5" w:id="4"/>
    <w:p>
      <w:pPr>
        <w:spacing w:after="0"/>
        <w:ind w:left="0"/>
        <w:jc w:val="both"/>
      </w:pPr>
      <w:r>
        <w:rPr>
          <w:rFonts w:ascii="Times New Roman"/>
          <w:b w:val="false"/>
          <w:i w:val="false"/>
          <w:color w:val="000000"/>
          <w:sz w:val="28"/>
        </w:rPr>
        <w:t>
      4.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Бұланды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Т.Ерсеитов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ауданы әкімдігінің</w:t>
            </w:r>
            <w:r>
              <w:br/>
            </w:r>
            <w:r>
              <w:rPr>
                <w:rFonts w:ascii="Times New Roman"/>
                <w:b w:val="false"/>
                <w:i w:val="false"/>
                <w:color w:val="000000"/>
                <w:sz w:val="20"/>
              </w:rPr>
              <w:t>2020 жылғы "26" ақпандағы</w:t>
            </w:r>
            <w:r>
              <w:br/>
            </w:r>
            <w:r>
              <w:rPr>
                <w:rFonts w:ascii="Times New Roman"/>
                <w:b w:val="false"/>
                <w:i w:val="false"/>
                <w:color w:val="000000"/>
                <w:sz w:val="20"/>
              </w:rPr>
              <w:t>№ А-1/60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Талшықты-оптикалық байланыс жүйесін жүргізу және пайдалану үшін Бұланды ауданында орналасқан жер учаскелерінің қауымдық сервитуты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6"/>
        <w:gridCol w:w="2826"/>
        <w:gridCol w:w="5336"/>
        <w:gridCol w:w="2322"/>
      </w:tblGrid>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орналасқан жері</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Қауымдық сервитут белгіленген жерлер, гектар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санаты</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 ауылдық округінің әкімшілік шекараларында</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жерлері</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Вознесенка ауылдық округінің әкімшілік шекараларында</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жерлері</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Қараөзек ауылдық округінің әкімшілік шекараларында</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жерлері</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Макинск қаласының әкімшілік шекараларында</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жерлері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