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bc7d" w14:textId="af8b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бойынша 2021 жылға арналған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Бұланды ауданы әкімдігінің 2020 жылғы 9 қазандағы № А-10/298 қаулысы. Ақмола облысының Әділет департаментінде 2020 жылғы 12 қазанда № 8074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 8), 9) тармақшаларына</w:t>
      </w:r>
      <w:r>
        <w:rPr>
          <w:rFonts w:ascii="Times New Roman"/>
          <w:b w:val="false"/>
          <w:i w:val="false"/>
          <w:color w:val="000000"/>
          <w:sz w:val="28"/>
        </w:rPr>
        <w:t xml:space="preserve">, 27 бабы 1 тармағының </w:t>
      </w:r>
      <w:r>
        <w:rPr>
          <w:rFonts w:ascii="Times New Roman"/>
          <w:b w:val="false"/>
          <w:i w:val="false"/>
          <w:color w:val="000000"/>
          <w:sz w:val="28"/>
        </w:rPr>
        <w:t>2), 3), 4) тармақшаларына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Бұланды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Бұланды ауданы бойынша 2021 жылға арналған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Бұланды ауданы бойынша 2021 жылға арналған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Бұланды ауданы бойынша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Бұланды ауданы әкімінің орынбасары К.Н. Исмағамбетоваға жүктелсін.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9 қазандағы</w:t>
            </w:r>
            <w:r>
              <w:br/>
            </w:r>
            <w:r>
              <w:rPr>
                <w:rFonts w:ascii="Times New Roman"/>
                <w:b w:val="false"/>
                <w:i w:val="false"/>
                <w:color w:val="000000"/>
                <w:sz w:val="20"/>
              </w:rPr>
              <w:t>№ А-10/298 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Бұланды ауданы бойынша 2021 жылға арналған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632"/>
        <w:gridCol w:w="198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әкімдігінің жанындағы "Макинск Жылу" шаруашылық жүргізу құқығындағы мемлекеттік коммуналдық кәсіпорны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9 қазандағы</w:t>
            </w:r>
            <w:r>
              <w:br/>
            </w:r>
            <w:r>
              <w:rPr>
                <w:rFonts w:ascii="Times New Roman"/>
                <w:b w:val="false"/>
                <w:i w:val="false"/>
                <w:color w:val="000000"/>
                <w:sz w:val="20"/>
              </w:rPr>
              <w:t>№ А-10/298 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Бұланды ауданы бойынша 2021 жылға арналған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632"/>
        <w:gridCol w:w="198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әкімдігінің жанындағы "Макинск Жылу" шаруашылық жүргізу құқығындағы мемлекеттік коммуналдық кәсіпорны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9 қазандағы</w:t>
            </w:r>
            <w:r>
              <w:br/>
            </w:r>
            <w:r>
              <w:rPr>
                <w:rFonts w:ascii="Times New Roman"/>
                <w:b w:val="false"/>
                <w:i w:val="false"/>
                <w:color w:val="000000"/>
                <w:sz w:val="20"/>
              </w:rPr>
              <w:t>№ А-10/298 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Бұланды ауданы бойынша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632"/>
        <w:gridCol w:w="198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әкімдігінің жанындағы "Макинск Жылу" шаруашылық жүргізу құқығындағы мемлекеттік коммуналдық кәсіпорны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