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3ee8f" w14:textId="6e3ee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Бұланды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Бұланды аудандық мәслихатының 2020 жылғы 11 желтоқсандағы № 6С-65/3 шешімі. Ақмола облысының Әділет департаментінде 2020 жылғы 25 желтоқсанда № 8263 болып тіркелді</w:t>
      </w:r>
    </w:p>
    <w:p>
      <w:pPr>
        <w:spacing w:after="0"/>
        <w:ind w:left="0"/>
        <w:jc w:val="both"/>
      </w:pPr>
      <w:bookmarkStart w:name="z1"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(Нормативтік құқықтық актілерді мемлекеттік тіркеу тізілімінде № 9946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Бұланды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2021 жылға арналған Бұланды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Бұланды аудандық</w:t>
            </w:r>
            <w:r>
              <w:br/>
            </w:r>
            <w:r>
              <w:rPr>
                <w:rFonts w:ascii="Times New Roman"/>
                <w:b w:val="false"/>
                <w:i/>
                <w:color w:val="000000"/>
                <w:sz w:val="20"/>
              </w:rPr>
              <w:t>мәслихатының сессия</w:t>
            </w:r>
            <w:r>
              <w:br/>
            </w:r>
            <w:r>
              <w:rPr>
                <w:rFonts w:ascii="Times New Roman"/>
                <w:b w:val="false"/>
                <w:i/>
                <w:color w:val="000000"/>
                <w:sz w:val="20"/>
              </w:rPr>
              <w:t>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Е.Антошкина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Бұланды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Ш.Кусаинов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Бұланды ауданының әкімдігі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