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6cef" w14:textId="9636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2017 жылғы 30 наурыздағы № 6С12-4 "Егіндікөл ауданында тұратын аз қамтылған отбасыларға (азаматтарға) тұрғын үй көмегін көрсету мөлшерін және тәртібін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2020 жылғы 4 наурыздағы № 6С44-4 шешімі. Ақмола облысының Әділет департаментінде 2020 жылғы 10 наурызда № 7714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"Егіндікөл ауданында тұратын аз қамтылған отбасыларға (азаматтарға) тұрғын үй көмегін көрсету мөлшерін және тәртібін айқындау туралы" 2017 жылғы 30 наурыздағы № 6С12-4 (Нормативтік құқықтық актілерді мемлекеттік тіркеу тізілімінде № 5892 болып тіркелген, 2017 жылғы 22 сәуірде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Л.Шевцова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