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7de1" w14:textId="9147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Ерейментау аудандық мәслихатының 2018 жылғы 24 қаңтардағы № 6С-20/2-18 "Ерейментау ауданының аумағында қызметiн жүзеге асыратын барлық салық төлеушiлер үшiн тiркелген салықтың бiрыңғай мөлшерлемелерін белгiлеу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29 мамырдағы № 6С-49/5-20 шешімі. Ақмола облысының Әділет департаментінде 2020 жылғы 2 маусымда № 7871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Ерейментау аудандық мәслихатының "Ерейментау ауданының аумағында қызметiн жүзеге асыратын барлық салық төлеушiлер үшiн тiркелген салықтың бiрыңғай мөлшерлемелерін белгiлеу туралы" 2018 жылғы 24 қаңтардағы № 6С-20/2-18 (Нормативтік құқықтық актілерді мемлекеттік тіркеу тізілімінде № 6385 тіркелді, 2018 жылғы 19 ақпандағы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