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2d03" w14:textId="abe2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Біржан сал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2020 жылғы 7 ақпандағы № С-47/2 шешімі. Ақмола облысының Әділет департаментінде 2020 жылғы 12 ақпанда № 7672 болып тіркелді. Күші жойылды - Ақмола облысы Біржан сал ауданы мәслихатының 2020 жылғы 9 желтоқсандағы № С-59/3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09.12.2020 </w:t>
      </w:r>
      <w:r>
        <w:rPr>
          <w:rFonts w:ascii="Times New Roman"/>
          <w:b w:val="false"/>
          <w:i w:val="false"/>
          <w:color w:val="ff0000"/>
          <w:sz w:val="28"/>
        </w:rPr>
        <w:t>№ С-59/3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Біржан сал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Біржан сал ауданы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Ф.Хадиев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