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7b340" w14:textId="bd7b3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Біржан сал ауданында бас бостандығынан айыру орындарынан босатылған адамдарды,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Біржан сал ауданы әкімдігінің 2020 жылғы 27 қарашадағы № а-11/305 қаулысы. Ақмола облысының Әділет департаментінде 2020 жылғы 30 қарашада № 8190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9-бабының </w:t>
      </w:r>
      <w:r>
        <w:rPr>
          <w:rFonts w:ascii="Times New Roman"/>
          <w:b w:val="false"/>
          <w:i w:val="false"/>
          <w:color w:val="000000"/>
          <w:sz w:val="28"/>
        </w:rPr>
        <w:t>7), 8) тармақшаларына</w:t>
      </w:r>
      <w:r>
        <w:rPr>
          <w:rFonts w:ascii="Times New Roman"/>
          <w:b w:val="false"/>
          <w:i w:val="false"/>
          <w:color w:val="000000"/>
          <w:sz w:val="28"/>
        </w:rPr>
        <w:t xml:space="preserve">, 27-бабының 1 тармағының </w:t>
      </w:r>
      <w:r>
        <w:rPr>
          <w:rFonts w:ascii="Times New Roman"/>
          <w:b w:val="false"/>
          <w:i w:val="false"/>
          <w:color w:val="000000"/>
          <w:sz w:val="28"/>
        </w:rPr>
        <w:t>2), 3) тармақшаларына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Республикасының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Біржан сал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2021 жылға арналған Біржан сал ауданында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2021 жылға арналған Біржан сал ауданында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О.Т. Ахметоваға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Біржан сал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Д.Есжанов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әкімдігінің</w:t>
            </w:r>
            <w:r>
              <w:br/>
            </w:r>
            <w:r>
              <w:rPr>
                <w:rFonts w:ascii="Times New Roman"/>
                <w:b w:val="false"/>
                <w:i w:val="false"/>
                <w:color w:val="000000"/>
                <w:sz w:val="20"/>
              </w:rPr>
              <w:t>2020 жылғы 27 қарашадағы</w:t>
            </w:r>
            <w:r>
              <w:br/>
            </w:r>
            <w:r>
              <w:rPr>
                <w:rFonts w:ascii="Times New Roman"/>
                <w:b w:val="false"/>
                <w:i w:val="false"/>
                <w:color w:val="000000"/>
                <w:sz w:val="20"/>
              </w:rPr>
              <w:t>№ а-11/305 қаулысына</w:t>
            </w:r>
            <w:r>
              <w:br/>
            </w:r>
            <w:r>
              <w:rPr>
                <w:rFonts w:ascii="Times New Roman"/>
                <w:b w:val="false"/>
                <w:i w:val="false"/>
                <w:color w:val="000000"/>
                <w:sz w:val="20"/>
              </w:rPr>
              <w:t>1 қосымша</w:t>
            </w:r>
          </w:p>
        </w:tc>
      </w:tr>
    </w:tbl>
    <w:bookmarkStart w:name="z7" w:id="5"/>
    <w:p>
      <w:pPr>
        <w:spacing w:after="0"/>
        <w:ind w:left="0"/>
        <w:jc w:val="left"/>
      </w:pPr>
      <w:r>
        <w:rPr>
          <w:rFonts w:ascii="Times New Roman"/>
          <w:b/>
          <w:i w:val="false"/>
          <w:color w:val="000000"/>
        </w:rPr>
        <w:t xml:space="preserve"> 2021 жылға арналған Біржан сал ауданында бас бостандығынан айыру орындарынан босатылған адамдарды жұмысқа орналастыру үшін жұмыс орындарының квотасы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6860"/>
        <w:gridCol w:w="1986"/>
        <w:gridCol w:w="2512"/>
      </w:tblGrid>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ауданының тұрғын-үй коммуналдық шаруашылығы, жолаушылар көлігі және автомобиль жолдары бөлімінің "Степняк су" шаруашылық жүргізу құқығындағы мемлекеттік коммуналдық кәсіпорны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"Кокше-Цемент" жауапкершілігі шектеулі серіктестігі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әкімдігінің</w:t>
            </w:r>
            <w:r>
              <w:br/>
            </w:r>
            <w:r>
              <w:rPr>
                <w:rFonts w:ascii="Times New Roman"/>
                <w:b w:val="false"/>
                <w:i w:val="false"/>
                <w:color w:val="000000"/>
                <w:sz w:val="20"/>
              </w:rPr>
              <w:t>2020 жылғы 27 қарашадағы</w:t>
            </w:r>
            <w:r>
              <w:br/>
            </w:r>
            <w:r>
              <w:rPr>
                <w:rFonts w:ascii="Times New Roman"/>
                <w:b w:val="false"/>
                <w:i w:val="false"/>
                <w:color w:val="000000"/>
                <w:sz w:val="20"/>
              </w:rPr>
              <w:t>№ а-11/305 қаулысына</w:t>
            </w:r>
            <w:r>
              <w:br/>
            </w:r>
            <w:r>
              <w:rPr>
                <w:rFonts w:ascii="Times New Roman"/>
                <w:b w:val="false"/>
                <w:i w:val="false"/>
                <w:color w:val="000000"/>
                <w:sz w:val="20"/>
              </w:rPr>
              <w:t>2 қосымша</w:t>
            </w:r>
          </w:p>
        </w:tc>
      </w:tr>
    </w:tbl>
    <w:bookmarkStart w:name="z9" w:id="6"/>
    <w:p>
      <w:pPr>
        <w:spacing w:after="0"/>
        <w:ind w:left="0"/>
        <w:jc w:val="left"/>
      </w:pPr>
      <w:r>
        <w:rPr>
          <w:rFonts w:ascii="Times New Roman"/>
          <w:b/>
          <w:i w:val="false"/>
          <w:color w:val="000000"/>
        </w:rPr>
        <w:t xml:space="preserve"> 2021 жылға арналған Біржан сал ауданында пробация қызметінің есебінде тұрған адамдарды жұмысқа орналастыру үшін жұмыс орындарының квотасы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6717"/>
        <w:gridCol w:w="1945"/>
        <w:gridCol w:w="2716"/>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ауданының тұрғын-үй коммуналдық шаруашылығы, жолаушылар көлігі және автомобиль жолдары бөлімінің "Степняк су" шаруашылық жүргізу құқығындағы мемлекеттік коммуналдық кәсіпорны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"Кокше-Цемент" жауапкершілігі шектеулі серіктестігі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