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b2b0" w14:textId="9ecb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Есіл аудандық мәслихатының 2020 жылғы 26 қазандағы № 78/2 шешімі. Ақмола облысының Әділет департаментінде 2020 жылғы 27 қазанда № 8093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 ауылдық округтер әкімдері аппараттарының мемлекеттік қызметшілеріне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xml:space="preserve">
      2. Есіл аудандық мәслихатының "2020 жылға арналған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2019 жылғы 20 желтоқсандағы № 61/2 (Нормативтік құқықтық актілерді мемлекеттік тіркеу тізілімінде № 7597 тіркелген, 2019 жылғы 25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Л.Репутацкий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"КЕЛICIЛДI"</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