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8cc5" w14:textId="4ba8c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Жарқайың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&amp;#601;кімдері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Жарқайың аудандық мәслихатының 2020 жылғы 23 қарашадағы № 6С-63/2 шешімі. Ақмола облысының Әділет департаментінде 2020 жылғы 26 қарашада № 8169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Жарқайың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xml:space="preserve">
      2. Жарқайың аудандық мәслихатының "2020 жылға арналған Жарқайың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2019 жылғы 11 желтоқсандағы № 6С-46/3 (Нормативтік құқықтық актілерді мемлекеттік тіркеу тізілімінде № 7568 тіркелген, 2019 жылғы 12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r>
              <w:br/>
            </w:r>
            <w:r>
              <w:rPr>
                <w:rFonts w:ascii="Times New Roman"/>
                <w:b w:val="false"/>
                <w:i/>
                <w:color w:val="000000"/>
                <w:sz w:val="20"/>
              </w:rPr>
              <w:t>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К.Байжуманова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У.Ахметова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