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bcda1" w14:textId="a9bcd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мәслихатының 2019 жылғы 24 желтоқсандағы № 49-318 "Зеренді ауданының 2020-2022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Зеренді аудандық мәслихатының 2020 жылғы 10 тамыздағы № 59-366 шешімі. Ақмола облысының Әділет департаментінде 2020 жылғы 11 тамызда № 7985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Зеренді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Зеренді аудандық мәслихатының "Зеренді ауданының 2020-2022 жылдарға арналған бюджеті туралы" 2019 жылғы 24 желтоқсандағы № 49-318 (Нормативтік құқықтық актілерді мемлекеттік тіркеу тізілімінде № 7631 тіркелген, 2020 жылғы 16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Зеренді ауданының 2020-2022 жылдарға арналған бюджеті тиісінше 1, 2 және 3-қосымшаларына сәйкес, соның ішінде 2020 жылға келесі көлемдерде бекітілсін:</w:t>
      </w:r>
    </w:p>
    <w:p>
      <w:pPr>
        <w:spacing w:after="0"/>
        <w:ind w:left="0"/>
        <w:jc w:val="both"/>
      </w:pPr>
      <w:r>
        <w:rPr>
          <w:rFonts w:ascii="Times New Roman"/>
          <w:b w:val="false"/>
          <w:i w:val="false"/>
          <w:color w:val="000000"/>
          <w:sz w:val="28"/>
        </w:rPr>
        <w:t>
      1) кірістер – 8 772 605,7 мың теңге, оның ішінде:</w:t>
      </w:r>
    </w:p>
    <w:p>
      <w:pPr>
        <w:spacing w:after="0"/>
        <w:ind w:left="0"/>
        <w:jc w:val="both"/>
      </w:pPr>
      <w:r>
        <w:rPr>
          <w:rFonts w:ascii="Times New Roman"/>
          <w:b w:val="false"/>
          <w:i w:val="false"/>
          <w:color w:val="000000"/>
          <w:sz w:val="28"/>
        </w:rPr>
        <w:t>
      салықтық түсімдер – 2 392 616,0 мың теңге;</w:t>
      </w:r>
    </w:p>
    <w:p>
      <w:pPr>
        <w:spacing w:after="0"/>
        <w:ind w:left="0"/>
        <w:jc w:val="both"/>
      </w:pPr>
      <w:r>
        <w:rPr>
          <w:rFonts w:ascii="Times New Roman"/>
          <w:b w:val="false"/>
          <w:i w:val="false"/>
          <w:color w:val="000000"/>
          <w:sz w:val="28"/>
        </w:rPr>
        <w:t>
      салықтық емес түсімдер – 23 664,0 мың теңге;</w:t>
      </w:r>
    </w:p>
    <w:p>
      <w:pPr>
        <w:spacing w:after="0"/>
        <w:ind w:left="0"/>
        <w:jc w:val="both"/>
      </w:pPr>
      <w:r>
        <w:rPr>
          <w:rFonts w:ascii="Times New Roman"/>
          <w:b w:val="false"/>
          <w:i w:val="false"/>
          <w:color w:val="000000"/>
          <w:sz w:val="28"/>
        </w:rPr>
        <w:t>
      негізгі капиталды сатудан түсетін түсімдер – 42 209,0 мың теңге;</w:t>
      </w:r>
    </w:p>
    <w:p>
      <w:pPr>
        <w:spacing w:after="0"/>
        <w:ind w:left="0"/>
        <w:jc w:val="both"/>
      </w:pPr>
      <w:r>
        <w:rPr>
          <w:rFonts w:ascii="Times New Roman"/>
          <w:b w:val="false"/>
          <w:i w:val="false"/>
          <w:color w:val="000000"/>
          <w:sz w:val="28"/>
        </w:rPr>
        <w:t>
      трансферттер түсімі – 6 314 116,7 мың теңге;</w:t>
      </w:r>
    </w:p>
    <w:p>
      <w:pPr>
        <w:spacing w:after="0"/>
        <w:ind w:left="0"/>
        <w:jc w:val="both"/>
      </w:pPr>
      <w:r>
        <w:rPr>
          <w:rFonts w:ascii="Times New Roman"/>
          <w:b w:val="false"/>
          <w:i w:val="false"/>
          <w:color w:val="000000"/>
          <w:sz w:val="28"/>
        </w:rPr>
        <w:t>
      2) шығындар – 8 779 442,9 мың теңге;</w:t>
      </w:r>
    </w:p>
    <w:p>
      <w:pPr>
        <w:spacing w:after="0"/>
        <w:ind w:left="0"/>
        <w:jc w:val="both"/>
      </w:pPr>
      <w:r>
        <w:rPr>
          <w:rFonts w:ascii="Times New Roman"/>
          <w:b w:val="false"/>
          <w:i w:val="false"/>
          <w:color w:val="000000"/>
          <w:sz w:val="28"/>
        </w:rPr>
        <w:t>
      3) таза бюджеттік кредиттеу – 850 677,6 мың теңге, оның ішінде:</w:t>
      </w:r>
    </w:p>
    <w:p>
      <w:pPr>
        <w:spacing w:after="0"/>
        <w:ind w:left="0"/>
        <w:jc w:val="both"/>
      </w:pPr>
      <w:r>
        <w:rPr>
          <w:rFonts w:ascii="Times New Roman"/>
          <w:b w:val="false"/>
          <w:i w:val="false"/>
          <w:color w:val="000000"/>
          <w:sz w:val="28"/>
        </w:rPr>
        <w:t>
      бюджеттік кредиттер – 905 189,6 мың теңге;</w:t>
      </w:r>
    </w:p>
    <w:p>
      <w:pPr>
        <w:spacing w:after="0"/>
        <w:ind w:left="0"/>
        <w:jc w:val="both"/>
      </w:pPr>
      <w:r>
        <w:rPr>
          <w:rFonts w:ascii="Times New Roman"/>
          <w:b w:val="false"/>
          <w:i w:val="false"/>
          <w:color w:val="000000"/>
          <w:sz w:val="28"/>
        </w:rPr>
        <w:t>
      бюджеттік кредиттерді өтеу – 54 512,0 мың теңге;</w:t>
      </w:r>
    </w:p>
    <w:p>
      <w:pPr>
        <w:spacing w:after="0"/>
        <w:ind w:left="0"/>
        <w:jc w:val="both"/>
      </w:pPr>
      <w:r>
        <w:rPr>
          <w:rFonts w:ascii="Times New Roman"/>
          <w:b w:val="false"/>
          <w:i w:val="false"/>
          <w:color w:val="000000"/>
          <w:sz w:val="28"/>
        </w:rPr>
        <w:t>
      4) қаржы активтерімен операциялар бойынша сальдо – - 251,0 мың теңге, оның ішінде:</w:t>
      </w:r>
    </w:p>
    <w:p>
      <w:pPr>
        <w:spacing w:after="0"/>
        <w:ind w:left="0"/>
        <w:jc w:val="both"/>
      </w:pPr>
      <w:r>
        <w:rPr>
          <w:rFonts w:ascii="Times New Roman"/>
          <w:b w:val="false"/>
          <w:i w:val="false"/>
          <w:color w:val="000000"/>
          <w:sz w:val="28"/>
        </w:rPr>
        <w:t>
      қаржы активтерiн сатып алу – 2 000,0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2 251,0 мың теңге;</w:t>
      </w:r>
    </w:p>
    <w:p>
      <w:pPr>
        <w:spacing w:after="0"/>
        <w:ind w:left="0"/>
        <w:jc w:val="both"/>
      </w:pPr>
      <w:r>
        <w:rPr>
          <w:rFonts w:ascii="Times New Roman"/>
          <w:b w:val="false"/>
          <w:i w:val="false"/>
          <w:color w:val="000000"/>
          <w:sz w:val="28"/>
        </w:rPr>
        <w:t>
      5) бюджет тапшылығы (профициті) – - 857 263,8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857 263,8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Н.Хасенов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К.Аугалиев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2020 жылғы 10 тамыздағы</w:t>
            </w:r>
            <w:r>
              <w:br/>
            </w:r>
            <w:r>
              <w:rPr>
                <w:rFonts w:ascii="Times New Roman"/>
                <w:b w:val="false"/>
                <w:i w:val="false"/>
                <w:color w:val="000000"/>
                <w:sz w:val="20"/>
              </w:rPr>
              <w:t>№ 59-366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49-318 шешіміне</w:t>
            </w:r>
            <w:r>
              <w:br/>
            </w:r>
            <w:r>
              <w:rPr>
                <w:rFonts w:ascii="Times New Roman"/>
                <w:b w:val="false"/>
                <w:i w:val="false"/>
                <w:color w:val="000000"/>
                <w:sz w:val="20"/>
              </w:rPr>
              <w:t>1-қосымша</w:t>
            </w:r>
          </w:p>
        </w:tc>
      </w:tr>
    </w:tbl>
    <w:bookmarkStart w:name="z7" w:id="4"/>
    <w:p>
      <w:pPr>
        <w:spacing w:after="0"/>
        <w:ind w:left="0"/>
        <w:jc w:val="left"/>
      </w:pPr>
      <w:r>
        <w:rPr>
          <w:rFonts w:ascii="Times New Roman"/>
          <w:b/>
          <w:i w:val="false"/>
          <w:color w:val="000000"/>
        </w:rPr>
        <w:t xml:space="preserve"> 2020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8772605,7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2392616,0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1165824,0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1165824,0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1025227,0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1018081,0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6314116,7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6313458,3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6313458,3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5801"/>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8779442,9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359854,7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161636,3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131344,4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28769,8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64506,9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57186,6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16684,9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16684,9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6147658,1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6147656,1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5250935,1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122971,0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347482,0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478874,7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450554,7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37475,6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103993,2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91395,0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58255,2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73951,2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47881,9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480320,3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287026,0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187596,8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89820,0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193294,3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176837,3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369115,5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292258,0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219685,0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52671,9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30088,9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24185,6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57334,6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57334,6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16356,7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9389,7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68819,2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11555,6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11555,6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47215,6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16497,8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16497,8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529276,2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448632,2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448632,2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216878,4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216878,4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215909,0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850677,6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905189,6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446045,0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250045,0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138812,5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211659,8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211659,8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211659,8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-857263,8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857263,8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905189,6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905189,6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905189,6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2020 жылғы 10 тамыздағы</w:t>
            </w:r>
            <w:r>
              <w:br/>
            </w:r>
            <w:r>
              <w:rPr>
                <w:rFonts w:ascii="Times New Roman"/>
                <w:b w:val="false"/>
                <w:i w:val="false"/>
                <w:color w:val="000000"/>
                <w:sz w:val="20"/>
              </w:rPr>
              <w:t>№ 59-366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49-318 шешіміне</w:t>
            </w:r>
            <w:r>
              <w:br/>
            </w:r>
            <w:r>
              <w:rPr>
                <w:rFonts w:ascii="Times New Roman"/>
                <w:b w:val="false"/>
                <w:i w:val="false"/>
                <w:color w:val="000000"/>
                <w:sz w:val="20"/>
              </w:rPr>
              <w:t>4-қосымша</w:t>
            </w:r>
          </w:p>
        </w:tc>
      </w:tr>
    </w:tbl>
    <w:bookmarkStart w:name="z9" w:id="5"/>
    <w:p>
      <w:pPr>
        <w:spacing w:after="0"/>
        <w:ind w:left="0"/>
        <w:jc w:val="left"/>
      </w:pPr>
      <w:r>
        <w:rPr>
          <w:rFonts w:ascii="Times New Roman"/>
          <w:b/>
          <w:i w:val="false"/>
          <w:color w:val="000000"/>
        </w:rPr>
        <w:t xml:space="preserve"> 2020 жылға арналған республикалық бюджеттен нысаналы трансферттер және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8"/>
        <w:gridCol w:w="1692"/>
      </w:tblGrid>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тенге</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1897243,2</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1897243,2</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1037960,0</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мектепке дейінгі білім беру ұйымдары педагогтерінің еңбегіне ақы төлеуді ұлғайтуға берілетін ағымдағы нысаналы трансферттердің сомаларын бөлу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96552,0</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мектепке дейінгі білім беру ұйымдарының педагогтеріне біліктілік санаты үшін қосымша ақы төлеуге берілетін ағымдағы нысаналы трансферттердің сомаларын бөлу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13800,0</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орта білім беру ұйымдары педагогтерінің еңбегіне ақы төлеуді ұлғайтуға берілетін ағымдағы нысаналы трансферттердің сомаларын бөлу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392384,0</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орта білім беру ұйымдарының педагогтеріне біліктілік санаты үшін қосымша ақы төлеуге берілетін ағымдағы нысаналы трансферттердің сомаларын бөлу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535224,0</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193137,2</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еңбек нарығын дамытуға берілетін ағымдағы нысаналы трансферттердің сомаларын бөлу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78382,2</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атаулы әлеуметтік көмекті төлеуге берілетін ағымдағы нысаналы трансферттердің сомаларын бөлу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82337,0</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мүгедектерді міндетті гигиеналық құралдармен қамтамасыз ету нормаларын ұлғайтуға берілетін ағымдағы нысаналы трансферттердің сомаларын бөлу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7938,0</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үкіметтік емес ұйымдарда мемлекеттік әлеуметтік тапсырысты орналастыруға берілетін ағымдағы нысаналы трансферттердің сомаларын бөлу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4526,0</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халықты әлеуметтік қорғау ұйымдарында арнаулы әлеуметтік қызмет көрсететін жұмыскерлердің жалақысына қосымша ақылар белгілеуге берілетін ағымдағы нысаналы трансферттердің сомаларын бөлу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14185,0</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ымдау тілі маманының қызметін көрсетуге берілетін ағымдағы нысаналы трансферттердің сомаларын бөлу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техникалық көмекшi (компенсаторлық) құралдар тiзбесiн кеңейтуге берілетін ағымдағы нысаналы трансферттердің сомаларын бөлу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5353,0</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34578,0</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 берілетін ағымдағы нысаналы трансферттердің сомаларын бөлу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34578,0</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137979,0</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Зеренді ауданы Ақкөл ауылында жеке тұрғын үй құрылысы объектілеріне инженерлік-коммуникациялық инфрақұрылым салу (электрмен жабдықтау желілерін салу)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71662,0</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Садовое ауылында электрмен жабдықтау желілерін салу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66317,0</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493589,0</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трансферттердің сомаларын бөлу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403769,0</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Викторовка ауылында кентішілік жолдарды асфальтбетонды жамылғысымен орташа жөндеу (4,6 шақырым)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63898,0</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Викторовка ауылының су құбыры бар су құбырының таратушы желілерін күрделі жөндеу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339871,0</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Қазақстан Республикасында төтенше жағдай режимінде коммуналдық қызметтерге ақы төлеу бойынша халықтың төлемдерін өтеуге берілетін ағымдағы нысаналы трансферттердің сомаларын бөлу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89820,0</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205683,0</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205683,0</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мамандарды әлеуметтік қолдау шараларын іске асыру үшін берілетін бюджеттік кредиттердің сомаларын бөлу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151107,0</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2010, 2011, 2012, 2013, 2014, 2015, 2016, 2017, 2018 және 2019 жылдарға бөлінген бюджеттік кредиттер бойынша негізгі қарыздарды өтеу сомаларын бөлу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бойынша сыйақылардың және айыппұлдардың сомаларын бөлу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2020 жылғы 10 тамыздағы</w:t>
            </w:r>
            <w:r>
              <w:br/>
            </w:r>
            <w:r>
              <w:rPr>
                <w:rFonts w:ascii="Times New Roman"/>
                <w:b w:val="false"/>
                <w:i w:val="false"/>
                <w:color w:val="000000"/>
                <w:sz w:val="20"/>
              </w:rPr>
              <w:t>№ 59-366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49-318 шешіміне</w:t>
            </w:r>
            <w:r>
              <w:br/>
            </w:r>
            <w:r>
              <w:rPr>
                <w:rFonts w:ascii="Times New Roman"/>
                <w:b w:val="false"/>
                <w:i w:val="false"/>
                <w:color w:val="000000"/>
                <w:sz w:val="20"/>
              </w:rPr>
              <w:t>5-қосымша</w:t>
            </w:r>
          </w:p>
        </w:tc>
      </w:tr>
    </w:tbl>
    <w:bookmarkStart w:name="z11" w:id="6"/>
    <w:p>
      <w:pPr>
        <w:spacing w:after="0"/>
        <w:ind w:left="0"/>
        <w:jc w:val="left"/>
      </w:pPr>
      <w:r>
        <w:rPr>
          <w:rFonts w:ascii="Times New Roman"/>
          <w:b/>
          <w:i w:val="false"/>
          <w:color w:val="000000"/>
        </w:rPr>
        <w:t xml:space="preserve"> 2020 жылға арналған облыстық бюджеттен нысаналы трансферттер және бюджеттік кредиттер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6"/>
        <w:gridCol w:w="3244"/>
      </w:tblGrid>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912914,1</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912914,1</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35075,0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бюджеттік атқару есебінің бірыңғай ақпараттық алаңын енгізуге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көтерме жәрдемақы мөлшерін ұлғайтуға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29825,0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621508,0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білім беру объектілері үшін мектеп автобустарын сатып алуға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13065,0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мектептерде IT-сыныптарды ашуға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10913,0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мектептерге компьютерлерді сатып алуға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37450,0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робототехника кабинеттерді сатып алуға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11617,0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аз қамтылған отбасылардан шыққан мектеп оқушыларын ыстық тамақпен қамтамасыз етуге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15146,0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1-сынып оқушыларын ыстық тамақпен қамтамасыз етуге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18881,0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аз қамтылған отбасылардан шыққан мектеп оқушыларын мектеп формасымен және кеңсе тауарларымен қамтамасыз етуге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ресурстық орталықтарды жарақтандыруға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жаңартылған білім беру мазмұнындағы жағдайда бастауыш, негізгі және жалпы орта білім берудің оқу бағдарламаларын іске асыратын білім беру ұйымдарының мұғалімдеріне қосымша ақы төлеуге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429672,0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мектептердің педагог-психологтарына лауазымдық жалақысы мөлшерін ұлғайтуға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жаратылыстану-математикалық бағыттағы пәндерді ағылшын тілінде оқытқаны үшін қосымша ақы төлеуге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магистр дәрежесі бар мұғалімдерге қосымша ақы төлеуге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жас мұғалімдерге тәлімгерлік үшін мұғалімдерге қосымша ақы төлеуге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бастауыш, негізгі және жалпы орта білім беру ұйымдарының қызметкерлеріне сынып жетекшілігі үшін қосымша ақыны ұлғайтуға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11808,0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бастауыш, негізгі және жалпы орта білім беру ұйымдарының қызметкерлеріне дәптер мен жазба жұмыстарын тексергені үшін қосымша ақыны ұлғайтуға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мемлекеттік орта білім беру ұйымдарының педагог қызметкерлердің 42 күнтізбелік күнге ұзақтығы 56 күнге дейін жыл сайынғы ақылы еңбек демалысын ұлғайтуға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білім беру объектілерін жөндеуге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19173,0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әкімдігінің жанындағы "Жігер" дене тәрбиесі дайындығының балалар-жасөспірімдер клубы" мемлекеттік коммуналдық қазынашылық кәсіпорыны бассейннің ағымдағы жөндеу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Зеренді ауданы әкімдігінің "Қызылсая орта мектебі" коммуналдық мемлекеттік мекемесінің есіктерін ағымдағы жөндеу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Зеренді ауданы әкімдігінің "Приречный орта мектебі" коммуналдық мемлекеттік мекемесін ағымдағы жөндеу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Зеренді ауданы әкімдігінің "Доломитово орта мектебі" коммуналдық мемлекеттік мекемесін ағымдағы жөндеу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мектепке дейінгі және орта білім беру ұйымдарын бейнебақылау жүйелерімен қамтамасыз етуге берілетін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115466,4</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бюджеттеріне сумен жабдықтау және су бұру жүйесін жөндеуге және жобалау-сметалық құжаттамасын әзірлеуге берілетін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2999,2</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 ауылының су құбыры желілерін ағымдағы жөндеу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2999,2</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тұрғын үй-коммуналдық шаруашылығын дамытуға берілетін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маусымына дайындалуға</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автомобиль жолдарын жөндеуге берілетін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Қонысбай ауылдық округі Гранитный кентінің көше-жол желісін ағымдағы жөндеу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94863,2</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ауылын абаттандыру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Викторовка ауылының су құбыры бар су құбырының таратушы желілерін күрделі жөндеу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37763,4</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Викторовка ауылында кеншілік жолдарды асфальтбетонды жамылғысымен орташа жөндеу (4,6 шақырым)</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7099,8</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47215,6</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бюджеттеріне егжей-тегжейлі жоспарлау жобасымен бас жоспарды әзірлеуге берілетін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47215,6</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ауылының егжей-тегжейлі жоспарлау жоспарымен бас жоспарды түзету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40159,2</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Түкті ауылын дамыту және салу схемаларын әзірлеу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3364,5</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Серафимовка ауылын дамыту және салу схемаларын әзірлеу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3691,9</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56747,8</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қыска мерзімдік кәсіби оқытуды іске асыруға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қоныс аударушылар мен оралмандар үшін тұрғын үйді жалдау (жалға алу) бойынша шығындарды өтеуге субсидияларға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4427,8</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көпбалалы аналарға және көпбалалы отбасылардың балаларына жеңілдікпен жол жүруді қамтамасыз етуге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Халықты жұмыспен қамту орталықтарында әлеуметтік жұмыс жөніндегі консультанттар мен ассистенттерді енгізуге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27650,0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мемлекеттік атаулы әлеуметтік көмек төлеміне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Ұлы Отан соғысындағы Жеңістің 75 жылдығына біржолғы материалдық көмек төлеуге берілген ағымдағы нысаналы трансферттердің сомаларын бөлу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36901,3</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ауылы Ілиясов, 61 көшесіндегі 36 пәтерлі мемлекеттік коммуналдық тұрғын үйге инженерлік желілерді салу және абаттандыру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36901,3</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754082,6</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картасының шараларын қаржыландыру үшін облыстардың жергілікті атқарушы органдарымен ішкі нарықта айналысқа жіберу үшін мемлекеттік бағалы қағаздарды шығарудан түсетін түсімдер</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754082,6</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34278,0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әкімдігінің "Қызылсая орта мектебі" коммуналдық мемлекеттік мекемесінің терезелерін ағымдағы жөндеу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6576,9</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әкімдігінің "№ 1 Зеренді орта мектебі" коммуналдық мемлекеттік мекемесінің ғимаратында ішкі жылыту жүйесін ағымдағы жөндеу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9684,3</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әкімдігінің "Троицк орта мектебі" коммуналдық мемлекеттік мекемесінің ғимаратында ішкі жылыту жүйесін ағымдағы жөндеу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9509,4</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әкімдігінің "Қызылтан орта мектебі" коммуналдық мемлекеттік мекемесінің ғимаратында терезелердің блоктарын ағымдағы жөндеу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8507,4</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62099,8</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ауданының мәдениет және тілдерді дамыту бөлімінің жанындағы "Мәдениет үйі" мемлекеттік коммуналдық қазыналық кәсіпорыны ғимаратында "Көрермендер залы" (едендер) үй-жайын ағымдағы жөндеу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ауданының мәдениет және тілдерді дамыту бөлімінің жанындағы "Мәдениет үйі" мемлекеттік коммуналдық қазыналық кәсіпорыны ғимаратында "Көрермендер залы" (қабырғалар) үй-жайын ағымдағы жөндеу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7694,4</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ауданының мәдениет және тілдерді дамыту бөлімінің жанындағы "Мәдениет үйі" мемлекеттік коммуналдық қазыналық кәсіпорыны ғимаратында "Көрермендер залы" (креслолар) үй-жайын ағымдағы жөндеу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9974,5</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ауданының мәдениет және тілдерді дамыту бөлімінің жанындағы "Мәдениет үйі" мемлекеттік коммуналдық қазыналық кәсіпорыны ғимаратында "Көрермендер залы" үй-жайын ағымдағы жөндеу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8929,6</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ауданының мәдениет және тілдерді дамыту бөлімінің жанындағы "Мәдениет үйі" мемлекеттік коммуналдық қазыналық кәсіпорыны ғимаратында үй-жайларды ағымдағы жөндеу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7649,0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Қонысбай ауылдық клубын ағымдағы жөндеу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ауылдық клубының ғимаратын ағымдағы жөндеу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Қызылтаң ауылдық клубын ағымдағы жөндеу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5228,3</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461704,8</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ауылының қазандығын ағымдағы жөндеу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ауылында су құбыры желілерін ағымдағы жөндеу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9690,7</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Павловка ауылының су құбыры желісін ағымдағы жөндеу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4276,1</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Байтерек ауылында Заречная көшесі бойындағы су құбыры желілерін ағымдағы жөндеу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14230,6</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Кордон ауылының су қысымды мұнарасын ауыстыру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Красный Кордон ауылының су құбыры желілерін ағымдағы жөндеу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6215,1</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Дороговка ауылында су құбырын орнату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Қызылтан ауылында су құбырын орнату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Бірлестік ауылында су құбырын орнату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Елікті ауылында су құбырын орнату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ауылында Мектеп көшесі бойындағы көше жарығын орнату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ауылдық округінде әуежайдың іргелес аумағын абаттандыру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Чаглинка станциясында Советская, Школьная, Привольная көшелері бойындағы кентішілік жолдарды ағымдағы жөндеу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Қанай би-Игілік-Жамантұз-Желтау" автомобиль жолын ағымдағы жөндеу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3199,6</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ауданында ұзындығы 7 шақырым автомобиль жолын ағымдағы жөндеу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ұзындығы 14 шақырым "Сейфуллин-Қараөзек" автомобиль жолын ағымдағы жөндеу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"Шағалалы-Приречное-Павловка" автомобиль жолының су өткізу ғимаратын ағымдағы жөндеу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Шағалалы ауылында су өткізу ғимаратын ағымдағы жөндеу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Викторовка ауылында кентішілік жолдарды асфальтпен жабумен ағымдағы жөндеу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74143,4</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"Көкшетау-Атбасар"-Көктерек" автомобиль жолын ағымдағы жөндеу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32603,2</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ұзындығы 8 шақырым аудандық маңызы бар "Көкшетау-Кішкенекөл-Бидайық-РФ шекарасы (Омбыға)"-Ортақ" автомобиль жолын ағымдағы жөндеу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47713,6</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196000,0</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ауылында Ілиясов, 61 көшесіндегі 36 пәтерлі мемлекеттік коммуналдық тұрғын үйдің құрылысын аяқтау</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