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91ca" w14:textId="2be9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Зеренді ауданы әкімдігінің 2020 жылғы 26 қарашадағы № А-11/750 қаулысы. Ақмола облысының Әділет департаментінде 2020 жылғы 27 қарашада № 8180 болып тіркелді</w:t>
      </w:r>
    </w:p>
    <w:p>
      <w:pPr>
        <w:spacing w:after="0"/>
        <w:ind w:left="0"/>
        <w:jc w:val="both"/>
      </w:pPr>
      <w:bookmarkStart w:name="z1" w:id="0"/>
      <w:r>
        <w:rPr>
          <w:rFonts w:ascii="Times New Roman"/>
          <w:b w:val="false"/>
          <w:i w:val="false"/>
          <w:color w:val="000000"/>
          <w:sz w:val="28"/>
        </w:rPr>
        <w:t xml:space="preserve">
      2014 жылғы 5 шілдедегі Қазақстан Республикасының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8), 9) тармақшаларына</w:t>
      </w:r>
      <w:r>
        <w:rPr>
          <w:rFonts w:ascii="Times New Roman"/>
          <w:b w:val="false"/>
          <w:i w:val="false"/>
          <w:color w:val="000000"/>
          <w:sz w:val="28"/>
        </w:rPr>
        <w:t xml:space="preserve">, 27-бабы 1-тармағының </w:t>
      </w:r>
      <w:r>
        <w:rPr>
          <w:rFonts w:ascii="Times New Roman"/>
          <w:b w:val="false"/>
          <w:i w:val="false"/>
          <w:color w:val="000000"/>
          <w:sz w:val="28"/>
        </w:rPr>
        <w:t>2), 3), 4) 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Зеренді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2021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2021 жылға арналған Зеренді ауданында бас бостандығынан айыру орындарынан босатылған адамдарды жұмысқа орналастыру үшін жұмыс орындарының квотасы белгіленсін.</w:t>
      </w:r>
    </w:p>
    <w:bookmarkEnd w:id="2"/>
    <w:bookmarkStart w:name="z4"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2021 жылға арналған Зеренді ауданында пробация қызметінің есебінде тұрған адамдарды жұмысқа орналастыру үшін жұмыс орындарының квотасы белгіленсін.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жетекшілік ететін аудан әкімінің орынбасарына жүктелсін.</w:t>
      </w:r>
    </w:p>
    <w:bookmarkEnd w:id="4"/>
    <w:bookmarkStart w:name="z6" w:id="5"/>
    <w:p>
      <w:pPr>
        <w:spacing w:after="0"/>
        <w:ind w:left="0"/>
        <w:jc w:val="both"/>
      </w:pPr>
      <w:r>
        <w:rPr>
          <w:rFonts w:ascii="Times New Roman"/>
          <w:b w:val="false"/>
          <w:i w:val="false"/>
          <w:color w:val="000000"/>
          <w:sz w:val="28"/>
        </w:rPr>
        <w:t>
      5.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r>
              <w:br/>
            </w:r>
            <w:r>
              <w:rPr>
                <w:rFonts w:ascii="Times New Roman"/>
                <w:b w:val="false"/>
                <w:i w:val="false"/>
                <w:color w:val="000000"/>
                <w:sz w:val="20"/>
              </w:rPr>
              <w:t>2020 жылғы "26" қарашадағы</w:t>
            </w:r>
            <w:r>
              <w:br/>
            </w:r>
            <w:r>
              <w:rPr>
                <w:rFonts w:ascii="Times New Roman"/>
                <w:b w:val="false"/>
                <w:i w:val="false"/>
                <w:color w:val="000000"/>
                <w:sz w:val="20"/>
              </w:rPr>
              <w:t>№ А-11/750 қаулысына</w:t>
            </w:r>
            <w:r>
              <w:br/>
            </w:r>
            <w:r>
              <w:rPr>
                <w:rFonts w:ascii="Times New Roman"/>
                <w:b w:val="false"/>
                <w:i w:val="false"/>
                <w:color w:val="000000"/>
                <w:sz w:val="20"/>
              </w:rPr>
              <w:t>1 қосымша</w:t>
            </w:r>
          </w:p>
        </w:tc>
      </w:tr>
    </w:tbl>
    <w:bookmarkStart w:name="z8" w:id="6"/>
    <w:p>
      <w:pPr>
        <w:spacing w:after="0"/>
        <w:ind w:left="0"/>
        <w:jc w:val="left"/>
      </w:pPr>
      <w:r>
        <w:rPr>
          <w:rFonts w:ascii="Times New Roman"/>
          <w:b/>
          <w:i w:val="false"/>
          <w:color w:val="000000"/>
        </w:rPr>
        <w:t xml:space="preserve"> 2021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3717"/>
        <w:gridCol w:w="3610"/>
        <w:gridCol w:w="3616"/>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білім бөлімі" мемлекеттік мекемесі</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r>
              <w:br/>
            </w:r>
            <w:r>
              <w:rPr>
                <w:rFonts w:ascii="Times New Roman"/>
                <w:b w:val="false"/>
                <w:i w:val="false"/>
                <w:color w:val="000000"/>
                <w:sz w:val="20"/>
              </w:rPr>
              <w:t>2020 жылғы "26" қарашадағы</w:t>
            </w:r>
            <w:r>
              <w:br/>
            </w:r>
            <w:r>
              <w:rPr>
                <w:rFonts w:ascii="Times New Roman"/>
                <w:b w:val="false"/>
                <w:i w:val="false"/>
                <w:color w:val="000000"/>
                <w:sz w:val="20"/>
              </w:rPr>
              <w:t>№ А-11/750 қаулысына</w:t>
            </w:r>
            <w:r>
              <w:br/>
            </w:r>
            <w:r>
              <w:rPr>
                <w:rFonts w:ascii="Times New Roman"/>
                <w:b w:val="false"/>
                <w:i w:val="false"/>
                <w:color w:val="000000"/>
                <w:sz w:val="20"/>
              </w:rPr>
              <w:t>2 қосымша</w:t>
            </w:r>
          </w:p>
        </w:tc>
      </w:tr>
    </w:tbl>
    <w:bookmarkStart w:name="z10" w:id="7"/>
    <w:p>
      <w:pPr>
        <w:spacing w:after="0"/>
        <w:ind w:left="0"/>
        <w:jc w:val="left"/>
      </w:pPr>
      <w:r>
        <w:rPr>
          <w:rFonts w:ascii="Times New Roman"/>
          <w:b/>
          <w:i w:val="false"/>
          <w:color w:val="000000"/>
        </w:rPr>
        <w:t xml:space="preserve"> 2021 жылға арналған Зеренді ауданында бас бостандығынан айыру орындарынан босатылған адамдарды жұмысқа орналастыру үшін жұмыс орындарының квотасы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4550"/>
        <w:gridCol w:w="1661"/>
        <w:gridCol w:w="4428"/>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"Яндиева А.А." жеке кәсіпкер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шаруа қожалығы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r>
              <w:br/>
            </w:r>
            <w:r>
              <w:rPr>
                <w:rFonts w:ascii="Times New Roman"/>
                <w:b w:val="false"/>
                <w:i w:val="false"/>
                <w:color w:val="000000"/>
                <w:sz w:val="20"/>
              </w:rPr>
              <w:t>2020 жылғы "26" қарашадағы</w:t>
            </w:r>
            <w:r>
              <w:br/>
            </w:r>
            <w:r>
              <w:rPr>
                <w:rFonts w:ascii="Times New Roman"/>
                <w:b w:val="false"/>
                <w:i w:val="false"/>
                <w:color w:val="000000"/>
                <w:sz w:val="20"/>
              </w:rPr>
              <w:t>№ А-11/750 қаулысына</w:t>
            </w:r>
            <w:r>
              <w:br/>
            </w:r>
            <w:r>
              <w:rPr>
                <w:rFonts w:ascii="Times New Roman"/>
                <w:b w:val="false"/>
                <w:i w:val="false"/>
                <w:color w:val="000000"/>
                <w:sz w:val="20"/>
              </w:rPr>
              <w:t>3 қосымша</w:t>
            </w:r>
          </w:p>
        </w:tc>
      </w:tr>
    </w:tbl>
    <w:bookmarkStart w:name="z12" w:id="8"/>
    <w:p>
      <w:pPr>
        <w:spacing w:after="0"/>
        <w:ind w:left="0"/>
        <w:jc w:val="left"/>
      </w:pPr>
      <w:r>
        <w:rPr>
          <w:rFonts w:ascii="Times New Roman"/>
          <w:b/>
          <w:i w:val="false"/>
          <w:color w:val="000000"/>
        </w:rPr>
        <w:t xml:space="preserve"> 2021 жылға арналған Зеренді ауданында пробация қызметінің есебінде тұрған адамдарды жұмысқа орналастыру үшін жұмыс орындарының квотасы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3566"/>
        <w:gridCol w:w="1872"/>
        <w:gridCol w:w="4990"/>
      </w:tblGrid>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 шаруа қожалығы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