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21a6a" w14:textId="2021a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Шортанды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кенттер, ауылдық округтер &amp;#601;кімдері аппараттарының мемлекеттік қызметшілеріне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Шортанды аудандық мәслихатының 2020 жылғы 25 қарашадағы № С-68/3 шешімі. Ақмола облысының Әділет департаментінде 2020 жылғы 10 желтоқсанда № 8215 болып тіркелді</w:t>
      </w:r>
    </w:p>
    <w:p>
      <w:pPr>
        <w:spacing w:after="0"/>
        <w:ind w:left="0"/>
        <w:jc w:val="both"/>
      </w:pPr>
      <w:bookmarkStart w:name="z1"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(Нормативтік құқықтық актілерді мемлекеттік тіркеу тізілімінде № 9946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Шортанды аудандық мәслихаты ШЕШІМ ҚАБЫЛДАДЫ:</w:t>
      </w:r>
    </w:p>
    <w:bookmarkEnd w:id="0"/>
    <w:bookmarkStart w:name="z2" w:id="1"/>
    <w:p>
      <w:pPr>
        <w:spacing w:after="0"/>
        <w:ind w:left="0"/>
        <w:jc w:val="both"/>
      </w:pPr>
      <w:r>
        <w:rPr>
          <w:rFonts w:ascii="Times New Roman"/>
          <w:b w:val="false"/>
          <w:i w:val="false"/>
          <w:color w:val="000000"/>
          <w:sz w:val="28"/>
        </w:rPr>
        <w:t>
      1. 2021 жылға арналған Шортанды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кенттер, ауылдық округтер əкімдері аппараттарының мемлекеттік қызметшілеріне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Шортанды аудандық</w:t>
            </w:r>
            <w:r>
              <w:br/>
            </w:r>
            <w:r>
              <w:rPr>
                <w:rFonts w:ascii="Times New Roman"/>
                <w:b w:val="false"/>
                <w:i/>
                <w:color w:val="000000"/>
                <w:sz w:val="20"/>
              </w:rPr>
              <w:t>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А.Хабовский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Шортанды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Д.Отаров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Шортанды ауданының әкімдігі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