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a7cb0" w14:textId="f7a7c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ауданы әкімдігінің 2020 жылғы 31 наурыздағы № а-3/122 қаулысы. Ақмола облысының Әділет департаментінде 2020 жылғы 3 сәуірде № 7786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27 шілдедегі "Білім туралы" Заңының 6 бабы 4 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2020 жылға арналған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, ата-ана төлемақысының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Бурабай ауданы әкімінің орынбасары М.Б. Нұрпановаға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енеді, ресми жарияланған күнінен бастап қолданысқа енгізіледі және 2020 жылдың 1 қаңтарынан бастап туындаған құқықтық қатынастарға таратылады.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А.Муздыбаев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"31"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а-3/122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мектепке дейінгі тәрбие мен оқытуға мемлекеттік білім беру тапсырысы,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2"/>
        <w:gridCol w:w="2049"/>
        <w:gridCol w:w="2049"/>
        <w:gridCol w:w="2050"/>
        <w:gridCol w:w="2050"/>
      </w:tblGrid>
      <w:tr>
        <w:trPr>
          <w:trHeight w:val="30" w:hRule="atLeast"/>
        </w:trPr>
        <w:tc>
          <w:tcPr>
            <w:tcW w:w="4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республикалық бюджеттің қаражаты есебінен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</w:tr>
      <w:tr>
        <w:trPr>
          <w:trHeight w:val="30" w:hRule="atLeast"/>
        </w:trPr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Бөбек-жайы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шарты бойынша Бурабай ауданы Оқжетпес ауылының "Балапан" балабақшасы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топтар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 мектеп жанындағы шағын орталық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 болатын мектеп жанындағы шағын орталық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1"/>
        <w:gridCol w:w="1911"/>
        <w:gridCol w:w="1681"/>
        <w:gridCol w:w="1451"/>
        <w:gridCol w:w="1336"/>
        <w:gridCol w:w="1336"/>
        <w:gridCol w:w="1337"/>
        <w:gridCol w:w="13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шығындардың орташа кұны (теңге)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ұйымдарындағы айына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27818,21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29934,88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39 925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19171,90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19951,85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17931,8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8972,33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8972,33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