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3d2a0" w14:textId="6f3d2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2016 жылғы 9 желтоқсандағы № 6С-9/2 "Бурабай аудандық мәслихат аппараты" мемлекеттік мекемесінің қызметтік куәлігін беру қағидаларын және оның сипаттамасын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2020 жылғы 22 маусымдағы № 6С-61/2 шешімі. Ақмола облысының Әділет департаментінде 2020 жылғы 25 маусымда № 7917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мәслихатының 2016 жылғы 9 желтоқсандағы № 6С-9/2 "Бурабай аудандық мәслихат аппараты" мемлекеттік мекемесінің қызметтік куәлігін беру қағидаларын және оның сипаттамасын бекіту туралы" (Нормативтік құқықтық актілерді мемлекеттік тіркеу тізілімінде № 5670 болып тіркелген, 2017 жылғы 12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LXІ (кезектен тыс)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