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4c74" w14:textId="9474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жолаушыларын әлеуметтік мәні бар тұрақты тасымалдау тарифтерін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27 ақпандағы № 997 қаулысы. Ақтөбе облысының Әділет департаментінде 2020 жылғы 28 ақпанда № 6839 болып тіркелді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көлігі туралы" Заңының 19-бабының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жолаушыларын әлеуметтік мәні бар тұрақты тасымалдау тарифтері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жолаушылар көлігі және автомобиль жолдары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облыстық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 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"____" 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20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жолаушыларын әлеуметтік мәні бар тұрақты тасымалдау тарифтері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әкімдігінің 07.11.2023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ақысы (бір бағытта, теңгемен)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Алға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Маржанбұлақ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Темірбек Жүргенов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Қарауылкелді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Бадамша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Әлімбет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Ырғыз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Қобда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Мәртөк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Мәртөк - Жайсаң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Сарыжар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Родниковка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Қаратоғай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Қандыағаш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Ембі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Ойыл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Шұбарқұдық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Кенкияқ - Саркөл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Жаңажол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Хромтау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