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87c" w14:textId="fe9e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әкімдігінің 2017 жылғы 20 желтоқсандағы № 6648 "Ақтөбе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6 қазандағы № 3676 қаулысы. Ақтөбе облысының Әділет департаментінде 2020 жылғы 8 қазанда № 7526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әкімдігінің 2017 жылғы 20 желтоқсандағы № 6648 "Ақтөбе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(нормативтік құқықтық актілерді мемлекеттік тіркеу Тізілімінде № 5836 тіркелген, 2018 жылғы 23 қаңтарда Қазақстан Республикасы нормативтік құқықтық актілердің электрондық түрдегі эталондық бақылау банкіде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1- тармақ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Виды поощрения граждан, участвующих в обеспечении общественного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премии.", қазақ тіліндегі мәтіні өзгермейді;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Қоғамдық тәртіпті сақтауда, қылмыстардың алдын алуда және жолын кесуде белсенді қолдау көрсеткен азаматтарды көтермелеу туралы ұсыныстарды Комиссияға қарауға "Ақтөбе облысының полиция Департаментінің Ақтөбе қаласының полиция басқармасы" мемлекеттік мекемесі (бұдан әрi – Полиция басқармасы) енгізеді.",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Ақшалай сыйақының мөлшері комиссиямен белгіленеді және ол, әдетте, 10 еселенген айлық есептік көрсеткіштен аспайды.".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ішкі саясат бөлімі"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қаласы әкімдігінің интернет-ресурсында орналастыруды қамтамасыз етсін.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қаласы әкімінің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