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24ed36" w14:textId="624ed3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Ақтөбе қалалық мәслихатының 2018 жылғы 30 наурыздағы № 316 "Тұрғын үй қорын күтіп-ұстау қағидаларын бекіту туралы" шешімі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Ақтөбе қалалық мәслихатының 2020 жылғы 9 қазандағы № 585 шешімі. Ақтөбе облысының Әділет департаментінде 2020 жылғы 20 қазанда № 7554 болып тіркелді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7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2016 жылғы 6 сәуірдегі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50 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Ақтөбе қалалық мәслихаты ШЕШІМ ҚАБЫЛДАДЫ: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Ақтөбе қалалық мәслихатының 2018 жылғы 30 наурыздағы № 316 "Тұрғын үй қорын күтіп-ұстау қағидаларын бекіту туралы" (Нормативтік құқықтық актілерді мемлекеттік тіркеу тізілімінде № 3-1-187 болып тіркелген, 2018 жылғы 3 мамырда электрондық түрде Қазақстан Республикасы нормативтік құқықтық актілерінің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"Ақтөбе қалалық мәслихатының аппараты" мемлекеттік мекемесі заңнамада белгіленген тәртіппен: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шешімді Ақтөбе облысының Әділет департаментінде мемлекеттік тіркеуді;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шешімді, оны ресми жариялағаннан кейін Ақтөбе қалалық мәслихатының интернет-ресурсында орналастыруды қамтамасыз етсін.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оның алғашқы ресми жарияланған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Ақтөбе қалалық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хатшысы,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сессия төрайымы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Шинтасова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