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549e" w14:textId="a8a5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364 "2020-2022 жылдарға арналған Құмқұдық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27 наурыздағы № 401 шешімі. Ақтөбе облысының Әділет департаментінде 2020 жылғы 30 наурызда № 6919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364 "2020-2022 жылдарға арналған Құмқұдық ауылдық округ бюджетін бекіту туралы" (нормативтік құқықтық актілердің мемлекеттік тіркеу Тізілімінде № 6723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"60 247,0" сандары "59 881,0"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"58 429,0" сандары "58 063,0" сандарымен ауыстырылсын;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"60 247,0" сандары "59 881,0" сандарымен ауыстырылсын.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наурызы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Құмқұдық ауылдық округ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