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9528" w14:textId="1be9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358 "2020 - 2022 жылдарға арналған 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27 наурыздағы № 399 шешімі. Ақтөбе облысының Әділет департаментінде 2020 жылғы 30 наурызда № 6922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358 "2020-2022 жылдарға арналған Ақкөл ауылдық округ бюджетін бекіту туралы" (нормативтік құқықтық актілердің мемлекеттік тіркеу Тізілімінде № 6729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"29 029,0" сандары "29 598,0"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"28 369,0" сандары "28 938,0"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"29 029,0" сандары "29 598,0" сандарымен ауыстырылсын.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