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87848" w14:textId="84878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Әйтеке би ауданы әкімдігінің 2020 жылғы 20 тамыздағы № 174 қаулысы. Ақтөбе облысының Әділет департаментінде 2020 жылғы 27 тамызда № 7351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w:t>
      </w:r>
      <w:r>
        <w:rPr>
          <w:rFonts w:ascii="Times New Roman"/>
          <w:b w:val="false"/>
          <w:i w:val="false"/>
          <w:color w:val="000000"/>
          <w:sz w:val="28"/>
        </w:rPr>
        <w:t>69 бабының</w:t>
      </w:r>
      <w:r>
        <w:rPr>
          <w:rFonts w:ascii="Times New Roman"/>
          <w:b w:val="false"/>
          <w:i w:val="false"/>
          <w:color w:val="000000"/>
          <w:sz w:val="28"/>
        </w:rPr>
        <w:t xml:space="preserve"> 4 тармағына және </w:t>
      </w:r>
      <w:r>
        <w:rPr>
          <w:rFonts w:ascii="Times New Roman"/>
          <w:b w:val="false"/>
          <w:i w:val="false"/>
          <w:color w:val="000000"/>
          <w:sz w:val="28"/>
        </w:rPr>
        <w:t>71-1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Әйтеке би ауданының әкімдігі ҚАУЛЫ ЕТЕДІ:</w:t>
      </w:r>
    </w:p>
    <w:bookmarkEnd w:id="0"/>
    <w:bookmarkStart w:name="z5" w:id="1"/>
    <w:p>
      <w:pPr>
        <w:spacing w:after="0"/>
        <w:ind w:left="0"/>
        <w:jc w:val="both"/>
      </w:pPr>
      <w:r>
        <w:rPr>
          <w:rFonts w:ascii="Times New Roman"/>
          <w:b w:val="false"/>
          <w:i w:val="false"/>
          <w:color w:val="000000"/>
          <w:sz w:val="28"/>
        </w:rPr>
        <w:t>
      1. "Соколов-Сарыбай кен-байыту өндірістік бірлестігі" акционерлік қоғамымен пайдалы қазбаларды барлау бойынша жұмыстарын жүргізу үшін, Әйтеке би ауданының "Аралтоғай" учаскесінде орналасқан жалпы алаңы 12723 гектар жер учаскесіне жер пайдаланушылардан алып қоймай, 2026 жылдың 10 наурызына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"Әйтеке би аудандық жер қатынастары бөлімі" мемлекеттік мекемесі заңнамада көрсетілген тәртіппен.</w:t>
      </w:r>
    </w:p>
    <w:bookmarkEnd w:id="2"/>
    <w:bookmarkStart w:name="z7"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оны ресми жариялағаннан кейін Әйтеке би ауданы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Әйтеке би ауданының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 Ермаганбетов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