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d9a7" w14:textId="ca8d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әкімдігінің 22 қараша 2019 жылғы № 247 "Әйтеке би ауданы бойынша салық салу объектісінің орналасуын ескеретін аймаққа бөлу коэффициентін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2020 жылғы 20 желтоқсандағы № 293 қаулысы. Ақтөбе облысының Әділет департаментінде 2020 жылғы 24 желтоқсанда № 7829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 әкімдігінің 22 қараша 2019 жылғы № 247 "Әйтеке би ауданы бойынша салық салу объектісінің орналасуын ескеретін аймаққа бөлу коэффициентін бекіту туралы" (Нормативтік құқықтық актілерді мемлекеттік тіркеу тізілімінде № 6486 тіркелген, 2019 жылдың 27 қарашасында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Ақтөбе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Әйтеке би ауданы әкімдігінің интернет-ресурсына орналастыруын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