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04d5" w14:textId="0290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Жабасақ ауылдық округі әкімінің 2020 жылғы 16 қаңтардағы № 2 шешімі. Ақтөбе облысының Әділет департаментінде 2020 жылғы 17 қаңтарда № 6747 болып тіркелді. Күші жойылды - Ақтөбе облысы Әйтеке би ауданы Жабасақ ауылдық округі әкімінің 2020 жылғы 18 қарашадағы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Жабасақ ауылдық округі әкімінің 18.11.2020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Әйтеке би аудандық аумақтық инспекциясының бас мемлекеттік ветеринариялық-санитариялық инспекторының 2019 жылғы 14 қарашадағы № 2-7/142 ұсынысының негізінде, Жабасақ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Жабасақ ауылдық округі Аққұм ауылы аумағында мүйізді ірі қара малдарының арасынан бруцеллез ауруы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Әйтеке би ауданының "Жабасақ ауылдық округі әкімінің аппараты" мемлекеттік мекемесі заңнамада белгіленген тәртіппен осы шешімді Ақтөбе облыстық Әділет департаментінде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Жабасақ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