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9417" w14:textId="cc99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Алға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Алға ауданы әкімдігінің 2020 жылғы 11 ақпандағы № 59 қаулысы. Ақтөбе облысының Әділет департаментінде 2020 жылғы 12 ақпанда № 6810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арналған Алға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Алға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11 ақпандағы № 59 қаулысына қосымша</w:t>
            </w:r>
          </w:p>
        </w:tc>
      </w:tr>
    </w:tbl>
    <w:bookmarkStart w:name="z8" w:id="5"/>
    <w:p>
      <w:pPr>
        <w:spacing w:after="0"/>
        <w:ind w:left="0"/>
        <w:jc w:val="left"/>
      </w:pPr>
      <w:r>
        <w:rPr>
          <w:rFonts w:ascii="Times New Roman"/>
          <w:b/>
          <w:i w:val="false"/>
          <w:color w:val="000000"/>
        </w:rPr>
        <w:t xml:space="preserve"> 2020 жылға арналған Алға ауданы бойынша бас бостандығынан айыру орындарынан босатылған адамдарды жұмысқа орналастыру үшін ұйымдар бөлінісінде жұмыс орындарына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306"/>
        <w:gridCol w:w="1459"/>
        <w:gridCol w:w="2423"/>
        <w:gridCol w:w="1397"/>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білім бөлімі" мемлекеттік мекемесі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мәдениет және тілдерді дамыту бөлімі" мемлекеттік мекемесі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шаруашылық, жолаушылар көлігі және автомобиль жолдары бөлімі" мемлекеттік мекемесі жанындағы шаруашылық жүргізу құқығындағы "Алға- Жылу" коммуналдық мемлекеттік кәсіпорыны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