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1683" w14:textId="f131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Алға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Алға ауданы әкімдігінің 2020 жылғы 31 желтоқсандағы № 445 қаулысы. Ақтөбе облысының Әділет департаментінде 2021 жылғы 5 қаңтардағы № 7934 болып тіркелді</w:t>
      </w:r>
    </w:p>
    <w:p>
      <w:pPr>
        <w:spacing w:after="0"/>
        <w:ind w:left="0"/>
        <w:jc w:val="both"/>
      </w:pPr>
      <w:r>
        <w:rPr>
          <w:rFonts w:ascii="Times New Roman"/>
          <w:b w:val="false"/>
          <w:i w:val="false"/>
          <w:color w:val="ff0000"/>
          <w:sz w:val="28"/>
        </w:rPr>
        <w:t>
      ЗҚАИ-дың ескертпесі!</w:t>
      </w:r>
      <w:r>
        <w:br/>
      </w:r>
      <w:r>
        <w:rPr>
          <w:rFonts w:ascii="Times New Roman"/>
          <w:b w:val="false"/>
          <w:i w:val="false"/>
          <w:color w:val="ff0000"/>
          <w:sz w:val="28"/>
        </w:rPr>
        <w:t>
      Осы қаулы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w:t>
      </w:r>
      <w:r>
        <w:rPr>
          <w:rFonts w:ascii="Times New Roman"/>
          <w:b w:val="false"/>
          <w:i w:val="false"/>
          <w:color w:val="000000"/>
          <w:sz w:val="28"/>
        </w:rPr>
        <w:t xml:space="preserve"> 1 тармағының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2 тармағына,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8) тармақшасына, </w:t>
      </w:r>
      <w:r>
        <w:rPr>
          <w:rFonts w:ascii="Times New Roman"/>
          <w:b w:val="false"/>
          <w:i w:val="false"/>
          <w:color w:val="000000"/>
          <w:sz w:val="28"/>
        </w:rPr>
        <w:t>27 бабы</w:t>
      </w:r>
      <w:r>
        <w:rPr>
          <w:rFonts w:ascii="Times New Roman"/>
          <w:b w:val="false"/>
          <w:i w:val="false"/>
          <w:color w:val="000000"/>
          <w:sz w:val="28"/>
        </w:rPr>
        <w:t xml:space="preserve"> 1 тармағының 3)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арналған Алға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"Алға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Алға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Аккагазов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2020 жылғы 31 желтоқсандағы № 445 қаулысына қосымша</w:t>
            </w:r>
          </w:p>
        </w:tc>
      </w:tr>
    </w:tbl>
    <w:p>
      <w:pPr>
        <w:spacing w:after="0"/>
        <w:ind w:left="0"/>
        <w:jc w:val="left"/>
      </w:pPr>
      <w:r>
        <w:rPr>
          <w:rFonts w:ascii="Times New Roman"/>
          <w:b/>
          <w:i w:val="false"/>
          <w:color w:val="000000"/>
        </w:rPr>
        <w:t xml:space="preserve"> 2021 жылға арналған Алға ауданы бойынша бас бостандығынан айыру орындарынан босатылған адамдарды жұмысқа орналастыру үшін ұйымдар бөлінісінде жұмыс орындарына квота</w:t>
      </w:r>
    </w:p>
    <w:p>
      <w:pPr>
        <w:spacing w:after="0"/>
        <w:ind w:left="0"/>
        <w:jc w:val="both"/>
      </w:pPr>
      <w:r>
        <w:rPr>
          <w:rFonts w:ascii="Times New Roman"/>
          <w:b w:val="false"/>
          <w:i w:val="false"/>
          <w:color w:val="ff0000"/>
          <w:sz w:val="28"/>
        </w:rPr>
        <w:t xml:space="preserve">
      Ескерту. Қосымша жаңа редакцияда - Ақтөбе облысы Алға ауданы әкімдігінің 06.04.2021 </w:t>
      </w:r>
      <w:r>
        <w:rPr>
          <w:rFonts w:ascii="Times New Roman"/>
          <w:b w:val="false"/>
          <w:i w:val="false"/>
          <w:color w:val="ff0000"/>
          <w:sz w:val="28"/>
        </w:rPr>
        <w:t>№ 143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6127"/>
        <w:gridCol w:w="1418"/>
        <w:gridCol w:w="2353"/>
        <w:gridCol w:w="1358"/>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"№1 Алға мектеп - бақшасы"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"В.И. Пацаев атындағы № 2 Алға орта мектебі"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 3 Алға қазақ орта мектебі"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 4 Алға орта мектебі"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"Алға мектеп - гимназиясы"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"Есет батыр атындағы мектеп - бақшасы"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"Бестамақ орта мектебі"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"Үшқұдық мектеп - бақшасы"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"Алға аудандық ауруханасы" мемлекеттік коммуналдық кәсіпорыны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Алға аудандық мәдениет, тілдерді дамыту, дене шынықтыру және спорт бөлімі" мемлекеттік мекемесінің "Алға аудандық мәдениет үйі" мемлекеттік коммуналдық қазыналық кәсіпорыны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аудандық тұрғын үй-коммуналдық шаруашылығы, жолаушылар көлігі және автомобиль жолдары бөлімі" мемлекеттік мекемесі жанындағы шаруашылық жүргізу құқығындағы "Алға -Жылу" коммуналдық мемлекеттік кәсіпорыны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дене шынықтыру және спорт басқармасы" мемлекеттік мекемесінің "Алға балалар - жасөспірімдер спорт мектебі" коммуналдық мемлекеттік мекемесі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"Аққұс - Ақтөбе" жауапкершілігі шектеулі серіктестігі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