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d907" w14:textId="c45d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Қарабұлақ ауылдық округі әкімінің 2020 жылғы 19 маусымдағы № 11 "Қарабұлақ ауылдық округінің Аманкелді ауылы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Қарабұлақ ауылдық округі әкімінің 2020 жылғы 31 желтоқсандағы № 24 шешімі. Ақтөбе облысының Әділет департаментінде 2021 жылғы 5 қаңтарда № 7907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Алға аудандық аумақтық инспекциясы басшысының 2020 жылғы 28 желтоқсандағы № 2-6-3/175 ұсынысы негізінде, Қарабұлақ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Қарабұлақ ауылдық округінің Аманкелді ауылы аумағында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Қарабұлақ ауылдық округі әкімінің 2020 жылғы 19 маусымдағы № 11 "Қарабұлақ ауылдық округінің Аманкелді ауылы аумағында шектеу іс-шараларын белгілеу туралы" (нормативтік құқықтық актілерді мемлекеттік тіркеу Тізілімінде № 7211 тіркелген, 2020 жылғы 26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"Қарабұлақ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