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2011" w14:textId="3ad20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2020 жылғы 6 қаңтардағы № 298 "2020-2022 жылдарға арналған Қопа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2020 жылғы 14 қыркүйектегі № 371 шешімі. Ақтөбе облысының Әділет департаментінде 2020 жылғы 22 қыркүйекте № 7449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2020 жылғы 6 қаңтардағы № 298 "2020-2022 жылдарға арналған Қопа ауылдық округінің бюджетін бекіту туралы" (нормативтік құқықтық актілерді мемлекеттік тіркеу Тізілімінде № 6667 болып тіркелген, 2020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- 32 668 теңге болып белгіленгені ескерілсін және басшылыққа алынсын.".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"Байғанин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Байғанин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14 қыркүйектегі № 371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6 қаңтардағы № 298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Қопа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