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a989c" w14:textId="50a98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Көлтабан ауылдық округі әкімінің 2020 жылғы 29 қыркүйектегі № 21 "Карантин белгілеу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Көлтабан ауылдық округі әкімінің 2020 жылғы 20 қарашадағы № 39 шешімі. Ақтөбе облысының Әділет департаментінде 2020 жылғы 24 қарашада № 7699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Көлтабан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Көлтабан ауылдық округі әкімінің 2020 жылғы 29 қыркүйектегі № 21 "Карантин белгілеу туралы" (нормативтік құқықтық актілерді мемлекеттік тіркеу Тізілімінде № 7514 болып тіркелген, 2020 жылғы 7 қазанда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орыс тіліндегі шешімнің мәтінінде: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және 4 реттік нөмірлері 2 және 3 болып ауыстырылсын, қазақ тіліндегі мәтіні өзгермейді;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Ақтөбе облысы Байғанин ауданы Көлтабан ауылдық округі әкімінің аппараты" мемлекеттік мекемесі заңнамада белгіленген тәртіппен:".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Байғанин ауданы Көлтабан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Байғанин аудандық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Көлтабан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Бітімбай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