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fd2b" w14:textId="8a8f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Ақтөбе облысы Ырғыз аудандық мәслихатының 2020 жылғы 20 тамыздағы № 328 шешімі. Ақтөбе облысының Әділет департаментінде 2020 жылғы 28 тамызда № 7359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Ырғыз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Ырғыз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w:t>
      </w:r>
      <w:r>
        <w:rPr>
          <w:rFonts w:ascii="Times New Roman"/>
          <w:b w:val="false"/>
          <w:i w:val="false"/>
          <w:color w:val="000000"/>
          <w:sz w:val="28"/>
        </w:rPr>
        <w:t>тәртібі және мөлшері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Ырғыз аудандық мәслихатының келесідей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xml:space="preserve">
      1) Ырғыз аудандық мәслихатының 2019 жылғы 29 наурыздағы № 216 "Ырғыз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 (нормативтік құқықтық актілердің мемлекеттік тіркеу тізілімінде № 6057 тіркелген, 2019 жылы 10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2) Ырғыз аудандық мәслихатының 2020 жылғы 13 наурыздағы № 281 "Ырғыз аудандық мәслихатының 2020 жылғы 13 наурыздағы № 282 "Ырғыз аудандық мәслихатының 2019 жылғы 29 наурыздағы № 216 "Ырғыз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тәртібін және мөлшерін бекіту туралы" шешіміне өзгерістер енгізу туралы" (нормативтік құқықтық актілердің мемлекеттік тіркеу тізілімінде № 6889 тіркелген, 2020 жылы 20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3. "Ырғыз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5"/>
    <w:bookmarkStart w:name="z8"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Тілеуғабылов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Ырғыз аудандық мәслихатының 2020 жылғы 20 тамыздағы </w:t>
            </w:r>
            <w:r>
              <w:br/>
            </w:r>
            <w:r>
              <w:rPr>
                <w:rFonts w:ascii="Times New Roman"/>
                <w:b w:val="false"/>
                <w:i w:val="false"/>
                <w:color w:val="000000"/>
                <w:sz w:val="20"/>
              </w:rPr>
              <w:t>№ 328 шешімімен бекітілген</w:t>
            </w:r>
          </w:p>
        </w:tc>
      </w:tr>
    </w:tbl>
    <w:bookmarkStart w:name="z10" w:id="7"/>
    <w:p>
      <w:pPr>
        <w:spacing w:after="0"/>
        <w:ind w:left="0"/>
        <w:jc w:val="left"/>
      </w:pPr>
      <w:r>
        <w:rPr>
          <w:rFonts w:ascii="Times New Roman"/>
          <w:b/>
          <w:i w:val="false"/>
          <w:color w:val="000000"/>
        </w:rPr>
        <w:t xml:space="preserve"> Ырғыз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Ырғыз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bookmarkEnd w:id="8"/>
    <w:bookmarkStart w:name="z12" w:id="9"/>
    <w:p>
      <w:pPr>
        <w:spacing w:after="0"/>
        <w:ind w:left="0"/>
        <w:jc w:val="both"/>
      </w:pPr>
      <w:r>
        <w:rPr>
          <w:rFonts w:ascii="Times New Roman"/>
          <w:b w:val="false"/>
          <w:i w:val="false"/>
          <w:color w:val="000000"/>
          <w:sz w:val="28"/>
        </w:rPr>
        <w:t>
      2. Әлеуметтік қолдауды тағайындау уәкілетті орган – "Ырғыз аудандық жұмыспен қамту және әлеуметтік бағдарламалар бөлімі" мемлекеттік мекемесімен жүзеге асырады.</w:t>
      </w:r>
    </w:p>
    <w:bookmarkEnd w:id="9"/>
    <w:p>
      <w:pPr>
        <w:spacing w:after="0"/>
        <w:ind w:left="0"/>
        <w:jc w:val="left"/>
      </w:pPr>
      <w:r>
        <w:rPr>
          <w:rFonts w:ascii="Times New Roman"/>
          <w:b/>
          <w:i w:val="false"/>
          <w:color w:val="000000"/>
        </w:rPr>
        <w:t xml:space="preserve"> 2. Әлеуметтік қолдау көрсету тәртібі</w:t>
      </w:r>
    </w:p>
    <w:bookmarkStart w:name="z13" w:id="10"/>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ұсынымы бойынша ауылдық округ әкімдерімен бекітілген тізімдер негізінде, мамандардан өтінішті талап етпестен әлеуметтік қолдау көрсетіледі.</w:t>
      </w:r>
    </w:p>
    <w:bookmarkEnd w:id="10"/>
    <w:bookmarkStart w:name="z14" w:id="11"/>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дербес шоттарына аудару жолымен жүзеге асырылады.</w:t>
      </w:r>
    </w:p>
    <w:bookmarkEnd w:id="11"/>
    <w:p>
      <w:pPr>
        <w:spacing w:after="0"/>
        <w:ind w:left="0"/>
        <w:jc w:val="left"/>
      </w:pPr>
      <w:r>
        <w:rPr>
          <w:rFonts w:ascii="Times New Roman"/>
          <w:b/>
          <w:i w:val="false"/>
          <w:color w:val="000000"/>
        </w:rPr>
        <w:t xml:space="preserve"> 3. Әлеуметтік қолдау көрсету мөлшері</w:t>
      </w:r>
    </w:p>
    <w:bookmarkStart w:name="z15" w:id="12"/>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2"/>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Start w:name="z16" w:id="13"/>
    <w:p>
      <w:pPr>
        <w:spacing w:after="0"/>
        <w:ind w:left="0"/>
        <w:jc w:val="both"/>
      </w:pPr>
      <w:r>
        <w:rPr>
          <w:rFonts w:ascii="Times New Roman"/>
          <w:b w:val="false"/>
          <w:i w:val="false"/>
          <w:color w:val="000000"/>
          <w:sz w:val="28"/>
        </w:rPr>
        <w:t>
      6. Әлеуметтік қолдау төменгі жағдайларда тоқтатылады:</w:t>
      </w:r>
    </w:p>
    <w:bookmarkEnd w:id="13"/>
    <w:p>
      <w:pPr>
        <w:spacing w:after="0"/>
        <w:ind w:left="0"/>
        <w:jc w:val="both"/>
      </w:pPr>
      <w:r>
        <w:rPr>
          <w:rFonts w:ascii="Times New Roman"/>
          <w:b w:val="false"/>
          <w:i w:val="false"/>
          <w:color w:val="000000"/>
          <w:sz w:val="28"/>
        </w:rPr>
        <w:t>
      1) әлеуметтік қолдауды алушы қайтыс болғанда;</w:t>
      </w:r>
    </w:p>
    <w:p>
      <w:pPr>
        <w:spacing w:after="0"/>
        <w:ind w:left="0"/>
        <w:jc w:val="both"/>
      </w:pPr>
      <w:r>
        <w:rPr>
          <w:rFonts w:ascii="Times New Roman"/>
          <w:b w:val="false"/>
          <w:i w:val="false"/>
          <w:color w:val="000000"/>
          <w:sz w:val="28"/>
        </w:rPr>
        <w:t>
      2) алушы Ырғыз ауданының шегінен тыс тұрақты тұруға кеткенде.</w:t>
      </w:r>
    </w:p>
    <w:p>
      <w:pPr>
        <w:spacing w:after="0"/>
        <w:ind w:left="0"/>
        <w:jc w:val="both"/>
      </w:pPr>
      <w:r>
        <w:rPr>
          <w:rFonts w:ascii="Times New Roman"/>
          <w:b w:val="false"/>
          <w:i w:val="false"/>
          <w:color w:val="000000"/>
          <w:sz w:val="28"/>
        </w:rPr>
        <w:t>
      Әлеуметтік қолдауды төлеу көрсетілген жағдайлар туындаған айдан бастап тоқтатылады.</w:t>
      </w:r>
    </w:p>
    <w:bookmarkStart w:name="z17" w:id="14"/>
    <w:p>
      <w:pPr>
        <w:spacing w:after="0"/>
        <w:ind w:left="0"/>
        <w:jc w:val="both"/>
      </w:pPr>
      <w:r>
        <w:rPr>
          <w:rFonts w:ascii="Times New Roman"/>
          <w:b w:val="false"/>
          <w:i w:val="false"/>
          <w:color w:val="000000"/>
          <w:sz w:val="28"/>
        </w:rPr>
        <w:t>
      7. Артық төленген сомалар Қазақстан Республикасының заңнамасында белгіленген ерікті немесе өзгеше тәртіппен қайтаруға жатады.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