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2f4b" w14:textId="f982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Құмтоғай ауылдық округі әкімінің 2020 жылғы 6 мамырдағы № 8 шешімі. Ақтөбе облысының Әділет департаментінде 2020 жылғы 6 мамырда № 7087 болып тіркелді. Күші жойылды - Ақтөбе облысы Ырғыз ауданы Құмтоғай ауылдық округі әкімінің 2020 жылғы 21 қыркүйектегі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Құмтоғай ауылдық округі әкімінің 21.09.2020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Министрлігінің Ветеринариялық бақылау және қадағалау комитеті Ырғыз аудандық аумақтық инспекциясы" мемлекеттік мекемесінің бас мемлекеттік ветеринариялық-санитариялық инспекторының 2020 жылғы 10 сәуірдегі № 2-17/150 ұсынысы негізінде, Құмтоғай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Құмтоғай ауылдық округінің Қарасай ауылына қарасты Сағынбай қыстағында орналасқан "Орынбай" шаруа қожалығы аумағында мүйізді ірі қара малдарының арасынан бруцеллез ауруының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Ырғыз ауданы Құмтоғай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Әлібекұлы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