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6eb" w14:textId="fce1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Нұра ауылдық округі әкімінің 2020 жылғы 14 мамырдағы № 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ауылдық округі әкімінің 2020 жылғы 22 қыркүйектегі № 13 шешімі. Ақтөбе облысының Әділет департаментінде 2020 жылғы 23 қыркүйекте № 7455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Министрлігінің ветеринариялық бақылау және қадағалау комитетінің Ырғыз аудандық аумақтық инспекциясы" мемлекеттік мекемесінің бас мемлекеттік ветеринариялық-санитариялық инспекторының міндетін атқарушының 2020 жылғы 19 тамыздағы № 2-18/279 ұсынысы негізінде, Нұра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Нұра ауылдық округінің Нұра ауылының Ыбырай Достаев, Төлеумұрат Кішкентаев, Әбдібек Мәмбетов көшелерінде мүйізді ірі қара малдарының арасындағы бруцеллез ауруын жою бойынша кешенді ветеринариялық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ауданы Нұра ауылдық округі әкімінің 2020 жылғы 14 мамырдағы № 7 "Шектеу іс-шараларын белгілеу туралы" (нормативтік құқықтық актілерді мемлекеттік тіркеу Тізілімінде № 7095 болып тіркелген, 2020 жылғы 18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Нұра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