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b7a7" w14:textId="cc7b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ауылдық округінің "Олимп-2023" өндірістік кооперативінің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 әкімінің 2020 жылғы 6 мамырдағы № 37 шешімі. Ақтөбе облысының Әділет департаментінде 2020 жылғы 6 мамырда № 7086 болып тіркелді. Күші жойылды - Ақтөбе облысы Ырғыз ауданы Ырғыз ауылдық округі әкімінің 2020 жылғы 21 қыркүйектегі № 121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Ырғыз ауылдық округі әкімінің 21.09.2020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комитетінің Ырғыз аудандық аумақтық инспекциясының бас мемлекеттік ветеринариялық-санитарлық инспекторының 2020 жылғы 20 наурыздағы № 2-17/ 111 ұсынысы негізінде, 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Ырғыз ауылдық округінің "Олипм-2023" өндірістік кооперативі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Ырғыз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