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f6a7" w14:textId="d49f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алу және Ырғыз ауылдық округі әкімінің 2020 жылғы 6 мамырдағы № 37 "Ырғыз ауылдық округінің "Олимп-2023" өндірістік кооперативінің аумағына карантин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Ырғыз ауылдық округі әкімінің 2020 жылғы 21 қыркүйектегі № 121 шешімі. Ақтөбе облысының Әділет департаментінде 2020 жылғы 22 қыркүйекте № 7451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тармақшасына және Қазақстан Республикасы Ауыл шаруашылығы министрлігінің Ветеринариялық бақылау және қадағалау комитеті Ырғыз аудандық аумақтық инспекциясының бас мемлекеттік ветеринариялық-санитариялық инспекторының 2020 жылғы 21 шілдедегі № 2-18/265 ұсынысы негізінде Ырғыз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Ырғыз ауданы Ырғыз ауылдық округінің "Олимп-2023" өндірістік кооперативінің аумағында мүйізді ірі қара малдары арасынан қарасан ауруын жою бойынша кешенді ветеринариялық іс - шараларының жүргізілуіне байланысты, белгіленген карантин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Ырғыз ауылдық округі әкімінің 2020 жылғы 6 мамырдағы № 37 "Ырғыз ауылдық округінің "Олимп-2023" өндірістік кооперативінің аумағына карантин белгілеу туралы" (Нормативтік құқықтық актілерді мемлекеттік тіркеу Тізілімінде № 7086 болып тіркелген, 2020 жылғы 11 мамырда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Ырғыз ауданы Ырғыз ауылдық округі әкімінің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